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Г</w:t>
            </w:r>
            <w:r w:rsidR="007D150C" w:rsidRPr="00E357FF">
              <w:rPr>
                <w:sz w:val="28"/>
                <w:szCs w:val="28"/>
              </w:rPr>
              <w:t>енеральн</w:t>
            </w:r>
            <w:r>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_ И.Н Кошелев</w:t>
            </w:r>
            <w:r w:rsidRPr="00E357FF">
              <w:rPr>
                <w:sz w:val="28"/>
                <w:szCs w:val="28"/>
              </w:rPr>
              <w:t xml:space="preserve"> «</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Pr="00A9547A" w:rsidRDefault="00822820" w:rsidP="00822820">
      <w:pPr>
        <w:spacing w:after="0"/>
        <w:jc w:val="center"/>
        <w:rPr>
          <w:b/>
          <w:spacing w:val="-6"/>
          <w:sz w:val="28"/>
          <w:szCs w:val="28"/>
        </w:rPr>
      </w:pPr>
    </w:p>
    <w:p w:rsidR="00213EBB" w:rsidRPr="008F7F72" w:rsidRDefault="00D55105" w:rsidP="00213EBB">
      <w:pPr>
        <w:rPr>
          <w:rFonts w:eastAsiaTheme="minorEastAsia"/>
          <w:b/>
          <w:sz w:val="28"/>
          <w:szCs w:val="28"/>
        </w:rPr>
      </w:pPr>
      <w:r w:rsidRPr="00955A49">
        <w:rPr>
          <w:spacing w:val="-6"/>
          <w:sz w:val="28"/>
          <w:szCs w:val="28"/>
        </w:rPr>
        <w:t xml:space="preserve"> </w:t>
      </w:r>
      <w:r w:rsidR="000A3ABA" w:rsidRPr="00B234D3">
        <w:rPr>
          <w:b/>
          <w:spacing w:val="-6"/>
          <w:sz w:val="28"/>
          <w:szCs w:val="28"/>
        </w:rPr>
        <w:t xml:space="preserve">на право заключения договора на </w:t>
      </w:r>
      <w:r w:rsidR="00012552" w:rsidRPr="00012552">
        <w:rPr>
          <w:b/>
          <w:spacing w:val="-6"/>
          <w:sz w:val="28"/>
          <w:szCs w:val="28"/>
        </w:rPr>
        <w:t>выполнение работ</w:t>
      </w:r>
      <w:r w:rsidR="00213EBB">
        <w:rPr>
          <w:b/>
          <w:spacing w:val="-6"/>
          <w:sz w:val="28"/>
          <w:szCs w:val="28"/>
        </w:rPr>
        <w:t>:</w:t>
      </w:r>
      <w:r w:rsidR="00012552" w:rsidRPr="00012552">
        <w:rPr>
          <w:b/>
          <w:spacing w:val="-6"/>
          <w:sz w:val="28"/>
          <w:szCs w:val="28"/>
        </w:rPr>
        <w:t xml:space="preserve"> </w:t>
      </w:r>
      <w:r w:rsidR="00213EBB" w:rsidRPr="008F7F72">
        <w:rPr>
          <w:rFonts w:eastAsiaTheme="minorHAnsi"/>
          <w:b/>
          <w:spacing w:val="-6"/>
          <w:sz w:val="28"/>
          <w:szCs w:val="28"/>
          <w:lang w:eastAsia="en-US"/>
        </w:rPr>
        <w:t>«</w:t>
      </w:r>
      <w:r w:rsidR="008F7F72" w:rsidRPr="008F7F72">
        <w:rPr>
          <w:rStyle w:val="FontStyle38"/>
          <w:b/>
          <w:sz w:val="28"/>
          <w:szCs w:val="28"/>
        </w:rPr>
        <w:t>Строительство объекта «Первый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008F7F72" w:rsidRPr="008F7F72">
        <w:rPr>
          <w:rStyle w:val="FontStyle38"/>
          <w:b/>
          <w:sz w:val="28"/>
          <w:szCs w:val="28"/>
        </w:rPr>
        <w:t>подэтап</w:t>
      </w:r>
      <w:proofErr w:type="spellEnd"/>
      <w:r w:rsidR="008F7F72" w:rsidRPr="008F7F72">
        <w:rPr>
          <w:rStyle w:val="FontStyle38"/>
          <w:b/>
          <w:sz w:val="28"/>
          <w:szCs w:val="28"/>
        </w:rPr>
        <w:t xml:space="preserve"> 1.2). Дорожная инфраструктура (автодорога №6, №7)»</w:t>
      </w:r>
    </w:p>
    <w:p w:rsidR="00155242" w:rsidRPr="008F7F72" w:rsidRDefault="00155242"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2E2474">
        <w:rPr>
          <w:b/>
          <w:bCs/>
          <w:sz w:val="28"/>
          <w:szCs w:val="28"/>
        </w:rPr>
        <w:t>10</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Default="007601FC" w:rsidP="00485C40">
      <w:pPr>
        <w:jc w:val="center"/>
        <w:rPr>
          <w:b/>
        </w:rPr>
      </w:pPr>
    </w:p>
    <w:p w:rsidR="007601FC" w:rsidRDefault="007601FC"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EE27DC">
        <w:rPr>
          <w:sz w:val="24"/>
          <w:szCs w:val="24"/>
        </w:rPr>
        <w:t>3</w:t>
      </w:r>
    </w:p>
    <w:p w:rsidR="000A7CF2" w:rsidRPr="00526EFA" w:rsidRDefault="000A7CF2" w:rsidP="000A7CF2">
      <w:pPr>
        <w:rPr>
          <w:highlight w:val="yellow"/>
        </w:rPr>
      </w:pPr>
    </w:p>
    <w:p w:rsidR="000A7CF2" w:rsidRPr="00C708D7" w:rsidRDefault="000A7CF2" w:rsidP="000A7CF2">
      <w:pPr>
        <w:rPr>
          <w:b/>
        </w:rPr>
      </w:pPr>
      <w:r w:rsidRPr="00C708D7">
        <w:rPr>
          <w:b/>
        </w:rPr>
        <w:t xml:space="preserve">Раздел </w:t>
      </w:r>
      <w:r w:rsidRPr="00C708D7">
        <w:rPr>
          <w:b/>
          <w:lang w:val="en-US"/>
        </w:rPr>
        <w:t>I</w:t>
      </w:r>
      <w:r w:rsidR="009A79EE" w:rsidRPr="00C708D7">
        <w:rPr>
          <w:b/>
        </w:rPr>
        <w:t xml:space="preserve">. </w:t>
      </w:r>
      <w:r w:rsidRPr="00C708D7">
        <w:rPr>
          <w:b/>
        </w:rPr>
        <w:t>ИНСТРУКЦИЯ УЧАСТНИКАМ</w:t>
      </w:r>
      <w:r w:rsidR="00E72496" w:rsidRPr="00C708D7">
        <w:rPr>
          <w:b/>
        </w:rPr>
        <w:t xml:space="preserve"> ЗАКУПКИ </w:t>
      </w:r>
      <w:r w:rsidR="00AE3839" w:rsidRPr="00C708D7">
        <w:rPr>
          <w:b/>
        </w:rPr>
        <w:tab/>
      </w:r>
      <w:r w:rsidR="00AE3839" w:rsidRPr="00C708D7">
        <w:rPr>
          <w:b/>
        </w:rPr>
        <w:tab/>
      </w:r>
      <w:r w:rsidR="00AE3839" w:rsidRPr="00C708D7">
        <w:rPr>
          <w:b/>
        </w:rPr>
        <w:tab/>
      </w:r>
      <w:r w:rsidR="005C4A2B" w:rsidRPr="00C708D7">
        <w:rPr>
          <w:b/>
        </w:rPr>
        <w:tab/>
      </w:r>
      <w:r w:rsidR="005C4A2B" w:rsidRPr="00C708D7">
        <w:rPr>
          <w:b/>
        </w:rPr>
        <w:tab/>
        <w:t>4</w:t>
      </w:r>
    </w:p>
    <w:p w:rsidR="000A7CF2" w:rsidRPr="00C708D7" w:rsidRDefault="000A7CF2" w:rsidP="000A7CF2">
      <w:pPr>
        <w:rPr>
          <w:b/>
        </w:rPr>
      </w:pPr>
    </w:p>
    <w:p w:rsidR="000A7CF2" w:rsidRPr="00C708D7" w:rsidRDefault="000A7CF2" w:rsidP="000A7CF2">
      <w:pPr>
        <w:rPr>
          <w:b/>
        </w:rPr>
      </w:pPr>
      <w:r w:rsidRPr="00C708D7">
        <w:rPr>
          <w:b/>
        </w:rPr>
        <w:t xml:space="preserve">Раздел </w:t>
      </w:r>
      <w:r w:rsidRPr="00C708D7">
        <w:rPr>
          <w:b/>
          <w:lang w:val="en-US"/>
        </w:rPr>
        <w:t>II</w:t>
      </w:r>
      <w:r w:rsidRPr="00C708D7">
        <w:rPr>
          <w:b/>
        </w:rPr>
        <w:t>.  ИНФОРМАЦИОННАЯ КАРТА КОНКУР</w:t>
      </w:r>
      <w:r w:rsidR="005C4A2B" w:rsidRPr="00C708D7">
        <w:rPr>
          <w:b/>
        </w:rPr>
        <w:t>СА</w:t>
      </w:r>
      <w:r w:rsidR="005C4A2B" w:rsidRPr="00C708D7">
        <w:rPr>
          <w:b/>
        </w:rPr>
        <w:tab/>
      </w:r>
      <w:r w:rsidR="005C4A2B" w:rsidRPr="00C708D7">
        <w:rPr>
          <w:b/>
        </w:rPr>
        <w:tab/>
      </w:r>
      <w:r w:rsidR="005C4A2B" w:rsidRPr="00C708D7">
        <w:rPr>
          <w:b/>
        </w:rPr>
        <w:tab/>
      </w:r>
      <w:r w:rsidR="005C4A2B" w:rsidRPr="00C708D7">
        <w:rPr>
          <w:b/>
        </w:rPr>
        <w:tab/>
      </w:r>
      <w:r w:rsidR="005C4A2B" w:rsidRPr="00C708D7">
        <w:rPr>
          <w:b/>
        </w:rPr>
        <w:tab/>
      </w:r>
      <w:r w:rsidR="00147763" w:rsidRPr="00C708D7">
        <w:rPr>
          <w:b/>
        </w:rPr>
        <w:t>1</w:t>
      </w:r>
      <w:r w:rsidR="00B413D7" w:rsidRPr="00C708D7">
        <w:rPr>
          <w:b/>
        </w:rPr>
        <w:t>9</w:t>
      </w:r>
    </w:p>
    <w:p w:rsidR="000A7CF2" w:rsidRPr="00C708D7" w:rsidRDefault="000A7CF2" w:rsidP="000A7CF2">
      <w:pPr>
        <w:tabs>
          <w:tab w:val="left" w:pos="913"/>
        </w:tabs>
        <w:rPr>
          <w:b/>
        </w:rPr>
      </w:pPr>
    </w:p>
    <w:p w:rsidR="000A7CF2" w:rsidRPr="00A9547A" w:rsidRDefault="000A7CF2" w:rsidP="000A7CF2">
      <w:pPr>
        <w:tabs>
          <w:tab w:val="left" w:pos="913"/>
        </w:tabs>
        <w:rPr>
          <w:b/>
          <w:color w:val="FF0000"/>
        </w:rPr>
      </w:pPr>
      <w:r w:rsidRPr="00C708D7">
        <w:rPr>
          <w:b/>
        </w:rPr>
        <w:t xml:space="preserve">Раздел </w:t>
      </w:r>
      <w:r w:rsidRPr="00C708D7">
        <w:rPr>
          <w:b/>
          <w:lang w:val="en-US"/>
        </w:rPr>
        <w:t>III</w:t>
      </w:r>
      <w:r w:rsidRPr="00C708D7">
        <w:rPr>
          <w:b/>
        </w:rPr>
        <w:t>. ОБРАЗЦЫ ФО</w:t>
      </w:r>
      <w:r w:rsidR="00151BC0" w:rsidRPr="00C708D7">
        <w:rPr>
          <w:b/>
        </w:rPr>
        <w:t xml:space="preserve">РМ </w:t>
      </w:r>
      <w:r w:rsidR="00295815" w:rsidRPr="00C708D7">
        <w:rPr>
          <w:b/>
        </w:rPr>
        <w:t>ДОКУМЕНТОВ ДЛЯ ЗАПОЛНЕНИЯ</w:t>
      </w:r>
      <w:r w:rsidR="00295815" w:rsidRPr="00C708D7">
        <w:rPr>
          <w:b/>
        </w:rPr>
        <w:tab/>
      </w:r>
      <w:r w:rsidR="00295815" w:rsidRPr="00C708D7">
        <w:rPr>
          <w:b/>
        </w:rPr>
        <w:tab/>
      </w:r>
      <w:r w:rsidR="00295815" w:rsidRPr="00C708D7">
        <w:rPr>
          <w:b/>
        </w:rPr>
        <w:tab/>
      </w:r>
      <w:r w:rsidR="009F34D9" w:rsidRPr="00C708D7">
        <w:rPr>
          <w:b/>
        </w:rPr>
        <w:t>3</w:t>
      </w:r>
      <w:r w:rsidR="00C708D7" w:rsidRPr="00C708D7">
        <w:rPr>
          <w:b/>
        </w:rPr>
        <w:t>3</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A24A8C"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013A99" w:rsidRPr="009732A8" w:rsidRDefault="00013A99" w:rsidP="00012552">
      <w:pPr>
        <w:tabs>
          <w:tab w:val="center" w:pos="5103"/>
        </w:tabs>
        <w:rPr>
          <w:b/>
        </w:rPr>
      </w:pPr>
      <w:r w:rsidRPr="00A24A8C">
        <w:rPr>
          <w:b/>
        </w:rPr>
        <w:t xml:space="preserve">      </w:t>
      </w:r>
      <w:r w:rsidRPr="009732A8">
        <w:rPr>
          <w:b/>
        </w:rPr>
        <w:t xml:space="preserve">1. </w:t>
      </w:r>
      <w:r w:rsidR="005D50D8" w:rsidRPr="009732A8">
        <w:rPr>
          <w:b/>
        </w:rPr>
        <w:t>Проектная</w:t>
      </w:r>
      <w:r w:rsidRPr="009732A8">
        <w:rPr>
          <w:b/>
        </w:rPr>
        <w:t xml:space="preserve"> документация</w:t>
      </w:r>
      <w:r w:rsidR="00012552">
        <w:rPr>
          <w:b/>
        </w:rPr>
        <w:tab/>
      </w:r>
    </w:p>
    <w:p w:rsidR="00AF1D44" w:rsidRDefault="00013A99" w:rsidP="00013A99">
      <w:pPr>
        <w:tabs>
          <w:tab w:val="left" w:pos="9214"/>
        </w:tabs>
        <w:rPr>
          <w:b/>
        </w:rPr>
      </w:pPr>
      <w:r w:rsidRPr="009732A8">
        <w:rPr>
          <w:b/>
        </w:rPr>
        <w:t xml:space="preserve">      2</w:t>
      </w:r>
      <w:r w:rsidRPr="00894541">
        <w:rPr>
          <w:b/>
        </w:rPr>
        <w:t>.</w:t>
      </w:r>
      <w:r w:rsidR="00AF1D44">
        <w:rPr>
          <w:b/>
        </w:rPr>
        <w:t>1</w:t>
      </w:r>
      <w:r w:rsidRPr="00894541">
        <w:rPr>
          <w:b/>
        </w:rPr>
        <w:t xml:space="preserve"> </w:t>
      </w:r>
      <w:bookmarkStart w:id="3" w:name="_Hlk523390791"/>
      <w:r w:rsidRPr="00894541">
        <w:rPr>
          <w:b/>
        </w:rPr>
        <w:t xml:space="preserve">Ведомость объемов </w:t>
      </w:r>
      <w:bookmarkStart w:id="4" w:name="_Hlk523390812"/>
      <w:bookmarkEnd w:id="3"/>
      <w:r w:rsidR="00AF1D44" w:rsidRPr="00894541">
        <w:rPr>
          <w:b/>
        </w:rPr>
        <w:t>работ</w:t>
      </w:r>
      <w:r w:rsidR="00AF1D44">
        <w:rPr>
          <w:b/>
        </w:rPr>
        <w:t xml:space="preserve"> (а/дорога №6</w:t>
      </w:r>
      <w:bookmarkEnd w:id="4"/>
      <w:r w:rsidR="00AF1D44">
        <w:rPr>
          <w:b/>
        </w:rPr>
        <w:t>)</w:t>
      </w:r>
    </w:p>
    <w:p w:rsidR="00013A99" w:rsidRPr="009732A8" w:rsidRDefault="00013A99" w:rsidP="00013A99">
      <w:pPr>
        <w:tabs>
          <w:tab w:val="left" w:pos="9214"/>
        </w:tabs>
        <w:rPr>
          <w:b/>
        </w:rPr>
      </w:pPr>
      <w:r w:rsidRPr="009732A8">
        <w:rPr>
          <w:b/>
        </w:rPr>
        <w:t xml:space="preserve"> </w:t>
      </w:r>
      <w:r w:rsidR="00AF1D44">
        <w:rPr>
          <w:b/>
        </w:rPr>
        <w:t xml:space="preserve">     2.2</w:t>
      </w:r>
      <w:r w:rsidR="00AF1D44" w:rsidRPr="00AF1D44">
        <w:rPr>
          <w:b/>
        </w:rPr>
        <w:t xml:space="preserve"> </w:t>
      </w:r>
      <w:r w:rsidR="00AF1D44" w:rsidRPr="00894541">
        <w:rPr>
          <w:b/>
        </w:rPr>
        <w:t>Ведомость объемов работ</w:t>
      </w:r>
      <w:r w:rsidR="00AF1D44" w:rsidRPr="00AF1D44">
        <w:rPr>
          <w:b/>
        </w:rPr>
        <w:t xml:space="preserve"> </w:t>
      </w:r>
      <w:r w:rsidR="00AF1D44">
        <w:rPr>
          <w:b/>
        </w:rPr>
        <w:t>(а/дорога №7)</w:t>
      </w:r>
    </w:p>
    <w:p w:rsidR="00013A99" w:rsidRPr="00A24A8C" w:rsidRDefault="00013A99" w:rsidP="00223A76">
      <w:pPr>
        <w:tabs>
          <w:tab w:val="left" w:pos="9214"/>
        </w:tabs>
        <w:rPr>
          <w:b/>
        </w:rPr>
      </w:pPr>
      <w:r w:rsidRPr="009732A8">
        <w:rPr>
          <w:b/>
        </w:rPr>
        <w:t xml:space="preserve">      3</w:t>
      </w:r>
      <w:r w:rsidR="00B234D3">
        <w:rPr>
          <w:b/>
        </w:rPr>
        <w:t>.</w:t>
      </w:r>
      <w:r w:rsidR="00323131">
        <w:rPr>
          <w:b/>
        </w:rPr>
        <w:t>Требования к участникам закупки о наличии у них членства в саморегулируемой организации в области строительства</w:t>
      </w:r>
    </w:p>
    <w:p w:rsidR="0052323C" w:rsidRDefault="00E37404" w:rsidP="0052323C">
      <w:pPr>
        <w:tabs>
          <w:tab w:val="left" w:pos="9214"/>
        </w:tabs>
        <w:rPr>
          <w:b/>
        </w:rPr>
      </w:pPr>
      <w:r>
        <w:rPr>
          <w:b/>
        </w:rPr>
        <w:t xml:space="preserve">      4.Пояснительная записка</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5" w:name="_Toc123405451"/>
      <w:r w:rsidRPr="00A9547A">
        <w:rPr>
          <w:sz w:val="24"/>
        </w:rPr>
        <w:t>ОБЩИЕ ПОЛОЖЕНИЯ</w:t>
      </w:r>
      <w:bookmarkEnd w:id="5"/>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6"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6"/>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7"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7"/>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8"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9" w:name="_Toc123405459"/>
      <w:bookmarkEnd w:id="8"/>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9"/>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0"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0"/>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1" w:name="_Toc123405462"/>
      <w:r w:rsidRPr="00A9547A">
        <w:rPr>
          <w:sz w:val="24"/>
        </w:rPr>
        <w:t>2. </w:t>
      </w:r>
      <w:r w:rsidR="003242EE" w:rsidRPr="00A9547A">
        <w:rPr>
          <w:sz w:val="24"/>
        </w:rPr>
        <w:t>КОНКУРСНАЯ ДОКУМЕНТАЦИЯ</w:t>
      </w:r>
      <w:bookmarkEnd w:id="11"/>
    </w:p>
    <w:p w:rsidR="003242EE" w:rsidRPr="00A9547A" w:rsidRDefault="003242EE" w:rsidP="003242EE">
      <w:pPr>
        <w:pStyle w:val="29"/>
        <w:tabs>
          <w:tab w:val="clear" w:pos="1836"/>
        </w:tabs>
        <w:spacing w:after="0"/>
        <w:ind w:left="709" w:firstLine="0"/>
        <w:rPr>
          <w:szCs w:val="24"/>
        </w:rPr>
      </w:pPr>
      <w:bookmarkStart w:id="12" w:name="_Ref11225592"/>
      <w:bookmarkStart w:id="13" w:name="_Toc13035844"/>
      <w:bookmarkStart w:id="14"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2"/>
      <w:bookmarkEnd w:id="13"/>
      <w:bookmarkEnd w:id="14"/>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91F48" w:rsidRPr="00091F48">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A24A8C"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0E3A6F" w:rsidRPr="00DF1D32" w:rsidRDefault="000E3A6F" w:rsidP="00A24A8C">
            <w:pPr>
              <w:shd w:val="clear" w:color="auto" w:fill="FFFFFF" w:themeFill="background1"/>
              <w:tabs>
                <w:tab w:val="left" w:pos="9214"/>
              </w:tabs>
            </w:pPr>
            <w:r w:rsidRPr="00A24A8C">
              <w:t xml:space="preserve">          </w:t>
            </w:r>
            <w:r w:rsidRPr="00DF1D32">
              <w:t xml:space="preserve">1. </w:t>
            </w:r>
            <w:r w:rsidR="005D50D8" w:rsidRPr="00DF1D32">
              <w:t>Проектная</w:t>
            </w:r>
            <w:r w:rsidRPr="00DF1D32">
              <w:t xml:space="preserve"> документация</w:t>
            </w:r>
          </w:p>
          <w:p w:rsidR="00AF1D44" w:rsidRDefault="000E3A6F" w:rsidP="00A24A8C">
            <w:pPr>
              <w:shd w:val="clear" w:color="auto" w:fill="FFFFFF" w:themeFill="background1"/>
              <w:tabs>
                <w:tab w:val="left" w:pos="9214"/>
              </w:tabs>
            </w:pPr>
            <w:r w:rsidRPr="00DF1D32">
              <w:t xml:space="preserve">          2.</w:t>
            </w:r>
            <w:r w:rsidR="00AF1D44">
              <w:t>1</w:t>
            </w:r>
            <w:r w:rsidRPr="00DF1D32">
              <w:t xml:space="preserve"> </w:t>
            </w:r>
            <w:r w:rsidRPr="00F95E81">
              <w:t>Ведомость объемов работ</w:t>
            </w:r>
            <w:r w:rsidR="00AF1D44">
              <w:t xml:space="preserve"> (а/дорога №6)</w:t>
            </w:r>
          </w:p>
          <w:p w:rsidR="00AF1D44" w:rsidRDefault="00AF1D44" w:rsidP="00AF1D44">
            <w:pPr>
              <w:shd w:val="clear" w:color="auto" w:fill="FFFFFF" w:themeFill="background1"/>
              <w:tabs>
                <w:tab w:val="left" w:pos="9214"/>
              </w:tabs>
            </w:pPr>
            <w:r>
              <w:t xml:space="preserve">   </w:t>
            </w:r>
            <w:r w:rsidR="000E3A6F" w:rsidRPr="00DF1D32">
              <w:t xml:space="preserve"> </w:t>
            </w:r>
            <w:r>
              <w:t xml:space="preserve">      </w:t>
            </w:r>
            <w:r w:rsidRPr="00DF1D32">
              <w:t>2.</w:t>
            </w:r>
            <w:r w:rsidR="00091F48">
              <w:t>2</w:t>
            </w:r>
            <w:r w:rsidRPr="00DF1D32">
              <w:t xml:space="preserve"> </w:t>
            </w:r>
            <w:r w:rsidRPr="00F95E81">
              <w:t>Ведомость объемов работ</w:t>
            </w:r>
            <w:r>
              <w:t xml:space="preserve"> (а/дорога №7)</w:t>
            </w:r>
          </w:p>
          <w:p w:rsidR="000E3A6F" w:rsidRPr="00A24A8C" w:rsidRDefault="000E3A6F" w:rsidP="00A24A8C">
            <w:pPr>
              <w:shd w:val="clear" w:color="auto" w:fill="FFFFFF" w:themeFill="background1"/>
              <w:tabs>
                <w:tab w:val="left" w:pos="9214"/>
              </w:tabs>
            </w:pPr>
            <w:r w:rsidRPr="00DF1D32">
              <w:t xml:space="preserve">          3</w:t>
            </w:r>
            <w:r w:rsidR="00323131">
              <w:t>. Требования к участникам закупки о наличии у них членства в саморегулируемой организации в области строительства</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5" w:name="_Toc123405464"/>
      <w:r w:rsidRPr="00A9547A">
        <w:rPr>
          <w:szCs w:val="24"/>
        </w:rPr>
        <w:t>Разъяснение положений конкурсной документации</w:t>
      </w:r>
      <w:bookmarkEnd w:id="15"/>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Ref119429410"/>
      <w:bookmarkStart w:id="17"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6"/>
      <w:bookmarkEnd w:id="17"/>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 xml:space="preserve">Заказчик вправе принять решение о внесении изменений в конкурсную документацию. Изменение предмета конкурса не допускается. Изменения в конкурсную </w:t>
      </w:r>
      <w:r w:rsidRPr="00A9547A">
        <w:rPr>
          <w:szCs w:val="24"/>
        </w:rPr>
        <w:lastRenderedPageBreak/>
        <w:t>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8" w:name="_Toc123405466"/>
      <w:r w:rsidRPr="00A9547A">
        <w:rPr>
          <w:szCs w:val="24"/>
        </w:rPr>
        <w:t>Отказ от проведения конкурса</w:t>
      </w:r>
      <w:bookmarkEnd w:id="18"/>
      <w:r w:rsidRPr="00A9547A">
        <w:rPr>
          <w:szCs w:val="24"/>
        </w:rPr>
        <w:t>.</w:t>
      </w:r>
    </w:p>
    <w:p w:rsidR="00A221DE" w:rsidRDefault="00A221DE" w:rsidP="00FF1748">
      <w:pPr>
        <w:autoSpaceDE w:val="0"/>
        <w:autoSpaceDN w:val="0"/>
        <w:adjustRightInd w:val="0"/>
        <w:spacing w:after="0"/>
        <w:ind w:firstLine="708"/>
      </w:pPr>
      <w:bookmarkStart w:id="19" w:name="_Toc13035847"/>
      <w:bookmarkStart w:id="20" w:name="_Toc15890879"/>
      <w:r w:rsidRPr="00135173">
        <w:t xml:space="preserve">Заказчик вправе отменить </w:t>
      </w:r>
      <w:r w:rsidR="00E7314F" w:rsidRPr="00135173">
        <w:t>открытый конкурс до</w:t>
      </w:r>
      <w:r w:rsidRPr="00135173">
        <w:t xml:space="preserve"> наступления даты и времени окончания срока подачи заявок на участие в </w:t>
      </w:r>
      <w:r w:rsidR="00E7314F" w:rsidRPr="00135173">
        <w:t>открытом конкурсе</w:t>
      </w:r>
      <w:r w:rsidRPr="00135173">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21" w:name="_Toc123405467"/>
      <w:bookmarkEnd w:id="19"/>
      <w:bookmarkEnd w:id="20"/>
      <w:r w:rsidRPr="00A9547A">
        <w:rPr>
          <w:sz w:val="24"/>
        </w:rPr>
        <w:t>ИНСТРУКЦИЯ ПО ПОДГОТОВКЕ ЗАЯВКИ НА УЧАСТИЕ В КОНКУРСЕ</w:t>
      </w:r>
      <w:bookmarkEnd w:id="21"/>
    </w:p>
    <w:p w:rsidR="00B9384B" w:rsidRPr="00A9547A" w:rsidRDefault="00B9384B" w:rsidP="00B9384B">
      <w:pPr>
        <w:pStyle w:val="29"/>
        <w:numPr>
          <w:ilvl w:val="1"/>
          <w:numId w:val="49"/>
        </w:numPr>
        <w:tabs>
          <w:tab w:val="left" w:pos="1276"/>
        </w:tabs>
        <w:spacing w:after="0"/>
        <w:ind w:left="0" w:firstLine="709"/>
        <w:rPr>
          <w:szCs w:val="24"/>
        </w:rPr>
      </w:pPr>
      <w:bookmarkStart w:id="22" w:name="_Toc123405468"/>
      <w:r w:rsidRPr="00A9547A">
        <w:rPr>
          <w:szCs w:val="24"/>
        </w:rPr>
        <w:t>Форма заявки на участие в конкурсе</w:t>
      </w:r>
      <w:bookmarkEnd w:id="22"/>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3" w:name="_Toc123405469"/>
      <w:r w:rsidRPr="00A9547A">
        <w:rPr>
          <w:szCs w:val="24"/>
        </w:rPr>
        <w:t>Язык документов, входящих в состав заявки на участие в конкурсе</w:t>
      </w:r>
      <w:bookmarkEnd w:id="23"/>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4" w:name="_Ref119429784"/>
      <w:bookmarkStart w:id="25" w:name="_Ref119429817"/>
      <w:bookmarkStart w:id="26" w:name="_Ref119430333"/>
      <w:bookmarkStart w:id="27" w:name="_Toc123405470"/>
      <w:r w:rsidRPr="00A9547A">
        <w:rPr>
          <w:szCs w:val="24"/>
        </w:rPr>
        <w:lastRenderedPageBreak/>
        <w:t>Требования к содержанию документов, входящих в состав заявки на участие в конкурсе</w:t>
      </w:r>
      <w:bookmarkEnd w:id="24"/>
      <w:bookmarkEnd w:id="25"/>
      <w:bookmarkEnd w:id="26"/>
      <w:bookmarkEnd w:id="27"/>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8" w:name="_Toc123405471"/>
      <w:r w:rsidRPr="00A9547A">
        <w:rPr>
          <w:szCs w:val="24"/>
        </w:rPr>
        <w:t>Требования к предложениям о цене договора</w:t>
      </w:r>
      <w:bookmarkEnd w:id="28"/>
      <w:r w:rsidRPr="00A9547A">
        <w:rPr>
          <w:szCs w:val="24"/>
        </w:rPr>
        <w:t>.</w:t>
      </w:r>
    </w:p>
    <w:p w:rsidR="00B9384B" w:rsidRPr="00A9547A" w:rsidRDefault="00B9384B" w:rsidP="00B9384B">
      <w:pPr>
        <w:pStyle w:val="37"/>
        <w:numPr>
          <w:ilvl w:val="2"/>
          <w:numId w:val="49"/>
        </w:numPr>
        <w:ind w:left="0" w:firstLine="709"/>
        <w:rPr>
          <w:szCs w:val="24"/>
        </w:rPr>
      </w:pPr>
      <w:bookmarkStart w:id="29"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9"/>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30" w:name="_Ref119429571"/>
      <w:bookmarkStart w:id="31" w:name="_Ref119429636"/>
      <w:bookmarkStart w:id="32" w:name="_Toc123405473"/>
      <w:r w:rsidRPr="00A9547A">
        <w:rPr>
          <w:szCs w:val="24"/>
        </w:rPr>
        <w:t>Требования к оформлению заявок на участие в конкурсе</w:t>
      </w:r>
      <w:bookmarkEnd w:id="30"/>
      <w:bookmarkEnd w:id="31"/>
      <w:bookmarkEnd w:id="32"/>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3" w:name="_Toc123405474"/>
      <w:r w:rsidRPr="00A9547A">
        <w:rPr>
          <w:sz w:val="24"/>
        </w:rPr>
        <w:t>ПОДАЧА ЗАЯВОК НА УЧАСТИЕ В КОНКУРСЕ</w:t>
      </w:r>
      <w:bookmarkEnd w:id="33"/>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w:t>
      </w:r>
      <w:r w:rsidR="00491A4C" w:rsidRPr="00A9547A">
        <w:rPr>
          <w:szCs w:val="24"/>
        </w:rPr>
        <w:lastRenderedPageBreak/>
        <w:t xml:space="preserve">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 xml:space="preserve">(с учетом всех </w:t>
      </w:r>
      <w:r w:rsidRPr="00A9547A">
        <w:rPr>
          <w:szCs w:val="24"/>
        </w:rPr>
        <w:lastRenderedPageBreak/>
        <w:t>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В случае соответствия уведомления об отзыве заявки на участие в конкурсе </w:t>
      </w:r>
      <w:r w:rsidRPr="00A9547A">
        <w:rPr>
          <w:szCs w:val="24"/>
        </w:rPr>
        <w:lastRenderedPageBreak/>
        <w:t>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lastRenderedPageBreak/>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xml:space="preserve">, кроме сведений о качестве товаров, работ, услуг и квалификации участника </w:t>
      </w:r>
      <w:r w:rsidR="00BB0EF2">
        <w:rPr>
          <w:szCs w:val="24"/>
        </w:rPr>
        <w:lastRenderedPageBreak/>
        <w:t>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4" w:name="ст25ч12"/>
      <w:bookmarkEnd w:id="34"/>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lastRenderedPageBreak/>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5" w:name="ст27ч5"/>
      <w:bookmarkEnd w:id="35"/>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w:t>
      </w:r>
      <w:r w:rsidRPr="00A9547A">
        <w:lastRenderedPageBreak/>
        <w:t>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lastRenderedPageBreak/>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 xml:space="preserve">предоставить Заказчику иное (новое) надлежащее обеспечение </w:t>
      </w:r>
      <w:r w:rsidR="00892523" w:rsidRPr="00A9547A">
        <w:lastRenderedPageBreak/>
        <w:t>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6" w:name="ст9ч3"/>
      <w:bookmarkEnd w:id="36"/>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 xml:space="preserve">ся сведения, о лице, с которым </w:t>
      </w:r>
      <w:r w:rsidRPr="00A9547A">
        <w:lastRenderedPageBreak/>
        <w:t>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F34AF9" w:rsidRDefault="00F34AF9" w:rsidP="00F34AF9"/>
    <w:p w:rsidR="00670CB3" w:rsidRDefault="00670CB3">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846"/>
        <w:gridCol w:w="2240"/>
        <w:gridCol w:w="7115"/>
      </w:tblGrid>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A772BB">
        <w:trPr>
          <w:trHeight w:val="2924"/>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70BCD" w:rsidRDefault="00670BCD" w:rsidP="00670BCD">
            <w:pPr>
              <w:keepNext/>
              <w:keepLines/>
              <w:widowControl w:val="0"/>
              <w:suppressLineNumbers/>
              <w:suppressAutoHyphens/>
              <w:rPr>
                <w:i/>
              </w:rPr>
            </w:pPr>
            <w:r w:rsidRPr="00F57A18">
              <w:rPr>
                <w:i/>
              </w:rPr>
              <w:t> </w:t>
            </w:r>
            <w:r>
              <w:rPr>
                <w:i/>
              </w:rPr>
              <w:t>Способ закупки</w:t>
            </w:r>
          </w:p>
          <w:p w:rsidR="00CB0BDC" w:rsidRPr="00670BCD" w:rsidRDefault="00670BCD" w:rsidP="00FB6721">
            <w:pPr>
              <w:keepNext/>
              <w:keepLines/>
              <w:widowControl w:val="0"/>
              <w:suppressLineNumbers/>
              <w:suppressAutoHyphens/>
            </w:pPr>
            <w:r w:rsidRPr="00670BCD">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E50A0" w:rsidRPr="00047011" w:rsidRDefault="00012552" w:rsidP="00EE50A0">
            <w:pPr>
              <w:rPr>
                <w:spacing w:val="-6"/>
              </w:rPr>
            </w:pPr>
            <w:r w:rsidRPr="00047011">
              <w:rPr>
                <w:spacing w:val="-6"/>
              </w:rPr>
              <w:t>Открытый конкурс.</w:t>
            </w:r>
          </w:p>
          <w:p w:rsidR="0012002B" w:rsidRDefault="00EE50A0" w:rsidP="0012002B">
            <w:pPr>
              <w:rPr>
                <w:rFonts w:eastAsiaTheme="minorEastAsia"/>
                <w:sz w:val="22"/>
                <w:szCs w:val="22"/>
              </w:rPr>
            </w:pPr>
            <w:r w:rsidRPr="00047011">
              <w:rPr>
                <w:spacing w:val="-6"/>
              </w:rPr>
              <w:t xml:space="preserve"> </w:t>
            </w:r>
            <w:r w:rsidR="0012002B" w:rsidRPr="00047011">
              <w:rPr>
                <w:rFonts w:eastAsiaTheme="minorEastAsia"/>
              </w:rPr>
              <w:t>«Строительство объекта «Первый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0012002B" w:rsidRPr="00047011">
              <w:rPr>
                <w:rFonts w:eastAsiaTheme="minorEastAsia"/>
              </w:rPr>
              <w:t>подэтап</w:t>
            </w:r>
            <w:proofErr w:type="spellEnd"/>
            <w:r w:rsidR="0012002B" w:rsidRPr="00047011">
              <w:rPr>
                <w:rFonts w:eastAsiaTheme="minorEastAsia"/>
              </w:rPr>
              <w:t xml:space="preserve"> 1.2). Дорожная инфраструктура (автодорога №6, №7)»</w:t>
            </w:r>
            <w:r w:rsidR="0012002B" w:rsidRPr="0012002B">
              <w:rPr>
                <w:rFonts w:eastAsiaTheme="minorEastAsia"/>
                <w:sz w:val="22"/>
                <w:szCs w:val="22"/>
              </w:rPr>
              <w:t xml:space="preserve"> </w:t>
            </w:r>
          </w:p>
          <w:p w:rsidR="00670BCD" w:rsidRPr="00670BCD" w:rsidRDefault="00670BCD" w:rsidP="00670BCD">
            <w:pPr>
              <w:spacing w:after="0"/>
              <w:jc w:val="left"/>
              <w:rPr>
                <w:rFonts w:eastAsiaTheme="minorHAnsi"/>
                <w:i/>
                <w:lang w:eastAsia="en-US"/>
              </w:rPr>
            </w:pPr>
            <w:r w:rsidRPr="00670BCD">
              <w:rPr>
                <w:rFonts w:eastAsiaTheme="minorHAnsi"/>
                <w:i/>
                <w:lang w:eastAsia="en-US"/>
              </w:rPr>
              <w:t xml:space="preserve">-протяженность автодороги №6 – 660,43 </w:t>
            </w:r>
            <w:proofErr w:type="spellStart"/>
            <w:r w:rsidRPr="00670BCD">
              <w:rPr>
                <w:rFonts w:eastAsiaTheme="minorHAnsi"/>
                <w:i/>
                <w:lang w:eastAsia="en-US"/>
              </w:rPr>
              <w:t>м.п</w:t>
            </w:r>
            <w:proofErr w:type="spellEnd"/>
            <w:r w:rsidRPr="00670BCD">
              <w:rPr>
                <w:rFonts w:eastAsiaTheme="minorHAnsi"/>
                <w:i/>
                <w:lang w:eastAsia="en-US"/>
              </w:rPr>
              <w:t>;</w:t>
            </w:r>
          </w:p>
          <w:p w:rsidR="00670BCD" w:rsidRPr="00670BCD" w:rsidRDefault="00670BCD" w:rsidP="00670BCD">
            <w:pPr>
              <w:spacing w:after="0"/>
              <w:jc w:val="left"/>
              <w:rPr>
                <w:rFonts w:eastAsiaTheme="minorHAnsi"/>
                <w:i/>
                <w:lang w:eastAsia="en-US"/>
              </w:rPr>
            </w:pPr>
            <w:r w:rsidRPr="00670BCD">
              <w:rPr>
                <w:rFonts w:eastAsiaTheme="minorHAnsi"/>
                <w:i/>
                <w:lang w:eastAsia="en-US"/>
              </w:rPr>
              <w:t xml:space="preserve"> -протяженность автодороги №7 – 688,38 </w:t>
            </w:r>
            <w:proofErr w:type="spellStart"/>
            <w:r w:rsidRPr="00670BCD">
              <w:rPr>
                <w:rFonts w:eastAsiaTheme="minorHAnsi"/>
                <w:i/>
                <w:lang w:eastAsia="en-US"/>
              </w:rPr>
              <w:t>м.п</w:t>
            </w:r>
            <w:proofErr w:type="spellEnd"/>
            <w:r w:rsidRPr="00670BCD">
              <w:rPr>
                <w:rFonts w:eastAsiaTheme="minorHAnsi"/>
                <w:i/>
                <w:lang w:eastAsia="en-US"/>
              </w:rPr>
              <w:t xml:space="preserve">; </w:t>
            </w:r>
          </w:p>
          <w:p w:rsidR="00670BCD" w:rsidRPr="00670BCD" w:rsidRDefault="00670BCD" w:rsidP="00670BCD">
            <w:pPr>
              <w:spacing w:after="0"/>
              <w:rPr>
                <w:i/>
                <w:sz w:val="22"/>
                <w:szCs w:val="22"/>
              </w:rPr>
            </w:pPr>
            <w:r w:rsidRPr="00670BCD">
              <w:rPr>
                <w:rFonts w:eastAsiaTheme="minorHAnsi"/>
                <w:i/>
                <w:lang w:eastAsia="en-US"/>
              </w:rPr>
              <w:t xml:space="preserve"> -в с</w:t>
            </w:r>
            <w:r w:rsidRPr="00670BCD">
              <w:rPr>
                <w:rFonts w:eastAsiaTheme="minorHAnsi"/>
                <w:i/>
                <w:spacing w:val="-6"/>
                <w:lang w:eastAsia="en-US"/>
              </w:rPr>
              <w:t>оответствии с техническим заданием (технической частью) и проектом договора, являющимися неотъемлемой частью конкурсной документации и настоящего извещения</w:t>
            </w:r>
          </w:p>
          <w:p w:rsidR="00670BCD" w:rsidRPr="00AF4CE8" w:rsidRDefault="00670BCD" w:rsidP="0012002B">
            <w:pPr>
              <w:rPr>
                <w:bCs/>
                <w:i/>
              </w:rPr>
            </w:pP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12002B" w:rsidRPr="0012002B" w:rsidRDefault="0012002B" w:rsidP="004232AD">
            <w:pPr>
              <w:pStyle w:val="28"/>
              <w:tabs>
                <w:tab w:val="left" w:pos="960"/>
                <w:tab w:val="left" w:pos="1080"/>
                <w:tab w:val="left" w:pos="1680"/>
                <w:tab w:val="left" w:pos="1920"/>
              </w:tabs>
              <w:spacing w:after="0" w:line="240" w:lineRule="auto"/>
              <w:ind w:left="0" w:right="-49"/>
              <w:rPr>
                <w:szCs w:val="24"/>
              </w:rPr>
            </w:pPr>
            <w:r w:rsidRPr="0012002B">
              <w:rPr>
                <w:rStyle w:val="FontStyle38"/>
                <w:sz w:val="24"/>
                <w:szCs w:val="24"/>
              </w:rPr>
              <w:t>Липецкая область, Елецкий район, особая экономическая зона промышленно-производственного типа «Липецк»</w:t>
            </w:r>
          </w:p>
          <w:p w:rsidR="00CB0BDC"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12002B" w:rsidRPr="0012002B" w:rsidRDefault="0012002B" w:rsidP="004232AD">
            <w:pPr>
              <w:pStyle w:val="28"/>
              <w:tabs>
                <w:tab w:val="left" w:pos="960"/>
                <w:tab w:val="left" w:pos="1080"/>
                <w:tab w:val="left" w:pos="1680"/>
                <w:tab w:val="left" w:pos="1920"/>
              </w:tabs>
              <w:spacing w:after="0" w:line="240" w:lineRule="auto"/>
              <w:ind w:left="0" w:right="-49"/>
              <w:jc w:val="left"/>
              <w:rPr>
                <w:b/>
                <w:szCs w:val="24"/>
              </w:rPr>
            </w:pPr>
            <w:r>
              <w:rPr>
                <w:rStyle w:val="FontStyle38"/>
              </w:rPr>
              <w:t xml:space="preserve"> </w:t>
            </w:r>
            <w:r w:rsidRPr="0012002B">
              <w:rPr>
                <w:rStyle w:val="FontStyle38"/>
                <w:sz w:val="24"/>
                <w:szCs w:val="24"/>
              </w:rPr>
              <w:t>7 месяцев со дня заключения договора</w:t>
            </w:r>
          </w:p>
          <w:p w:rsidR="00CB0BDC" w:rsidRPr="000230D9"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r w:rsidR="0084312F" w:rsidRPr="00CC2E41">
              <w:rPr>
                <w:szCs w:val="24"/>
              </w:rPr>
              <w:t>в соответствии с настоящей документацией, в т.</w:t>
            </w:r>
            <w:r w:rsidR="000150E3" w:rsidRPr="00CC2E41">
              <w:rPr>
                <w:szCs w:val="24"/>
              </w:rPr>
              <w:t xml:space="preserve"> </w:t>
            </w:r>
            <w:r w:rsidR="0084312F" w:rsidRPr="00CC2E41">
              <w:rPr>
                <w:szCs w:val="24"/>
              </w:rPr>
              <w:t>ч. с проектом договора и техническим задани</w:t>
            </w:r>
            <w:r w:rsidR="007B1B2E" w:rsidRPr="00CC2E41">
              <w:rPr>
                <w:szCs w:val="24"/>
              </w:rPr>
              <w:t>ем (технической частью), являющимися</w:t>
            </w:r>
            <w:r w:rsidR="0084312F" w:rsidRPr="00CC2E41">
              <w:rPr>
                <w:szCs w:val="24"/>
              </w:rPr>
              <w:t xml:space="preserve"> </w:t>
            </w:r>
            <w:r w:rsidR="003A49AB" w:rsidRPr="00CC2E41">
              <w:rPr>
                <w:szCs w:val="24"/>
              </w:rPr>
              <w:t>неотъемлемой</w:t>
            </w:r>
            <w:r w:rsidR="0084312F" w:rsidRPr="00CC2E41">
              <w:rPr>
                <w:szCs w:val="24"/>
              </w:rPr>
              <w:t xml:space="preserve"> частью документации.</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w:t>
            </w:r>
            <w:r w:rsidRPr="00A9547A">
              <w:lastRenderedPageBreak/>
              <w:t>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lastRenderedPageBreak/>
              <w:t xml:space="preserve">Начальная (максимальная) цена </w:t>
            </w:r>
            <w:r w:rsidR="00DA7A72" w:rsidRPr="00962DB1">
              <w:rPr>
                <w:b/>
              </w:rPr>
              <w:t>договора:</w:t>
            </w:r>
            <w:r w:rsidR="0012002B">
              <w:rPr>
                <w:b/>
              </w:rPr>
              <w:t xml:space="preserve"> </w:t>
            </w:r>
            <w:r w:rsidR="0012002B" w:rsidRPr="0012002B">
              <w:rPr>
                <w:rStyle w:val="FontStyle38"/>
                <w:b/>
                <w:sz w:val="24"/>
                <w:szCs w:val="24"/>
              </w:rPr>
              <w:t>69 489</w:t>
            </w:r>
            <w:r w:rsidR="0012002B">
              <w:rPr>
                <w:rStyle w:val="FontStyle38"/>
                <w:b/>
                <w:sz w:val="24"/>
                <w:szCs w:val="24"/>
              </w:rPr>
              <w:t xml:space="preserve"> </w:t>
            </w:r>
            <w:r w:rsidR="0012002B" w:rsidRPr="0012002B">
              <w:rPr>
                <w:rStyle w:val="FontStyle38"/>
                <w:b/>
                <w:sz w:val="24"/>
                <w:szCs w:val="24"/>
              </w:rPr>
              <w:t>910</w:t>
            </w:r>
            <w:r w:rsidR="000E436C">
              <w:rPr>
                <w:b/>
              </w:rPr>
              <w:t xml:space="preserve"> </w:t>
            </w:r>
            <w:r w:rsidR="00213EBB" w:rsidRPr="00A64DB6">
              <w:rPr>
                <w:b/>
                <w:color w:val="000000" w:themeColor="text1"/>
              </w:rPr>
              <w:t>(</w:t>
            </w:r>
            <w:r w:rsidR="003E5760">
              <w:rPr>
                <w:b/>
                <w:color w:val="000000" w:themeColor="text1"/>
              </w:rPr>
              <w:t xml:space="preserve">шестьдесят девять миллионов четыреста восемьдесят девять тысяч девятьсот </w:t>
            </w:r>
            <w:r w:rsidR="00CC2E41">
              <w:rPr>
                <w:b/>
                <w:color w:val="000000" w:themeColor="text1"/>
              </w:rPr>
              <w:t>десять)</w:t>
            </w:r>
            <w:r w:rsidR="00213EBB" w:rsidRPr="00A64DB6">
              <w:rPr>
                <w:b/>
                <w:color w:val="000000" w:themeColor="text1"/>
              </w:rPr>
              <w:t xml:space="preserve"> </w:t>
            </w:r>
            <w:r w:rsidR="00213EBB">
              <w:rPr>
                <w:b/>
              </w:rPr>
              <w:t>руб.</w:t>
            </w:r>
            <w:r w:rsidR="00646D8A" w:rsidRPr="00E315FB">
              <w:rPr>
                <w:color w:val="000000" w:themeColor="text1"/>
              </w:rPr>
              <w:t xml:space="preserve"> 00 коп.</w:t>
            </w:r>
            <w:r w:rsidR="003462C7" w:rsidRPr="00E315FB">
              <w:rPr>
                <w:color w:val="000000" w:themeColor="text1"/>
              </w:rPr>
              <w:t>,</w:t>
            </w:r>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Default="00CA12DD" w:rsidP="00152368">
            <w:pPr>
              <w:autoSpaceDE w:val="0"/>
              <w:autoSpaceDN w:val="0"/>
              <w:adjustRightInd w:val="0"/>
              <w:spacing w:after="0"/>
            </w:pPr>
            <w:r w:rsidRPr="00135173">
              <w:t xml:space="preserve">В соответствии со </w:t>
            </w:r>
            <w:r w:rsidR="001B290D" w:rsidRPr="00135173">
              <w:t>ст. 4</w:t>
            </w:r>
            <w:r w:rsidR="00152368" w:rsidRPr="00135173">
              <w:t xml:space="preserve"> проекта договора</w:t>
            </w:r>
            <w:r w:rsidR="00152368" w:rsidRPr="00E55A74">
              <w:t>.</w:t>
            </w:r>
          </w:p>
          <w:p w:rsidR="003304CA" w:rsidRDefault="003304CA" w:rsidP="00152368">
            <w:pPr>
              <w:autoSpaceDE w:val="0"/>
              <w:autoSpaceDN w:val="0"/>
              <w:adjustRightInd w:val="0"/>
              <w:spacing w:after="0"/>
            </w:pPr>
          </w:p>
          <w:p w:rsidR="003304CA" w:rsidRDefault="003304CA" w:rsidP="00152368">
            <w:pPr>
              <w:autoSpaceDE w:val="0"/>
              <w:autoSpaceDN w:val="0"/>
              <w:adjustRightInd w:val="0"/>
              <w:spacing w:after="0"/>
            </w:pPr>
          </w:p>
          <w:p w:rsidR="003304CA" w:rsidRPr="00962DB1" w:rsidRDefault="003304CA" w:rsidP="00152368">
            <w:pPr>
              <w:autoSpaceDE w:val="0"/>
              <w:autoSpaceDN w:val="0"/>
              <w:adjustRightInd w:val="0"/>
              <w:spacing w:after="0"/>
            </w:pPr>
            <w:r>
              <w:t xml:space="preserve"> </w:t>
            </w:r>
          </w:p>
        </w:tc>
      </w:tr>
      <w:tr w:rsidR="00CB0BDC" w:rsidRPr="00A9547A" w:rsidTr="00A772BB">
        <w:trPr>
          <w:cantSplit/>
          <w:trHeight w:val="1550"/>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70BCD">
              <w:t>ы</w:t>
            </w:r>
            <w:r w:rsidRPr="00A9547A">
              <w:t>, услуг</w:t>
            </w:r>
            <w:r w:rsidR="00670BCD">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35173" w:rsidRDefault="00D55661" w:rsidP="004232AD">
            <w:pPr>
              <w:jc w:val="left"/>
              <w:rPr>
                <w:highlight w:val="cyan"/>
              </w:rPr>
            </w:pPr>
          </w:p>
          <w:p w:rsidR="00D55661" w:rsidRPr="00135173" w:rsidRDefault="00D55661" w:rsidP="004232AD">
            <w:pPr>
              <w:jc w:val="left"/>
              <w:rPr>
                <w:highlight w:val="cyan"/>
              </w:rPr>
            </w:pPr>
          </w:p>
          <w:p w:rsidR="00CB0BDC" w:rsidRPr="00135173" w:rsidRDefault="00CA12DD" w:rsidP="004232AD">
            <w:pPr>
              <w:jc w:val="left"/>
            </w:pPr>
            <w:r w:rsidRPr="00135173">
              <w:t xml:space="preserve">В </w:t>
            </w:r>
            <w:r w:rsidR="00565532" w:rsidRPr="00135173">
              <w:t>соответствии со ст. 6</w:t>
            </w:r>
            <w:r w:rsidRPr="00135173">
              <w:t xml:space="preserve"> проекта договора</w:t>
            </w:r>
            <w:r w:rsidR="00247512" w:rsidRPr="00135173">
              <w:t xml:space="preserve">. </w:t>
            </w:r>
          </w:p>
          <w:p w:rsidR="00646FE1" w:rsidRPr="00135173" w:rsidRDefault="00646FE1" w:rsidP="00D55661">
            <w:pPr>
              <w:rPr>
                <w:highlight w:val="cyan"/>
              </w:rPr>
            </w:pPr>
          </w:p>
        </w:tc>
      </w:tr>
      <w:tr w:rsidR="00CB0BDC" w:rsidRPr="00A9547A" w:rsidTr="00A772BB">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673AE">
            <w:pPr>
              <w:autoSpaceDE w:val="0"/>
              <w:autoSpaceDN w:val="0"/>
              <w:adjustRightInd w:val="0"/>
              <w:spacing w:after="0"/>
              <w:rPr>
                <w:bCs/>
              </w:rPr>
            </w:pPr>
            <w:r w:rsidRPr="00A9547A">
              <w:rPr>
                <w:bCs/>
              </w:rPr>
              <w:t>Требования к</w:t>
            </w:r>
            <w:r w:rsidR="00670BCD">
              <w:rPr>
                <w:bCs/>
              </w:rPr>
              <w:t xml:space="preserve"> безопасности</w:t>
            </w:r>
            <w:r w:rsidRPr="00A9547A">
              <w:rPr>
                <w:bCs/>
              </w:rPr>
              <w:t xml:space="preserve"> качеству, техническим характеристикам работ, услуг, товара, требования к результатам работ, услуг и иные </w:t>
            </w:r>
            <w:r w:rsidR="00670BCD">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p>
          <w:p w:rsidR="00670BCD" w:rsidRDefault="00670BCD" w:rsidP="00670BCD">
            <w:pPr>
              <w:autoSpaceDE w:val="0"/>
              <w:autoSpaceDN w:val="0"/>
              <w:adjustRightInd w:val="0"/>
              <w:spacing w:after="0"/>
            </w:pPr>
            <w:r w:rsidRPr="0026073D">
              <w:t>В случае. если в конкурсной документации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A772BB">
        <w:trPr>
          <w:trHeight w:val="3051"/>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A772BB">
        <w:trPr>
          <w:trHeight w:val="126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13EBB" w:rsidRPr="00213EBB" w:rsidRDefault="00CB0BDC" w:rsidP="004232AD">
            <w:pPr>
              <w:autoSpaceDE w:val="0"/>
              <w:autoSpaceDN w:val="0"/>
              <w:adjustRightInd w:val="0"/>
              <w:spacing w:after="0"/>
              <w:rPr>
                <w:color w:val="000000" w:themeColor="text1"/>
              </w:rPr>
            </w:pPr>
            <w:r w:rsidRPr="00A9547A">
              <w:t xml:space="preserve">1) соответствие </w:t>
            </w:r>
            <w:bookmarkStart w:id="37" w:name="ст11ч1"/>
            <w:bookmarkEnd w:id="37"/>
            <w:r w:rsidRPr="00A9547A">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640BA6">
              <w:t>г, являющихся предметом</w:t>
            </w:r>
            <w:r w:rsidR="00013A99">
              <w:t xml:space="preserve"> </w:t>
            </w:r>
            <w:r w:rsidR="00025B2B" w:rsidRPr="00213EBB">
              <w:rPr>
                <w:color w:val="000000" w:themeColor="text1"/>
              </w:rPr>
              <w:t xml:space="preserve">закупки </w:t>
            </w:r>
            <w:r w:rsidR="00883905" w:rsidRPr="00213EBB">
              <w:rPr>
                <w:color w:val="000000" w:themeColor="text1"/>
              </w:rPr>
              <w:t xml:space="preserve"> </w:t>
            </w:r>
            <w:r w:rsidR="002904AC" w:rsidRPr="00213EBB">
              <w:rPr>
                <w:color w:val="000000" w:themeColor="text1"/>
              </w:rPr>
              <w:t>(</w:t>
            </w:r>
            <w:r w:rsidR="00883905" w:rsidRPr="00213EBB">
              <w:rPr>
                <w:color w:val="000000" w:themeColor="text1"/>
              </w:rPr>
              <w:t>членство участника закупки в саморегулируемой организации в области строительства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r w:rsidR="002904AC" w:rsidRPr="00213EBB">
              <w:rPr>
                <w:color w:val="000000" w:themeColor="text1"/>
              </w:rPr>
              <w:t>);</w:t>
            </w:r>
            <w:r w:rsidR="00793AF9" w:rsidRPr="00213EBB">
              <w:rPr>
                <w:color w:val="000000" w:themeColor="text1"/>
              </w:rPr>
              <w:t xml:space="preserve"> </w:t>
            </w:r>
          </w:p>
          <w:p w:rsidR="00CB0BDC" w:rsidRPr="00A9547A" w:rsidRDefault="007B1B2E" w:rsidP="004232AD">
            <w:pPr>
              <w:autoSpaceDE w:val="0"/>
              <w:autoSpaceDN w:val="0"/>
              <w:adjustRightInd w:val="0"/>
              <w:spacing w:after="0"/>
            </w:pPr>
            <w:r>
              <w:t>2</w:t>
            </w:r>
            <w:r w:rsidR="00CB0BDC" w:rsidRPr="00A9547A">
              <w:t xml:space="preserve">) непроведение ликвидации участника закупки – юридического лица и отсутствие решения арбитражного суда о признании </w:t>
            </w:r>
            <w:r w:rsidR="00CB0BDC" w:rsidRPr="00A9547A">
              <w:lastRenderedPageBreak/>
              <w:t>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7B1B2E" w:rsidRPr="006B38DD" w:rsidRDefault="00CB0BDC" w:rsidP="007B1B2E">
            <w:pPr>
              <w:autoSpaceDE w:val="0"/>
              <w:autoSpaceDN w:val="0"/>
              <w:adjustRightInd w:val="0"/>
              <w:spacing w:after="0"/>
            </w:pPr>
            <w:r w:rsidRPr="00030522">
              <w:t xml:space="preserve">6) </w:t>
            </w:r>
            <w:r w:rsidR="00FD6D7C" w:rsidRPr="00030522">
              <w:t xml:space="preserve"> </w:t>
            </w:r>
            <w:r w:rsidR="007B1B2E" w:rsidRPr="00DE0E60">
              <w:t xml:space="preserve">наличие у участника закупки </w:t>
            </w:r>
            <w:r w:rsidR="004B63FA" w:rsidRPr="00DE0E60">
              <w:t>опыта исполнения</w:t>
            </w:r>
            <w:r w:rsidR="00D845D2" w:rsidRPr="00DE0E60">
              <w:t xml:space="preserve"> </w:t>
            </w:r>
            <w:r w:rsidR="004B63FA" w:rsidRPr="00FA2FE8">
              <w:t>договора</w:t>
            </w:r>
            <w:r w:rsidR="004B63FA" w:rsidRPr="00DE0E60">
              <w:t xml:space="preserve"> на</w:t>
            </w:r>
            <w:r w:rsidR="00D845D2" w:rsidRPr="00DE0E60">
              <w:t xml:space="preserve"> выполнение работ </w:t>
            </w:r>
            <w:r w:rsidR="00D845D2" w:rsidRPr="006B38DD">
              <w:t xml:space="preserve">по </w:t>
            </w:r>
            <w:r w:rsidR="00183296" w:rsidRPr="006B38DD">
              <w:t>строительству, ре</w:t>
            </w:r>
            <w:r w:rsidR="00D845D2" w:rsidRPr="006B38DD">
              <w:t xml:space="preserve">конструкции и капитальному ремонту объектов капитального строительства за </w:t>
            </w:r>
            <w:r w:rsidR="004B63FA" w:rsidRPr="006B38DD">
              <w:t>последние три</w:t>
            </w:r>
            <w:r w:rsidR="00D845D2" w:rsidRPr="006B38DD">
              <w:t xml:space="preserve"> </w:t>
            </w:r>
            <w:r w:rsidR="004B63FA" w:rsidRPr="006B38DD">
              <w:t>года до</w:t>
            </w:r>
            <w:r w:rsidR="00183296" w:rsidRPr="006B38DD">
              <w:t xml:space="preserve">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w:t>
            </w:r>
            <w:r w:rsidR="004B63FA" w:rsidRPr="006B38DD">
              <w:t>право заключить</w:t>
            </w:r>
            <w:r w:rsidR="00183296" w:rsidRPr="006B38DD">
              <w:t xml:space="preserve"> который проводится закупка</w:t>
            </w:r>
            <w:r w:rsidR="007B1B2E" w:rsidRPr="006B38DD">
              <w:t>;</w:t>
            </w:r>
          </w:p>
          <w:p w:rsidR="00CB0BDC" w:rsidRPr="00A9547A" w:rsidRDefault="00CB0BDC" w:rsidP="00FF6EDD">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w:t>
            </w:r>
            <w:r w:rsidRPr="00A9547A">
              <w:lastRenderedPageBreak/>
              <w:t xml:space="preserve">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916C19"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w:t>
            </w:r>
            <w:r w:rsidRPr="00135173">
              <w:t xml:space="preserve"> </w:t>
            </w:r>
            <w:r w:rsidR="00407A4E" w:rsidRPr="00135173">
              <w:rPr>
                <w:b/>
              </w:rPr>
              <w:t>«</w:t>
            </w:r>
            <w:r w:rsidR="00135173" w:rsidRPr="00135173">
              <w:rPr>
                <w:b/>
              </w:rPr>
              <w:t>4</w:t>
            </w:r>
            <w:r w:rsidR="001F31FF" w:rsidRPr="00135173">
              <w:rPr>
                <w:b/>
              </w:rPr>
              <w:t>»</w:t>
            </w:r>
            <w:r w:rsidRPr="00135173">
              <w:rPr>
                <w:b/>
              </w:rPr>
              <w:t xml:space="preserve"> </w:t>
            </w:r>
            <w:r w:rsidR="00135173" w:rsidRPr="00135173">
              <w:rPr>
                <w:b/>
              </w:rPr>
              <w:t>сентября</w:t>
            </w:r>
            <w:r w:rsidR="006D4F82" w:rsidRPr="00135173">
              <w:rPr>
                <w:b/>
              </w:rPr>
              <w:t xml:space="preserve"> </w:t>
            </w:r>
            <w:r w:rsidR="007B1B2E" w:rsidRPr="00135173">
              <w:rPr>
                <w:b/>
              </w:rPr>
              <w:t>2</w:t>
            </w:r>
            <w:r w:rsidR="00563001" w:rsidRPr="00135173">
              <w:rPr>
                <w:b/>
              </w:rPr>
              <w:t>01</w:t>
            </w:r>
            <w:r w:rsidR="000E436C" w:rsidRPr="00135173">
              <w:rPr>
                <w:b/>
              </w:rPr>
              <w:t>8</w:t>
            </w:r>
            <w:r w:rsidRPr="00135173">
              <w:rPr>
                <w:b/>
              </w:rPr>
              <w:t xml:space="preserve"> года.</w:t>
            </w:r>
          </w:p>
          <w:p w:rsidR="00CB0BDC" w:rsidRPr="00A9547A" w:rsidRDefault="00CB0BDC" w:rsidP="00012552">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135173">
              <w:rPr>
                <w:b/>
              </w:rPr>
              <w:t>21</w:t>
            </w:r>
            <w:r w:rsidR="00C65AF3" w:rsidRPr="00B12933">
              <w:rPr>
                <w:b/>
              </w:rPr>
              <w:t>»</w:t>
            </w:r>
            <w:r w:rsidR="00407A4E" w:rsidRPr="00B12933">
              <w:rPr>
                <w:b/>
              </w:rPr>
              <w:t xml:space="preserve"> </w:t>
            </w:r>
            <w:r w:rsidR="00213EBB">
              <w:rPr>
                <w:b/>
              </w:rPr>
              <w:t>сентября</w:t>
            </w:r>
            <w:r w:rsidR="0080474C" w:rsidRPr="00B12933">
              <w:rPr>
                <w:b/>
              </w:rPr>
              <w:t xml:space="preserve"> </w:t>
            </w:r>
            <w:r w:rsidRPr="00B12933">
              <w:rPr>
                <w:b/>
              </w:rPr>
              <w:t>201</w:t>
            </w:r>
            <w:r w:rsidR="000E436C">
              <w:rPr>
                <w:b/>
              </w:rPr>
              <w:t>8</w:t>
            </w:r>
            <w:r w:rsidRPr="00B12933">
              <w:rPr>
                <w:b/>
              </w:rPr>
              <w:t xml:space="preserve"> года</w:t>
            </w:r>
            <w:r w:rsidR="00213EBB">
              <w:rPr>
                <w:b/>
              </w:rPr>
              <w:t xml:space="preserve"> </w:t>
            </w:r>
            <w:r w:rsidR="00213EBB" w:rsidRPr="00135173">
              <w:rPr>
                <w:b/>
              </w:rPr>
              <w:t>16-</w:t>
            </w:r>
            <w:r w:rsidR="00670CB3" w:rsidRPr="00135173">
              <w:rPr>
                <w:b/>
              </w:rPr>
              <w:t>3</w:t>
            </w:r>
            <w:r w:rsidR="00213EBB" w:rsidRPr="00135173">
              <w:rPr>
                <w:b/>
              </w:rPr>
              <w:t xml:space="preserve">0 часов </w:t>
            </w:r>
            <w:r w:rsidR="00C470AE" w:rsidRPr="00135173">
              <w:rPr>
                <w:b/>
              </w:rPr>
              <w:t>(</w:t>
            </w:r>
            <w:r w:rsidR="00135173" w:rsidRPr="00135173">
              <w:rPr>
                <w:b/>
              </w:rPr>
              <w:t>по московскому</w:t>
            </w:r>
            <w:r w:rsidR="002E2474" w:rsidRPr="00135173">
              <w:rPr>
                <w:b/>
              </w:rPr>
              <w:t xml:space="preserve"> </w:t>
            </w:r>
            <w:r w:rsidR="00135173" w:rsidRPr="00135173">
              <w:rPr>
                <w:b/>
              </w:rPr>
              <w:t>времени)</w:t>
            </w:r>
          </w:p>
        </w:tc>
      </w:tr>
      <w:tr w:rsidR="00CB0BDC" w:rsidRPr="00A9547A" w:rsidTr="00A772BB">
        <w:trPr>
          <w:trHeight w:val="149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A772BB">
        <w:trPr>
          <w:trHeight w:val="1118"/>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w:t>
            </w:r>
            <w:r w:rsidR="00450B4F" w:rsidRPr="00C179B9">
              <w:rPr>
                <w:rFonts w:ascii="Times New Roman" w:hAnsi="Times New Roman" w:cs="Times New Roman"/>
                <w:sz w:val="24"/>
                <w:szCs w:val="24"/>
              </w:rPr>
              <w:lastRenderedPageBreak/>
              <w:t xml:space="preserve">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DE0E60">
              <w:rPr>
                <w:rFonts w:ascii="Times New Roman" w:hAnsi="Times New Roman" w:cs="Times New Roman"/>
              </w:rPr>
              <w:t>акт</w:t>
            </w:r>
            <w:r w:rsidR="00D718AA" w:rsidRPr="00DE0E60">
              <w:rPr>
                <w:rFonts w:ascii="Times New Roman" w:hAnsi="Times New Roman" w:cs="Times New Roman"/>
                <w:sz w:val="24"/>
                <w:szCs w:val="24"/>
              </w:rPr>
              <w:t xml:space="preserve"> сверки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047011" w:rsidP="004232AD">
            <w:pPr>
              <w:autoSpaceDE w:val="0"/>
              <w:autoSpaceDN w:val="0"/>
              <w:adjustRightInd w:val="0"/>
              <w:spacing w:after="0"/>
            </w:pPr>
            <w:r w:rsidRPr="00DB3E6E">
              <w:rPr>
                <w:lang w:eastAsia="ar-SA"/>
              </w:rPr>
              <w:t>7.</w:t>
            </w:r>
            <w:r w:rsidR="00CB0BDC" w:rsidRPr="00DB3E6E">
              <w:t xml:space="preserve"> Полученную не ранее чем за три месяца до дня</w:t>
            </w:r>
            <w:r w:rsidR="0008657D">
              <w:t xml:space="preserve"> размещения на официальном сайте </w:t>
            </w:r>
            <w:r w:rsidR="00CB0BDC"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BF1C39" w:rsidRPr="006621D9" w:rsidRDefault="00CB0BDC" w:rsidP="0028411C">
            <w:pPr>
              <w:spacing w:after="0"/>
            </w:pPr>
            <w:r w:rsidRPr="006621D9">
              <w:t>8. </w:t>
            </w:r>
            <w:r w:rsidR="0028411C" w:rsidRPr="006621D9">
              <w:t xml:space="preserve">Копию </w:t>
            </w:r>
            <w:r w:rsidR="00883905">
              <w:t>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w:t>
            </w:r>
            <w:r w:rsidR="00FA5171">
              <w:t xml:space="preserve"> </w:t>
            </w:r>
            <w:r w:rsidR="00883905">
              <w:t>у</w:t>
            </w:r>
            <w:r w:rsidR="00FA5171">
              <w:t xml:space="preserve"> 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 xml:space="preserve">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DB3E6E">
              <w:lastRenderedPageBreak/>
              <w:t>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B3DA0" w:rsidRPr="006B38DD" w:rsidRDefault="00CB0BDC" w:rsidP="004232AD">
            <w:pPr>
              <w:autoSpaceDE w:val="0"/>
              <w:autoSpaceDN w:val="0"/>
              <w:adjustRightInd w:val="0"/>
              <w:spacing w:after="0"/>
              <w:ind w:left="69"/>
            </w:pPr>
            <w:r w:rsidRPr="00E7345E">
              <w:t xml:space="preserve">13. </w:t>
            </w:r>
            <w:r w:rsidR="009B3DA0" w:rsidRPr="00E7345E">
              <w:t xml:space="preserve"> В подтверждение опыта выполнения работ участником закупки </w:t>
            </w:r>
            <w:r w:rsidR="004B63FA">
              <w:t>(в соответствии с требованиями подпункта</w:t>
            </w:r>
            <w:r w:rsidR="009B3DA0" w:rsidRPr="00E7345E">
              <w:t xml:space="preserve"> 6 п.8. Раздела </w:t>
            </w:r>
            <w:r w:rsidR="009B3DA0" w:rsidRPr="00E7345E">
              <w:rPr>
                <w:lang w:val="en-US"/>
              </w:rPr>
              <w:t>II</w:t>
            </w:r>
            <w:r w:rsidR="009B3DA0" w:rsidRPr="00E7345E">
              <w:t xml:space="preserve"> «Информационная карта конкурса» конкурсной документации)</w:t>
            </w:r>
            <w:r w:rsidR="00A21D61">
              <w:t xml:space="preserve"> предоставляется</w:t>
            </w:r>
            <w:r w:rsidR="00A22F67">
              <w:t xml:space="preserve">: </w:t>
            </w:r>
            <w:r w:rsidR="00404A9C">
              <w:t>копи</w:t>
            </w:r>
            <w:r w:rsidR="00A21D61">
              <w:t>я</w:t>
            </w:r>
            <w:r w:rsidR="00404A9C" w:rsidRPr="00404A9C">
              <w:t xml:space="preserve"> исполненн</w:t>
            </w:r>
            <w:r w:rsidR="00A21D61">
              <w:t>ого</w:t>
            </w:r>
            <w:r w:rsidR="00404A9C" w:rsidRPr="00404A9C">
              <w:t xml:space="preserve"> договор</w:t>
            </w:r>
            <w:r w:rsidR="00A21D61">
              <w:t>а</w:t>
            </w:r>
            <w:r w:rsidR="00404A9C" w:rsidRPr="00404A9C">
              <w:t xml:space="preserve"> </w:t>
            </w:r>
            <w:r w:rsidR="00404A9C">
              <w:t xml:space="preserve">и копии </w:t>
            </w:r>
            <w:r w:rsidR="00A21D61">
              <w:t>документов, подтверждающих его</w:t>
            </w:r>
            <w:r w:rsidR="00404A9C" w:rsidRPr="00404A9C">
              <w:t xml:space="preserve"> </w:t>
            </w:r>
            <w:r w:rsidR="00404A9C" w:rsidRPr="006B38DD">
              <w:t>исполнение (</w:t>
            </w:r>
            <w:r w:rsidR="00262941" w:rsidRPr="006B38DD">
              <w:t>акт приемки объекта капитального строительства и/или разрешение на ввод объекта капитального строительства или акт о приемке выполненных работ</w:t>
            </w:r>
            <w:r w:rsidR="00404A9C" w:rsidRPr="006B38DD">
              <w:t>).</w:t>
            </w:r>
          </w:p>
          <w:p w:rsidR="00404A9C" w:rsidRPr="00F6507C" w:rsidRDefault="00CB0BDC" w:rsidP="00404A9C">
            <w:pPr>
              <w:autoSpaceDE w:val="0"/>
              <w:autoSpaceDN w:val="0"/>
              <w:adjustRightInd w:val="0"/>
              <w:spacing w:after="0"/>
              <w:ind w:left="69"/>
            </w:pPr>
            <w:r w:rsidRPr="00F6507C">
              <w:lastRenderedPageBreak/>
              <w:t xml:space="preserve">14. Документы, подтверждающие </w:t>
            </w:r>
            <w:r w:rsidR="001679DE" w:rsidRPr="00F6507C">
              <w:t>квалификацию участника закупки (</w:t>
            </w:r>
            <w:r w:rsidRPr="00F6507C">
              <w:t xml:space="preserve">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w:t>
            </w:r>
            <w:r w:rsidR="00CC1D4E" w:rsidRPr="00F6507C">
              <w:t>к заявке на участие в конкурсе)</w:t>
            </w:r>
            <w:r w:rsidR="001679DE" w:rsidRPr="00F6507C">
              <w:t>)</w:t>
            </w:r>
            <w:r w:rsidR="00CC1D4E" w:rsidRPr="00F6507C">
              <w:t>:</w:t>
            </w:r>
            <w:r w:rsidR="00404A9C" w:rsidRPr="00F6507C">
              <w:t xml:space="preserve"> </w:t>
            </w:r>
          </w:p>
          <w:p w:rsidR="00245979" w:rsidRPr="00DB3E6E" w:rsidRDefault="00404A9C" w:rsidP="00D718AA">
            <w:pPr>
              <w:autoSpaceDE w:val="0"/>
              <w:autoSpaceDN w:val="0"/>
              <w:adjustRightInd w:val="0"/>
              <w:spacing w:after="0"/>
              <w:ind w:left="69"/>
            </w:pPr>
            <w:r w:rsidRPr="00F6507C">
              <w:t xml:space="preserve">- копии исполненных договоров (государственных контрактов) и копии документов, подтверждающих их исполнение (копии </w:t>
            </w:r>
            <w:r w:rsidR="004B63FA" w:rsidRPr="00F6507C">
              <w:t>разрешений на</w:t>
            </w:r>
            <w:r w:rsidRPr="00F6507C">
              <w:t xml:space="preserve"> ввод</w:t>
            </w:r>
            <w:r w:rsidR="00262941" w:rsidRPr="00F6507C">
              <w:t xml:space="preserve"> объекта капитального строительства</w:t>
            </w:r>
            <w:r w:rsidRPr="00F6507C">
              <w:t xml:space="preserve">, копии   актов по форме КС-11 </w:t>
            </w:r>
            <w:r w:rsidR="00A22F67" w:rsidRPr="00F6507C">
              <w:t>и/</w:t>
            </w:r>
            <w:r w:rsidRPr="00F6507C">
              <w:t>или КС-14, копии актов сдачи-приемки работ, копии справок</w:t>
            </w:r>
            <w:r w:rsidR="00D718AA">
              <w:t xml:space="preserve"> о стоимости выполненных работ).</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A7B93">
            <w:pPr>
              <w:keepNext/>
              <w:keepLines/>
              <w:widowControl w:val="0"/>
              <w:suppressLineNumbers/>
              <w:suppressAutoHyphens/>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w:t>
            </w:r>
            <w:r w:rsidRPr="00A9547A">
              <w:lastRenderedPageBreak/>
              <w:t xml:space="preserve">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A772BB">
        <w:trPr>
          <w:trHeight w:val="112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17.</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135173" w:rsidRDefault="00F00864" w:rsidP="004232AD">
            <w:pPr>
              <w:widowControl w:val="0"/>
              <w:suppressLineNumbers/>
              <w:suppressAutoHyphens/>
              <w:spacing w:after="0"/>
              <w:rPr>
                <w:b/>
              </w:rPr>
            </w:pPr>
            <w:r w:rsidRPr="00135173">
              <w:rPr>
                <w:b/>
              </w:rPr>
              <w:t>«</w:t>
            </w:r>
            <w:r w:rsidR="00135173" w:rsidRPr="00135173">
              <w:rPr>
                <w:b/>
              </w:rPr>
              <w:t>4</w:t>
            </w:r>
            <w:r w:rsidR="00CB0BDC" w:rsidRPr="00135173">
              <w:rPr>
                <w:b/>
              </w:rPr>
              <w:t>»</w:t>
            </w:r>
            <w:r w:rsidR="00BE44E4" w:rsidRPr="00135173">
              <w:rPr>
                <w:b/>
              </w:rPr>
              <w:t xml:space="preserve"> </w:t>
            </w:r>
            <w:r w:rsidR="00135173" w:rsidRPr="00135173">
              <w:rPr>
                <w:b/>
              </w:rPr>
              <w:t>сентября</w:t>
            </w:r>
            <w:r w:rsidR="00F55899" w:rsidRPr="00135173">
              <w:rPr>
                <w:b/>
              </w:rPr>
              <w:t xml:space="preserve"> </w:t>
            </w:r>
            <w:r w:rsidR="00CB0BDC" w:rsidRPr="00135173">
              <w:rPr>
                <w:b/>
              </w:rPr>
              <w:t>201</w:t>
            </w:r>
            <w:r w:rsidR="000E436C" w:rsidRPr="00135173">
              <w:rPr>
                <w:b/>
              </w:rPr>
              <w:t>8</w:t>
            </w:r>
            <w:r w:rsidR="00CB0BDC" w:rsidRPr="00135173">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455332">
              <w:t>«</w:t>
            </w:r>
            <w:r w:rsidR="00135173">
              <w:rPr>
                <w:b/>
              </w:rPr>
              <w:t>25</w:t>
            </w:r>
            <w:r w:rsidRPr="00B12933">
              <w:rPr>
                <w:b/>
              </w:rPr>
              <w:t xml:space="preserve">» </w:t>
            </w:r>
            <w:r w:rsidR="002E2474">
              <w:rPr>
                <w:b/>
              </w:rPr>
              <w:t>сентября</w:t>
            </w:r>
            <w:r w:rsidR="0080474C" w:rsidRPr="00B12933">
              <w:rPr>
                <w:b/>
              </w:rPr>
              <w:t xml:space="preserve"> </w:t>
            </w:r>
            <w:r w:rsidRPr="00B12933">
              <w:rPr>
                <w:b/>
              </w:rPr>
              <w:t>201</w:t>
            </w:r>
            <w:r w:rsidR="000E436C">
              <w:rPr>
                <w:b/>
              </w:rPr>
              <w:t>8</w:t>
            </w:r>
            <w:r w:rsidRPr="00B12933">
              <w:rPr>
                <w:b/>
              </w:rPr>
              <w:t xml:space="preserve"> г. </w:t>
            </w:r>
            <w:r w:rsidR="00813152">
              <w:rPr>
                <w:b/>
              </w:rPr>
              <w:t>10</w:t>
            </w:r>
            <w:r w:rsidR="00813152" w:rsidRPr="00455332">
              <w:rPr>
                <w:b/>
              </w:rPr>
              <w:t>:</w:t>
            </w:r>
            <w:r w:rsidR="00135173">
              <w:rPr>
                <w:b/>
              </w:rPr>
              <w:t>00</w:t>
            </w:r>
            <w:r w:rsidR="00813152" w:rsidRPr="00455332">
              <w:rPr>
                <w:b/>
              </w:rPr>
              <w:t xml:space="preserve"> часов</w:t>
            </w:r>
            <w:r w:rsidR="00813152" w:rsidRPr="00455332">
              <w:t xml:space="preserve"> (по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6B5631">
              <w:t xml:space="preserve"> </w:t>
            </w:r>
            <w:r w:rsidR="003E5760">
              <w:rPr>
                <w:b/>
              </w:rPr>
              <w:t>3 474 495</w:t>
            </w:r>
            <w:r w:rsidR="00012552">
              <w:t xml:space="preserve"> </w:t>
            </w:r>
            <w:r w:rsidR="00684478">
              <w:rPr>
                <w:b/>
              </w:rPr>
              <w:t>(</w:t>
            </w:r>
            <w:r w:rsidR="003E5760">
              <w:rPr>
                <w:b/>
              </w:rPr>
              <w:t xml:space="preserve">три миллиона четыреста семьдесят </w:t>
            </w:r>
            <w:r w:rsidR="00CC2E41">
              <w:rPr>
                <w:b/>
              </w:rPr>
              <w:t>четыре тысячи</w:t>
            </w:r>
            <w:r w:rsidR="00D341DF">
              <w:rPr>
                <w:b/>
              </w:rPr>
              <w:t xml:space="preserve"> </w:t>
            </w:r>
            <w:r w:rsidR="003E5760">
              <w:rPr>
                <w:b/>
              </w:rPr>
              <w:t>четыреста девяносто пять</w:t>
            </w:r>
            <w:r w:rsidR="00684478">
              <w:rPr>
                <w:b/>
              </w:rPr>
              <w:t xml:space="preserve">) рублей </w:t>
            </w:r>
            <w:r w:rsidR="003E5760">
              <w:rPr>
                <w:b/>
              </w:rPr>
              <w:t>50</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lastRenderedPageBreak/>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135173">
              <w:rPr>
                <w:b/>
              </w:rPr>
              <w:t>25</w:t>
            </w:r>
            <w:r w:rsidR="00876A28" w:rsidRPr="00B47A50">
              <w:rPr>
                <w:b/>
              </w:rPr>
              <w:t xml:space="preserve">» </w:t>
            </w:r>
            <w:r w:rsidR="00765D50">
              <w:rPr>
                <w:b/>
              </w:rPr>
              <w:t>сентября</w:t>
            </w:r>
            <w:r w:rsidR="00262941" w:rsidRPr="00B47A50">
              <w:rPr>
                <w:b/>
              </w:rPr>
              <w:t xml:space="preserve"> </w:t>
            </w:r>
            <w:r w:rsidR="00C907C3" w:rsidRPr="00B47A50">
              <w:rPr>
                <w:b/>
              </w:rPr>
              <w:t>201</w:t>
            </w:r>
            <w:r w:rsidR="00E60850">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135173">
              <w:rPr>
                <w:b/>
              </w:rPr>
              <w:t>00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Рассмотрение</w:t>
            </w:r>
            <w:r w:rsidR="00A772BB">
              <w:t xml:space="preserve">, подведение итогов </w:t>
            </w:r>
            <w:r w:rsidR="00A772BB" w:rsidRPr="00F6507C">
              <w:t>конкурса</w:t>
            </w:r>
            <w:r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2E2474">
              <w:rPr>
                <w:b/>
              </w:rPr>
              <w:t>2</w:t>
            </w:r>
            <w:r w:rsidR="00D718AA" w:rsidRPr="00B47A50">
              <w:rPr>
                <w:b/>
              </w:rPr>
              <w:t>»</w:t>
            </w:r>
            <w:r w:rsidR="00BE44E4" w:rsidRPr="00B47A50">
              <w:rPr>
                <w:b/>
              </w:rPr>
              <w:t xml:space="preserve"> </w:t>
            </w:r>
            <w:r w:rsidR="00135173">
              <w:rPr>
                <w:b/>
              </w:rPr>
              <w:t>октября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F55899">
              <w:t>10</w:t>
            </w:r>
            <w:r w:rsidR="00D718AA">
              <w:t xml:space="preserve">: </w:t>
            </w:r>
            <w:r w:rsidR="00135173">
              <w:t>00</w:t>
            </w:r>
            <w:r w:rsidR="00D718AA">
              <w:t xml:space="preserve"> </w:t>
            </w:r>
            <w:r w:rsidR="00D718AA" w:rsidRPr="00D718AA">
              <w:t>(по московскому времени)</w:t>
            </w:r>
          </w:p>
          <w:p w:rsidR="00156043" w:rsidRPr="00F6507C" w:rsidRDefault="00BE44E4" w:rsidP="004232AD">
            <w:pPr>
              <w:spacing w:after="0"/>
            </w:pPr>
            <w:r w:rsidRPr="00F6507C">
              <w:t xml:space="preserve">Дата </w:t>
            </w:r>
            <w:r w:rsidR="00A772BB">
              <w:t>подведения итогов конкурса</w:t>
            </w:r>
            <w:r w:rsidRPr="00F6507C">
              <w:t xml:space="preserve">: </w:t>
            </w:r>
          </w:p>
          <w:p w:rsidR="00CB0BDC" w:rsidRPr="00F6507C" w:rsidRDefault="00CE098E" w:rsidP="003E51EB">
            <w:pPr>
              <w:spacing w:after="0"/>
            </w:pPr>
            <w:r w:rsidRPr="00B47A50">
              <w:rPr>
                <w:b/>
              </w:rPr>
              <w:t>«</w:t>
            </w:r>
            <w:r w:rsidR="00135173">
              <w:rPr>
                <w:b/>
              </w:rPr>
              <w:t>3</w:t>
            </w:r>
            <w:r w:rsidR="00472062" w:rsidRPr="00B47A50">
              <w:rPr>
                <w:b/>
              </w:rPr>
              <w:t xml:space="preserve">» </w:t>
            </w:r>
            <w:r w:rsidR="00135173">
              <w:rPr>
                <w:b/>
              </w:rPr>
              <w:t>октября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D718AA">
              <w:t>1</w:t>
            </w:r>
            <w:r w:rsidR="00FA5171">
              <w:t>0</w:t>
            </w:r>
            <w:r w:rsidR="00D718AA">
              <w:t xml:space="preserve">: </w:t>
            </w:r>
            <w:r w:rsidR="00135173">
              <w:t>00</w:t>
            </w:r>
            <w:r w:rsidR="00D718AA" w:rsidRPr="00D718AA">
              <w:t xml:space="preserve"> (по московскому времени)</w:t>
            </w:r>
          </w:p>
        </w:tc>
      </w:tr>
      <w:tr w:rsidR="00A772BB"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pPr>
            <w:r>
              <w:t>20.1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F6507C" w:rsidRDefault="00A772BB" w:rsidP="00A772BB">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A772BB"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rsidRPr="00A9547A">
              <w:t>21.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F95E81" w:rsidRDefault="00A772BB" w:rsidP="00A772BB">
            <w:pPr>
              <w:spacing w:after="0"/>
              <w:jc w:val="left"/>
              <w:rPr>
                <w:b/>
              </w:rPr>
            </w:pPr>
            <w:r w:rsidRPr="00F95E81">
              <w:rPr>
                <w:b/>
              </w:rPr>
              <w:t>Критерии оценки и их значимость:</w:t>
            </w:r>
          </w:p>
          <w:p w:rsidR="00A772BB" w:rsidRPr="00F95E81" w:rsidRDefault="00A772BB" w:rsidP="00A772BB">
            <w:pPr>
              <w:spacing w:after="0"/>
              <w:jc w:val="left"/>
            </w:pPr>
            <w:r w:rsidRPr="00F95E81">
              <w:t xml:space="preserve">1) цена договора (значимость – </w:t>
            </w:r>
            <w:r>
              <w:t>4</w:t>
            </w:r>
            <w:r w:rsidRPr="00F95E81">
              <w:t>0 %);</w:t>
            </w:r>
          </w:p>
          <w:p w:rsidR="00A772BB" w:rsidRPr="00F95E81" w:rsidRDefault="00A772BB" w:rsidP="00A772BB">
            <w:pPr>
              <w:autoSpaceDE w:val="0"/>
              <w:autoSpaceDN w:val="0"/>
              <w:adjustRightInd w:val="0"/>
              <w:spacing w:after="0"/>
            </w:pPr>
            <w:r w:rsidRPr="00F95E81">
              <w:t xml:space="preserve">2) квалификация участника конкурса (значимость – </w:t>
            </w:r>
            <w:r>
              <w:t>6</w:t>
            </w:r>
            <w:r w:rsidRPr="00F95E81">
              <w:t>0 %);</w:t>
            </w:r>
          </w:p>
          <w:p w:rsidR="00A772BB" w:rsidRPr="00F95E81" w:rsidRDefault="00A772BB" w:rsidP="00A772BB">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A772BB" w:rsidRPr="00F95E81" w:rsidRDefault="00A772BB" w:rsidP="00A772B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A772BB" w:rsidRPr="000230D9" w:rsidRDefault="00A772BB" w:rsidP="00A772B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A772BB"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rsidRPr="00A9547A">
              <w:t>22.</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autoSpaceDE w:val="0"/>
              <w:autoSpaceDN w:val="0"/>
              <w:adjustRightInd w:val="0"/>
              <w:spacing w:after="0"/>
              <w:rPr>
                <w:bCs/>
              </w:rPr>
            </w:pPr>
            <w:r w:rsidRPr="00A9547A">
              <w:t xml:space="preserve">Договор должен быть заключен </w:t>
            </w:r>
            <w:r>
              <w:t xml:space="preserve">не ранее 10 дней с момента размещения итогового протокола закупки в единой информационной системе, и </w:t>
            </w:r>
            <w:r w:rsidRPr="00A9547A">
              <w:t>не позднее, чем через 20 дней со дня подписания итогового протокола конкурса.</w:t>
            </w:r>
          </w:p>
        </w:tc>
      </w:tr>
      <w:tr w:rsidR="00A772BB" w:rsidRPr="00A9547A" w:rsidTr="00A772BB">
        <w:trPr>
          <w:trHeight w:val="1461"/>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rsidRPr="00A9547A">
              <w:t>23.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keepNext/>
              <w:keepLines/>
              <w:widowControl w:val="0"/>
              <w:suppressLineNumbers/>
              <w:suppressAutoHyphens/>
              <w:spacing w:after="0"/>
              <w:rPr>
                <w:bCs/>
              </w:rPr>
            </w:pPr>
            <w:r>
              <w:rPr>
                <w:bCs/>
              </w:rPr>
              <w:t>10 % от цены договора.</w:t>
            </w:r>
          </w:p>
          <w:p w:rsidR="00A772BB" w:rsidRDefault="00A772BB" w:rsidP="00A772BB">
            <w:pPr>
              <w:keepNext/>
              <w:keepLines/>
              <w:widowControl w:val="0"/>
              <w:suppressLineNumbers/>
              <w:suppressAutoHyphens/>
              <w:spacing w:after="0"/>
              <w:rPr>
                <w:bCs/>
              </w:rPr>
            </w:pPr>
          </w:p>
          <w:p w:rsidR="00A772BB" w:rsidRDefault="00A772BB" w:rsidP="00A772BB">
            <w:pPr>
              <w:keepNext/>
              <w:keepLines/>
              <w:widowControl w:val="0"/>
              <w:suppressLineNumbers/>
              <w:suppressAutoHyphens/>
              <w:spacing w:after="0"/>
              <w:rPr>
                <w:bCs/>
              </w:rPr>
            </w:pPr>
            <w:r w:rsidRPr="00A9547A">
              <w:rPr>
                <w:bCs/>
              </w:rPr>
              <w:t xml:space="preserve">В соответствии со </w:t>
            </w:r>
            <w:r w:rsidRPr="00DB3E6E">
              <w:rPr>
                <w:bCs/>
              </w:rPr>
              <w:t>ст.</w:t>
            </w:r>
            <w:r w:rsidRPr="009172E1">
              <w:rPr>
                <w:bCs/>
              </w:rPr>
              <w:t xml:space="preserve">9 </w:t>
            </w:r>
            <w:r w:rsidRPr="00DB3E6E">
              <w:rPr>
                <w:bCs/>
              </w:rPr>
              <w:t>проекта договора,</w:t>
            </w:r>
            <w:r w:rsidRPr="00A9547A">
              <w:rPr>
                <w:bCs/>
              </w:rPr>
              <w:t xml:space="preserve"> п. </w:t>
            </w:r>
            <w:r w:rsidRPr="00601BDE">
              <w:rPr>
                <w:bCs/>
              </w:rPr>
              <w:t>8.2.</w:t>
            </w:r>
            <w:r w:rsidRPr="00A9547A">
              <w:rPr>
                <w:bCs/>
              </w:rPr>
              <w:t xml:space="preserve"> Раздела </w:t>
            </w:r>
            <w:r w:rsidRPr="00A9547A">
              <w:rPr>
                <w:bCs/>
                <w:lang w:val="en-US"/>
              </w:rPr>
              <w:t>I</w:t>
            </w:r>
            <w:r w:rsidRPr="00A9547A">
              <w:rPr>
                <w:bCs/>
              </w:rPr>
              <w:t xml:space="preserve"> настоящей документации</w:t>
            </w:r>
            <w:r>
              <w:rPr>
                <w:bCs/>
              </w:rPr>
              <w:t>.</w:t>
            </w:r>
          </w:p>
          <w:p w:rsidR="00A772BB" w:rsidRPr="00A9547A" w:rsidRDefault="00A772BB" w:rsidP="00A772BB">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A772BB" w:rsidRPr="00A9547A" w:rsidTr="00A772BB">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t>24.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6B38DD" w:rsidRDefault="00A772BB" w:rsidP="00A772BB">
            <w:pPr>
              <w:keepNext/>
              <w:keepLines/>
              <w:widowControl w:val="0"/>
              <w:suppressLineNumbers/>
              <w:suppressAutoHyphens/>
              <w:spacing w:after="0"/>
            </w:pPr>
            <w:r w:rsidRPr="006B38DD">
              <w:t xml:space="preserve">Приоритет товаров российского происхождения, работ, услуг, </w:t>
            </w:r>
            <w:r w:rsidRPr="006B38DD">
              <w:lastRenderedPageBreak/>
              <w:t>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A772BB" w:rsidRPr="006B38DD" w:rsidRDefault="00A772BB" w:rsidP="00A772BB">
            <w:pPr>
              <w:keepNext/>
              <w:keepLines/>
              <w:widowControl w:val="0"/>
              <w:suppressLineNumbers/>
              <w:suppressAutoHyphens/>
              <w:spacing w:after="0"/>
              <w:jc w:val="left"/>
            </w:pPr>
          </w:p>
          <w:p w:rsidR="00A772BB" w:rsidRPr="006B38DD" w:rsidRDefault="00A772BB" w:rsidP="00A772B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6B38DD" w:rsidRDefault="00A772BB" w:rsidP="00A772BB">
            <w:pPr>
              <w:rPr>
                <w:rFonts w:eastAsia="Calibri"/>
                <w:lang w:eastAsia="en-US"/>
              </w:rPr>
            </w:pPr>
            <w:bookmarkStart w:id="38" w:name="_Ref469488528"/>
            <w:r w:rsidRPr="006B38DD">
              <w:rPr>
                <w:rFonts w:eastAsia="Calibri"/>
                <w:lang w:eastAsia="en-US"/>
              </w:rPr>
              <w:lastRenderedPageBreak/>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w:t>
            </w:r>
            <w:r w:rsidRPr="006B38DD">
              <w:rPr>
                <w:rFonts w:eastAsia="Calibri"/>
                <w:lang w:eastAsia="en-US"/>
              </w:rPr>
              <w:lastRenderedPageBreak/>
              <w:t>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72BB" w:rsidRPr="006B38DD" w:rsidRDefault="00A772BB" w:rsidP="00A772BB">
            <w:pPr>
              <w:rPr>
                <w:rFonts w:eastAsia="Calibri"/>
                <w:lang w:eastAsia="en-US"/>
              </w:rPr>
            </w:pPr>
          </w:p>
          <w:p w:rsidR="00A772BB" w:rsidRPr="006B38DD" w:rsidRDefault="00A772BB" w:rsidP="00A772B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72BB" w:rsidRPr="006B38DD" w:rsidRDefault="00A772BB" w:rsidP="00A772BB">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772BB" w:rsidRPr="006B38DD" w:rsidRDefault="00A772BB" w:rsidP="00A772BB">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72BB" w:rsidRPr="006B38DD" w:rsidRDefault="00A772BB" w:rsidP="00A772BB">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p>
          <w:bookmarkEnd w:id="38"/>
          <w:p w:rsidR="00A772BB" w:rsidRPr="006B38DD" w:rsidRDefault="00A772BB" w:rsidP="00A772BB">
            <w:pPr>
              <w:pStyle w:val="affff2"/>
              <w:tabs>
                <w:tab w:val="left" w:pos="345"/>
              </w:tabs>
              <w:spacing w:before="60" w:after="60" w:line="240" w:lineRule="auto"/>
              <w:ind w:left="432"/>
              <w:contextualSpacing w:val="0"/>
              <w:jc w:val="both"/>
              <w:rPr>
                <w:bCs/>
              </w:rPr>
            </w:pPr>
          </w:p>
        </w:tc>
      </w:tr>
      <w:tr w:rsidR="00A772BB" w:rsidRPr="00A9547A" w:rsidTr="00A772BB">
        <w:trPr>
          <w:trHeight w:val="452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keepNext/>
              <w:keepLines/>
              <w:widowControl w:val="0"/>
              <w:suppressLineNumbers/>
              <w:suppressAutoHyphens/>
              <w:spacing w:after="0"/>
            </w:pPr>
            <w:r>
              <w:lastRenderedPageBreak/>
              <w:t>25</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autoSpaceDE w:val="0"/>
              <w:autoSpaceDN w:val="0"/>
              <w:adjustRightInd w:val="0"/>
              <w:spacing w:after="0"/>
            </w:pPr>
            <w:r>
              <w:t xml:space="preserve"> Закупка признана несостоявшейся и договор заключается с единственным участником закупки.</w:t>
            </w:r>
          </w:p>
          <w:p w:rsidR="00A772BB" w:rsidRDefault="00A772BB" w:rsidP="00A772B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772BB" w:rsidRDefault="00A772BB" w:rsidP="00A772B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772BB" w:rsidRDefault="00A772BB" w:rsidP="00A772B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772BB" w:rsidRDefault="00A772BB" w:rsidP="00A772BB">
            <w:pPr>
              <w:autoSpaceDE w:val="0"/>
              <w:autoSpaceDN w:val="0"/>
              <w:adjustRightInd w:val="0"/>
              <w:spacing w:after="0"/>
            </w:pPr>
          </w:p>
        </w:tc>
      </w:tr>
      <w:tr w:rsidR="00A772BB" w:rsidRPr="00A9547A" w:rsidTr="00A772BB">
        <w:trPr>
          <w:trHeight w:val="127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keepNext/>
              <w:keepLines/>
              <w:widowControl w:val="0"/>
              <w:suppressLineNumbers/>
              <w:suppressAutoHyphens/>
              <w:spacing w:after="0"/>
            </w:pPr>
            <w:r>
              <w:t>26</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D174F9" w:rsidRDefault="00A772BB" w:rsidP="00A772BB">
            <w:pPr>
              <w:autoSpaceDE w:val="0"/>
              <w:autoSpaceDN w:val="0"/>
              <w:adjustRightInd w:val="0"/>
              <w:spacing w:after="0"/>
            </w:pPr>
            <w:r w:rsidRPr="00D174F9">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D174F9" w:rsidRDefault="00A772BB" w:rsidP="00A772BB">
            <w:pPr>
              <w:autoSpaceDE w:val="0"/>
              <w:autoSpaceDN w:val="0"/>
              <w:adjustRightInd w:val="0"/>
              <w:spacing w:after="0"/>
              <w:ind w:firstLine="708"/>
            </w:pPr>
            <w:r w:rsidRPr="00D174F9">
              <w:t>Заказчик вправе отменить открытый конкурс до наступления даты и времени окончания срока подачи заявок на участие в открытом конкурсе.</w:t>
            </w:r>
          </w:p>
          <w:p w:rsidR="00A772BB" w:rsidRPr="00D174F9" w:rsidRDefault="00A772BB" w:rsidP="00A772BB">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F24C65" w:rsidRPr="002B077E" w:rsidRDefault="00A772BB"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1. Цена договора.</w:t>
      </w:r>
    </w:p>
    <w:p w:rsidR="00E60850" w:rsidRPr="00E60850" w:rsidRDefault="00E60850" w:rsidP="00E60850">
      <w:pPr>
        <w:autoSpaceDE w:val="0"/>
        <w:autoSpaceDN w:val="0"/>
        <w:adjustRightInd w:val="0"/>
        <w:rPr>
          <w:b/>
          <w:bCs/>
          <w:color w:val="000000"/>
        </w:rPr>
      </w:pPr>
      <w:r w:rsidRPr="00E60850">
        <w:rPr>
          <w:b/>
          <w:bCs/>
          <w:color w:val="000000"/>
        </w:rPr>
        <w:t xml:space="preserve">Значимость критерия: </w:t>
      </w:r>
      <w:r w:rsidR="00CC2E41" w:rsidRPr="00D97279">
        <w:rPr>
          <w:b/>
          <w:bCs/>
          <w:color w:val="000000"/>
        </w:rPr>
        <w:t>4</w:t>
      </w:r>
      <w:r w:rsidRPr="00E60850">
        <w:rPr>
          <w:b/>
          <w:bCs/>
          <w:color w:val="000000"/>
        </w:rPr>
        <w:t>0 %</w:t>
      </w:r>
    </w:p>
    <w:p w:rsidR="00E60850" w:rsidRPr="00E60850" w:rsidRDefault="00E60850" w:rsidP="00E60850">
      <w:pPr>
        <w:autoSpaceDE w:val="0"/>
        <w:autoSpaceDN w:val="0"/>
        <w:adjustRightInd w:val="0"/>
        <w:rPr>
          <w:b/>
          <w:bCs/>
          <w:color w:val="000000"/>
        </w:rPr>
      </w:pPr>
      <w:r w:rsidRPr="00E60850">
        <w:rPr>
          <w:b/>
          <w:bCs/>
          <w:color w:val="000000"/>
        </w:rPr>
        <w:t>Содержание: Форма № 1 «Заявка на участие в конкурсе».</w:t>
      </w:r>
    </w:p>
    <w:p w:rsidR="00E60850" w:rsidRPr="00E60850" w:rsidRDefault="00E60850" w:rsidP="00E60850">
      <w:pPr>
        <w:autoSpaceDE w:val="0"/>
        <w:autoSpaceDN w:val="0"/>
        <w:adjustRightInd w:val="0"/>
        <w:rPr>
          <w:b/>
          <w:bCs/>
          <w:color w:val="000000"/>
        </w:rPr>
      </w:pPr>
      <w:r w:rsidRPr="00E60850">
        <w:rPr>
          <w:b/>
          <w:bCs/>
          <w:color w:val="000000"/>
        </w:rPr>
        <w:t>Порядок оценки заявок по критерию:</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использование подкритериев не допускается.</w:t>
      </w:r>
    </w:p>
    <w:p w:rsidR="00E60850" w:rsidRPr="00E60850" w:rsidRDefault="00E60850" w:rsidP="00E60850">
      <w:pPr>
        <w:autoSpaceDE w:val="0"/>
        <w:autoSpaceDN w:val="0"/>
        <w:adjustRightInd w:val="0"/>
        <w:rPr>
          <w:bCs/>
          <w:color w:val="000000"/>
        </w:rPr>
      </w:pPr>
      <w:r w:rsidRPr="00E60850">
        <w:rPr>
          <w:bCs/>
          <w:color w:val="000000"/>
        </w:rPr>
        <w:t>Для определения рейтинга заявки по критерию «цена договора» применяется начальная (максимальная) цена договора.</w:t>
      </w:r>
    </w:p>
    <w:p w:rsidR="00E60850" w:rsidRPr="00E60850" w:rsidRDefault="00E60850" w:rsidP="00E60850">
      <w:pPr>
        <w:autoSpaceDE w:val="0"/>
        <w:autoSpaceDN w:val="0"/>
        <w:adjustRightInd w:val="0"/>
        <w:rPr>
          <w:bCs/>
          <w:color w:val="000000"/>
        </w:rPr>
      </w:pPr>
      <w:r w:rsidRPr="00E60850">
        <w:rPr>
          <w:bCs/>
          <w:color w:val="000000"/>
        </w:rPr>
        <w:t>Рейтинг, присуждаемый заявке по критерию «цена договора» определяется</w:t>
      </w:r>
    </w:p>
    <w:p w:rsidR="00E60850" w:rsidRPr="00E60850" w:rsidRDefault="00E60850" w:rsidP="00E60850">
      <w:pPr>
        <w:autoSpaceDE w:val="0"/>
        <w:autoSpaceDN w:val="0"/>
        <w:adjustRightInd w:val="0"/>
        <w:rPr>
          <w:bCs/>
          <w:color w:val="000000"/>
        </w:rPr>
      </w:pPr>
      <w:r w:rsidRPr="00E60850">
        <w:rPr>
          <w:bCs/>
          <w:color w:val="000000"/>
        </w:rPr>
        <w:t>по формуле:</w:t>
      </w:r>
    </w:p>
    <w:p w:rsidR="00E60850" w:rsidRPr="00E60850" w:rsidRDefault="00E60850" w:rsidP="00E60850">
      <w:pPr>
        <w:autoSpaceDE w:val="0"/>
        <w:autoSpaceDN w:val="0"/>
        <w:adjustRightInd w:val="0"/>
        <w:rPr>
          <w:bCs/>
          <w:color w:val="000000"/>
        </w:rPr>
      </w:pPr>
    </w:p>
    <w:p w:rsidR="00E60850" w:rsidRPr="00E60850" w:rsidRDefault="00E60850" w:rsidP="00E60850">
      <w:pPr>
        <w:autoSpaceDE w:val="0"/>
        <w:autoSpaceDN w:val="0"/>
        <w:adjustRightInd w:val="0"/>
        <w:rPr>
          <w:bCs/>
          <w:color w:val="000000"/>
        </w:rPr>
      </w:pPr>
      <w:r w:rsidRPr="00E60850">
        <w:rPr>
          <w:bCs/>
          <w:color w:val="000000"/>
          <w:lang w:val="en-US"/>
        </w:rPr>
        <w:t>Rai</w:t>
      </w:r>
      <w:r w:rsidRPr="00E60850">
        <w:rPr>
          <w:bCs/>
          <w:color w:val="000000"/>
        </w:rPr>
        <w:t xml:space="preserve"> = (</w:t>
      </w:r>
      <w:r w:rsidRPr="00E60850">
        <w:rPr>
          <w:bCs/>
          <w:color w:val="000000"/>
          <w:lang w:val="en-US"/>
        </w:rPr>
        <w:t>Amin</w:t>
      </w:r>
      <w:r w:rsidRPr="00E60850">
        <w:rPr>
          <w:bCs/>
          <w:color w:val="000000"/>
        </w:rPr>
        <w:t xml:space="preserve"> / </w:t>
      </w:r>
      <w:r w:rsidRPr="00E60850">
        <w:rPr>
          <w:bCs/>
          <w:color w:val="000000"/>
          <w:lang w:val="en-US"/>
        </w:rPr>
        <w:t>Ai</w:t>
      </w:r>
      <w:r w:rsidRPr="00E60850">
        <w:rPr>
          <w:bCs/>
          <w:color w:val="000000"/>
        </w:rPr>
        <w:t>) * 100</w:t>
      </w:r>
    </w:p>
    <w:p w:rsidR="00E60850" w:rsidRPr="00E60850" w:rsidRDefault="00E60850" w:rsidP="00E60850">
      <w:pPr>
        <w:autoSpaceDE w:val="0"/>
        <w:autoSpaceDN w:val="0"/>
        <w:adjustRightInd w:val="0"/>
        <w:rPr>
          <w:bCs/>
          <w:color w:val="000000"/>
        </w:rPr>
      </w:pPr>
      <w:r w:rsidRPr="00E60850">
        <w:rPr>
          <w:b/>
          <w:bCs/>
          <w:color w:val="000000"/>
        </w:rPr>
        <w:t xml:space="preserve"> </w:t>
      </w:r>
      <w:r w:rsidRPr="00E60850">
        <w:rPr>
          <w:bCs/>
          <w:color w:val="000000"/>
        </w:rPr>
        <w:t>где:</w:t>
      </w:r>
    </w:p>
    <w:p w:rsidR="00E60850" w:rsidRPr="00E60850" w:rsidRDefault="00E60850" w:rsidP="00E60850">
      <w:pPr>
        <w:autoSpaceDE w:val="0"/>
        <w:autoSpaceDN w:val="0"/>
        <w:adjustRightInd w:val="0"/>
        <w:rPr>
          <w:bCs/>
          <w:color w:val="000000"/>
        </w:rPr>
      </w:pPr>
      <w:proofErr w:type="spellStart"/>
      <w:r w:rsidRPr="00E60850">
        <w:rPr>
          <w:bCs/>
          <w:color w:val="000000"/>
        </w:rPr>
        <w:t>Rai</w:t>
      </w:r>
      <w:proofErr w:type="spellEnd"/>
      <w:r w:rsidRPr="00E60850">
        <w:rPr>
          <w:bCs/>
          <w:color w:val="000000"/>
        </w:rPr>
        <w:t xml:space="preserve"> - рейтинг, присуждаемый i-й заявке по указанному критерию;</w:t>
      </w:r>
    </w:p>
    <w:p w:rsidR="00E60850" w:rsidRPr="00E60850" w:rsidRDefault="00E60850" w:rsidP="00E60850">
      <w:pPr>
        <w:autoSpaceDE w:val="0"/>
        <w:autoSpaceDN w:val="0"/>
        <w:adjustRightInd w:val="0"/>
        <w:rPr>
          <w:bCs/>
          <w:color w:val="000000"/>
        </w:rPr>
      </w:pPr>
      <w:proofErr w:type="spellStart"/>
      <w:r w:rsidRPr="00E60850">
        <w:rPr>
          <w:bCs/>
          <w:color w:val="000000"/>
        </w:rPr>
        <w:t>Amin</w:t>
      </w:r>
      <w:proofErr w:type="spellEnd"/>
      <w:r w:rsidRPr="00E60850">
        <w:rPr>
          <w:bCs/>
          <w:color w:val="000000"/>
        </w:rPr>
        <w:t xml:space="preserve"> - минимальное предложение из предложений по критерию оценки, сделанных участниками закупки;</w:t>
      </w:r>
    </w:p>
    <w:p w:rsidR="00E60850" w:rsidRPr="00E60850" w:rsidRDefault="00E60850" w:rsidP="00E60850">
      <w:pPr>
        <w:autoSpaceDE w:val="0"/>
        <w:autoSpaceDN w:val="0"/>
        <w:adjustRightInd w:val="0"/>
        <w:rPr>
          <w:bCs/>
          <w:color w:val="000000"/>
        </w:rPr>
      </w:pPr>
      <w:proofErr w:type="spellStart"/>
      <w:r w:rsidRPr="00E60850">
        <w:rPr>
          <w:bCs/>
          <w:color w:val="000000"/>
        </w:rPr>
        <w:t>Ai</w:t>
      </w:r>
      <w:proofErr w:type="spellEnd"/>
      <w:r w:rsidRPr="00E60850">
        <w:rPr>
          <w:bCs/>
          <w:color w:val="000000"/>
        </w:rPr>
        <w:t xml:space="preserve"> - предложение i-</w:t>
      </w:r>
      <w:proofErr w:type="spellStart"/>
      <w:r w:rsidRPr="00E60850">
        <w:rPr>
          <w:bCs/>
          <w:color w:val="000000"/>
        </w:rPr>
        <w:t>го</w:t>
      </w:r>
      <w:proofErr w:type="spellEnd"/>
      <w:r w:rsidRPr="00E60850">
        <w:rPr>
          <w:bCs/>
          <w:color w:val="000000"/>
        </w:rPr>
        <w:t xml:space="preserve"> участника закупки, заявка (предложение) которого оценивается.</w:t>
      </w:r>
    </w:p>
    <w:p w:rsidR="00E60850" w:rsidRPr="00E60850" w:rsidRDefault="00E60850" w:rsidP="00E60850">
      <w:pPr>
        <w:autoSpaceDE w:val="0"/>
        <w:autoSpaceDN w:val="0"/>
        <w:adjustRightInd w:val="0"/>
        <w:ind w:firstLine="708"/>
        <w:rPr>
          <w:bCs/>
          <w:color w:val="000000"/>
        </w:rPr>
      </w:pPr>
      <w:r w:rsidRPr="00E60850">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E60850" w:rsidRPr="00E60850" w:rsidRDefault="00E60850" w:rsidP="00E60850">
      <w:pPr>
        <w:autoSpaceDE w:val="0"/>
        <w:autoSpaceDN w:val="0"/>
        <w:adjustRightInd w:val="0"/>
        <w:rPr>
          <w:b/>
          <w:bCs/>
          <w:color w:val="000000"/>
        </w:rPr>
      </w:pPr>
    </w:p>
    <w:p w:rsidR="00C708D7" w:rsidRDefault="00C708D7" w:rsidP="00E60850">
      <w:pPr>
        <w:autoSpaceDE w:val="0"/>
        <w:autoSpaceDN w:val="0"/>
        <w:adjustRightInd w:val="0"/>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lastRenderedPageBreak/>
        <w:t xml:space="preserve">2. Квалификация участника конкурса </w:t>
      </w:r>
    </w:p>
    <w:p w:rsidR="00E60850" w:rsidRDefault="00012552" w:rsidP="00E60850">
      <w:pPr>
        <w:autoSpaceDE w:val="0"/>
        <w:autoSpaceDN w:val="0"/>
        <w:adjustRightInd w:val="0"/>
        <w:rPr>
          <w:b/>
          <w:bCs/>
          <w:color w:val="000000"/>
        </w:rPr>
      </w:pPr>
      <w:r>
        <w:rPr>
          <w:b/>
          <w:bCs/>
          <w:color w:val="000000"/>
        </w:rPr>
        <w:t xml:space="preserve">Значимость критерия: </w:t>
      </w:r>
      <w:r w:rsidR="00CC2E41" w:rsidRPr="00D97279">
        <w:rPr>
          <w:b/>
          <w:bCs/>
          <w:color w:val="000000"/>
        </w:rPr>
        <w:t>6</w:t>
      </w:r>
      <w:r w:rsidR="00E60850" w:rsidRPr="00E60850">
        <w:rPr>
          <w:b/>
          <w:bCs/>
          <w:color w:val="000000"/>
        </w:rPr>
        <w:t>0 %</w:t>
      </w:r>
    </w:p>
    <w:p w:rsidR="00813289" w:rsidRPr="00813289" w:rsidRDefault="00813289" w:rsidP="00813289">
      <w:pPr>
        <w:autoSpaceDE w:val="0"/>
        <w:autoSpaceDN w:val="0"/>
        <w:adjustRightInd w:val="0"/>
        <w:spacing w:after="0"/>
        <w:jc w:val="left"/>
        <w:rPr>
          <w:b/>
          <w:bCs/>
          <w:color w:val="000000"/>
        </w:rPr>
      </w:pPr>
      <w:r w:rsidRPr="00813289">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813289" w:rsidRPr="00813289" w:rsidRDefault="00813289" w:rsidP="00813289">
      <w:pPr>
        <w:autoSpaceDE w:val="0"/>
        <w:autoSpaceDN w:val="0"/>
        <w:adjustRightInd w:val="0"/>
        <w:spacing w:after="0"/>
        <w:ind w:firstLine="708"/>
        <w:jc w:val="left"/>
        <w:rPr>
          <w:bCs/>
          <w:color w:val="000000"/>
        </w:rPr>
      </w:pPr>
      <w:r w:rsidRPr="00813289">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813289" w:rsidRPr="00813289" w:rsidRDefault="00813289" w:rsidP="00813289">
      <w:pPr>
        <w:autoSpaceDE w:val="0"/>
        <w:autoSpaceDN w:val="0"/>
        <w:adjustRightInd w:val="0"/>
        <w:spacing w:after="0"/>
        <w:jc w:val="left"/>
        <w:rPr>
          <w:b/>
        </w:rPr>
      </w:pPr>
      <w:r w:rsidRPr="00813289">
        <w:rPr>
          <w:b/>
        </w:rPr>
        <w:t>Порядок оценки заявок по критерию:</w:t>
      </w:r>
    </w:p>
    <w:p w:rsidR="00DD2C9A" w:rsidRPr="00E60850" w:rsidRDefault="00DD2C9A" w:rsidP="00DD2C9A">
      <w:pPr>
        <w:widowControl w:val="0"/>
        <w:autoSpaceDE w:val="0"/>
        <w:autoSpaceDN w:val="0"/>
        <w:adjustRightInd w:val="0"/>
        <w:spacing w:after="0"/>
        <w:rPr>
          <w:b/>
          <w:sz w:val="22"/>
          <w:szCs w:val="22"/>
        </w:rPr>
      </w:pPr>
      <w:r w:rsidRPr="00E60850">
        <w:rPr>
          <w:b/>
          <w:sz w:val="22"/>
          <w:szCs w:val="22"/>
        </w:rPr>
        <w:t xml:space="preserve">Показатель №1 – Общее количество исполненных договоров на выполнение работ сопоставимого* характера в период с 2013 г. по 2018 г. включительно по строительству, реконструкции, капитальному ремонту объектов капитального строительства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DD2C9A" w:rsidRPr="00E60850" w:rsidTr="00D97279">
        <w:tc>
          <w:tcPr>
            <w:tcW w:w="6095" w:type="dxa"/>
          </w:tcPr>
          <w:p w:rsidR="00DD2C9A" w:rsidRPr="00E60850" w:rsidRDefault="00DD2C9A" w:rsidP="00D97279">
            <w:pPr>
              <w:widowControl w:val="0"/>
              <w:autoSpaceDE w:val="0"/>
              <w:autoSpaceDN w:val="0"/>
              <w:adjustRightInd w:val="0"/>
              <w:spacing w:after="0"/>
              <w:jc w:val="center"/>
              <w:rPr>
                <w:b/>
                <w:sz w:val="20"/>
                <w:szCs w:val="20"/>
              </w:rPr>
            </w:pPr>
            <w:r w:rsidRPr="00E60850">
              <w:rPr>
                <w:b/>
                <w:bCs/>
                <w:color w:val="000000"/>
                <w:sz w:val="20"/>
                <w:szCs w:val="20"/>
              </w:rPr>
              <w:t>Наличие у участника конкурса исполненных договоров на выполнение работ сопоставимого* характера в период с 2013 г. по 2018 г включительно по строительству, реконструкции, капитальному ремонту объектов капитального строительства</w:t>
            </w:r>
            <w:r>
              <w:rPr>
                <w:b/>
                <w:bCs/>
                <w:color w:val="000000"/>
                <w:sz w:val="20"/>
                <w:szCs w:val="20"/>
              </w:rPr>
              <w:t xml:space="preserve"> </w:t>
            </w:r>
          </w:p>
        </w:tc>
        <w:tc>
          <w:tcPr>
            <w:tcW w:w="4106" w:type="dxa"/>
          </w:tcPr>
          <w:p w:rsidR="00DD2C9A" w:rsidRPr="00E60850" w:rsidRDefault="00DD2C9A" w:rsidP="00D97279">
            <w:pPr>
              <w:widowControl w:val="0"/>
              <w:autoSpaceDE w:val="0"/>
              <w:autoSpaceDN w:val="0"/>
              <w:adjustRightInd w:val="0"/>
              <w:spacing w:after="0"/>
              <w:jc w:val="center"/>
              <w:rPr>
                <w:b/>
                <w:sz w:val="20"/>
                <w:szCs w:val="20"/>
              </w:rPr>
            </w:pPr>
          </w:p>
          <w:p w:rsidR="00DD2C9A" w:rsidRPr="00E60850" w:rsidRDefault="00DD2C9A" w:rsidP="00D97279">
            <w:pPr>
              <w:widowControl w:val="0"/>
              <w:autoSpaceDE w:val="0"/>
              <w:autoSpaceDN w:val="0"/>
              <w:adjustRightInd w:val="0"/>
              <w:spacing w:after="0"/>
              <w:jc w:val="center"/>
              <w:rPr>
                <w:b/>
                <w:sz w:val="20"/>
                <w:szCs w:val="20"/>
              </w:rPr>
            </w:pPr>
            <w:r w:rsidRPr="00E60850">
              <w:rPr>
                <w:b/>
                <w:sz w:val="20"/>
                <w:szCs w:val="20"/>
              </w:rPr>
              <w:t>Количество бал</w:t>
            </w:r>
            <w:r w:rsidR="006B2186">
              <w:rPr>
                <w:b/>
                <w:sz w:val="20"/>
                <w:szCs w:val="20"/>
              </w:rPr>
              <w:t>л</w:t>
            </w:r>
            <w:r w:rsidRPr="00E60850">
              <w:rPr>
                <w:b/>
                <w:sz w:val="20"/>
                <w:szCs w:val="20"/>
              </w:rPr>
              <w:t>ов</w:t>
            </w:r>
          </w:p>
        </w:tc>
      </w:tr>
      <w:tr w:rsidR="00DD2C9A" w:rsidRPr="00E60850" w:rsidTr="00D97279">
        <w:tc>
          <w:tcPr>
            <w:tcW w:w="6095" w:type="dxa"/>
          </w:tcPr>
          <w:p w:rsidR="00DD2C9A" w:rsidRPr="00E60850" w:rsidRDefault="00DD2C9A" w:rsidP="00D97279">
            <w:pPr>
              <w:autoSpaceDE w:val="0"/>
              <w:autoSpaceDN w:val="0"/>
              <w:adjustRightInd w:val="0"/>
              <w:spacing w:after="0"/>
              <w:rPr>
                <w:sz w:val="22"/>
                <w:szCs w:val="22"/>
              </w:rPr>
            </w:pPr>
            <w:r w:rsidRPr="00E60850">
              <w:rPr>
                <w:bCs/>
                <w:color w:val="000000"/>
                <w:sz w:val="22"/>
                <w:szCs w:val="22"/>
              </w:rPr>
              <w:t>от 0 до 10 (включительно)</w:t>
            </w:r>
          </w:p>
        </w:tc>
        <w:tc>
          <w:tcPr>
            <w:tcW w:w="4106" w:type="dxa"/>
          </w:tcPr>
          <w:p w:rsidR="00DD2C9A" w:rsidRPr="00E60850" w:rsidRDefault="00DD2C9A" w:rsidP="00D97279">
            <w:pPr>
              <w:autoSpaceDE w:val="0"/>
              <w:autoSpaceDN w:val="0"/>
              <w:adjustRightInd w:val="0"/>
              <w:spacing w:after="0"/>
              <w:jc w:val="center"/>
              <w:rPr>
                <w:sz w:val="22"/>
                <w:szCs w:val="22"/>
              </w:rPr>
            </w:pPr>
            <w:r w:rsidRPr="00E60850">
              <w:rPr>
                <w:sz w:val="22"/>
                <w:szCs w:val="22"/>
              </w:rPr>
              <w:t>5</w:t>
            </w:r>
          </w:p>
        </w:tc>
      </w:tr>
      <w:tr w:rsidR="00DD2C9A" w:rsidRPr="00E60850" w:rsidTr="00D97279">
        <w:tc>
          <w:tcPr>
            <w:tcW w:w="6095" w:type="dxa"/>
          </w:tcPr>
          <w:p w:rsidR="00DD2C9A" w:rsidRPr="00E60850" w:rsidRDefault="00DD2C9A" w:rsidP="00D97279">
            <w:pPr>
              <w:autoSpaceDE w:val="0"/>
              <w:autoSpaceDN w:val="0"/>
              <w:adjustRightInd w:val="0"/>
              <w:rPr>
                <w:sz w:val="22"/>
                <w:szCs w:val="22"/>
              </w:rPr>
            </w:pPr>
            <w:r w:rsidRPr="00E60850">
              <w:rPr>
                <w:bCs/>
                <w:color w:val="000000"/>
                <w:sz w:val="22"/>
                <w:szCs w:val="22"/>
              </w:rPr>
              <w:t xml:space="preserve">от 11 до </w:t>
            </w:r>
            <w:r>
              <w:rPr>
                <w:bCs/>
                <w:color w:val="000000"/>
                <w:sz w:val="22"/>
                <w:szCs w:val="22"/>
              </w:rPr>
              <w:t>20</w:t>
            </w:r>
            <w:r w:rsidRPr="00E60850">
              <w:rPr>
                <w:bCs/>
                <w:color w:val="000000"/>
                <w:sz w:val="22"/>
                <w:szCs w:val="22"/>
              </w:rPr>
              <w:t xml:space="preserve"> (включительно)</w:t>
            </w:r>
          </w:p>
        </w:tc>
        <w:tc>
          <w:tcPr>
            <w:tcW w:w="4106" w:type="dxa"/>
          </w:tcPr>
          <w:p w:rsidR="00DD2C9A" w:rsidRPr="00E60850" w:rsidRDefault="00DD2C9A" w:rsidP="00D97279">
            <w:pPr>
              <w:autoSpaceDE w:val="0"/>
              <w:autoSpaceDN w:val="0"/>
              <w:adjustRightInd w:val="0"/>
              <w:spacing w:after="0"/>
              <w:jc w:val="center"/>
              <w:rPr>
                <w:sz w:val="22"/>
                <w:szCs w:val="22"/>
              </w:rPr>
            </w:pPr>
            <w:r w:rsidRPr="00E60850">
              <w:rPr>
                <w:sz w:val="22"/>
                <w:szCs w:val="22"/>
              </w:rPr>
              <w:t>10</w:t>
            </w:r>
          </w:p>
        </w:tc>
      </w:tr>
      <w:tr w:rsidR="00DD2C9A" w:rsidRPr="00E60850" w:rsidTr="00D97279">
        <w:tc>
          <w:tcPr>
            <w:tcW w:w="6095" w:type="dxa"/>
          </w:tcPr>
          <w:p w:rsidR="00DD2C9A" w:rsidRPr="00E60850" w:rsidRDefault="00DD2C9A" w:rsidP="00D97279">
            <w:pPr>
              <w:spacing w:after="0"/>
              <w:rPr>
                <w:sz w:val="22"/>
              </w:rPr>
            </w:pPr>
            <w:r w:rsidRPr="00E60850">
              <w:rPr>
                <w:bCs/>
                <w:color w:val="000000"/>
                <w:sz w:val="22"/>
                <w:szCs w:val="22"/>
              </w:rPr>
              <w:t xml:space="preserve">свыше </w:t>
            </w:r>
            <w:r>
              <w:rPr>
                <w:bCs/>
                <w:color w:val="000000"/>
                <w:sz w:val="22"/>
                <w:szCs w:val="22"/>
              </w:rPr>
              <w:t>20</w:t>
            </w:r>
          </w:p>
        </w:tc>
        <w:tc>
          <w:tcPr>
            <w:tcW w:w="4106" w:type="dxa"/>
          </w:tcPr>
          <w:p w:rsidR="00DD2C9A" w:rsidRPr="00E60850" w:rsidRDefault="00DD2C9A" w:rsidP="00D97279">
            <w:pPr>
              <w:autoSpaceDE w:val="0"/>
              <w:autoSpaceDN w:val="0"/>
              <w:adjustRightInd w:val="0"/>
              <w:spacing w:after="0"/>
              <w:jc w:val="center"/>
              <w:rPr>
                <w:sz w:val="22"/>
                <w:szCs w:val="22"/>
              </w:rPr>
            </w:pPr>
            <w:r w:rsidRPr="00E60850">
              <w:rPr>
                <w:sz w:val="22"/>
                <w:szCs w:val="22"/>
              </w:rPr>
              <w:t>20</w:t>
            </w:r>
          </w:p>
        </w:tc>
      </w:tr>
    </w:tbl>
    <w:p w:rsidR="00DD2C9A" w:rsidRPr="00C470AE" w:rsidRDefault="00DD2C9A" w:rsidP="00DD2C9A">
      <w:pPr>
        <w:autoSpaceDE w:val="0"/>
        <w:autoSpaceDN w:val="0"/>
        <w:adjustRightInd w:val="0"/>
      </w:pPr>
      <w:r w:rsidRPr="00E60850">
        <w:rPr>
          <w:sz w:val="22"/>
          <w:szCs w:val="22"/>
        </w:rPr>
        <w:t xml:space="preserve">- </w:t>
      </w:r>
      <w:r w:rsidRPr="00C470AE">
        <w:t>показатель № 1 подтверждается предоставлением копий исполненных договоров (государственных контрактов) и копий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DD2C9A" w:rsidRPr="00C470AE" w:rsidRDefault="00DD2C9A" w:rsidP="00DD2C9A">
      <w:pPr>
        <w:autoSpaceDE w:val="0"/>
        <w:autoSpaceDN w:val="0"/>
        <w:adjustRightInd w:val="0"/>
        <w:rPr>
          <w:b/>
        </w:rPr>
      </w:pPr>
      <w:r w:rsidRPr="00C470AE">
        <w:rPr>
          <w:b/>
        </w:rPr>
        <w:t>Показатель № 2. Максимальная сумма исполненного договора в 2013-2018 гг., сопоставимого* по характеру выполняемых работ с предметом конкурса.</w:t>
      </w:r>
    </w:p>
    <w:p w:rsidR="00DD2C9A" w:rsidRPr="00C470AE" w:rsidRDefault="00DD2C9A" w:rsidP="00DD2C9A">
      <w:pPr>
        <w:spacing w:after="0"/>
        <w:ind w:firstLine="708"/>
      </w:pPr>
      <w:r w:rsidRPr="00C470AE">
        <w:t xml:space="preserve">Наличие у участника конкурса, исполненного в 2013-2018 г. договора, сопоставимого по характеру выполняемых работ с предметом конкурса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472942" w:rsidRPr="00E60850" w:rsidTr="00472942">
        <w:tc>
          <w:tcPr>
            <w:tcW w:w="6095" w:type="dxa"/>
          </w:tcPr>
          <w:p w:rsidR="00472942" w:rsidRPr="00E60850" w:rsidRDefault="00472942" w:rsidP="00472942">
            <w:pPr>
              <w:widowControl w:val="0"/>
              <w:autoSpaceDE w:val="0"/>
              <w:autoSpaceDN w:val="0"/>
              <w:adjustRightInd w:val="0"/>
              <w:spacing w:after="0"/>
              <w:jc w:val="center"/>
              <w:rPr>
                <w:b/>
                <w:sz w:val="20"/>
                <w:szCs w:val="20"/>
              </w:rPr>
            </w:pPr>
            <w:r w:rsidRPr="00E60850">
              <w:rPr>
                <w:b/>
                <w:sz w:val="20"/>
                <w:szCs w:val="20"/>
              </w:rPr>
              <w:t>Максимальная цена выполненного договора</w:t>
            </w:r>
          </w:p>
        </w:tc>
        <w:tc>
          <w:tcPr>
            <w:tcW w:w="4106" w:type="dxa"/>
          </w:tcPr>
          <w:p w:rsidR="00472942" w:rsidRPr="00E60850" w:rsidRDefault="00472942" w:rsidP="00472942">
            <w:pPr>
              <w:widowControl w:val="0"/>
              <w:autoSpaceDE w:val="0"/>
              <w:autoSpaceDN w:val="0"/>
              <w:adjustRightInd w:val="0"/>
              <w:spacing w:after="0"/>
              <w:jc w:val="center"/>
              <w:rPr>
                <w:b/>
                <w:sz w:val="20"/>
                <w:szCs w:val="20"/>
              </w:rPr>
            </w:pPr>
            <w:r w:rsidRPr="00E60850">
              <w:rPr>
                <w:b/>
                <w:sz w:val="20"/>
                <w:szCs w:val="20"/>
              </w:rPr>
              <w:t>Количество балов</w:t>
            </w:r>
          </w:p>
        </w:tc>
      </w:tr>
      <w:tr w:rsidR="00472942" w:rsidRPr="00E60850" w:rsidTr="00472942">
        <w:tc>
          <w:tcPr>
            <w:tcW w:w="6095" w:type="dxa"/>
          </w:tcPr>
          <w:p w:rsidR="00472942" w:rsidRPr="00E60850" w:rsidRDefault="00472942" w:rsidP="00472942">
            <w:pPr>
              <w:autoSpaceDE w:val="0"/>
              <w:autoSpaceDN w:val="0"/>
              <w:adjustRightInd w:val="0"/>
              <w:spacing w:after="0"/>
              <w:rPr>
                <w:sz w:val="22"/>
                <w:szCs w:val="22"/>
              </w:rPr>
            </w:pPr>
            <w:r w:rsidRPr="00E60850">
              <w:rPr>
                <w:sz w:val="22"/>
              </w:rPr>
              <w:t>более 70% от начальной максимальной цены договора</w:t>
            </w:r>
          </w:p>
        </w:tc>
        <w:tc>
          <w:tcPr>
            <w:tcW w:w="4106" w:type="dxa"/>
          </w:tcPr>
          <w:p w:rsidR="00472942" w:rsidRPr="00E60850" w:rsidRDefault="00472942" w:rsidP="00472942">
            <w:pPr>
              <w:autoSpaceDE w:val="0"/>
              <w:autoSpaceDN w:val="0"/>
              <w:adjustRightInd w:val="0"/>
              <w:spacing w:after="0"/>
              <w:jc w:val="center"/>
              <w:rPr>
                <w:sz w:val="22"/>
                <w:szCs w:val="22"/>
              </w:rPr>
            </w:pPr>
            <w:r w:rsidRPr="00E60850">
              <w:rPr>
                <w:sz w:val="22"/>
                <w:szCs w:val="22"/>
              </w:rPr>
              <w:t>20</w:t>
            </w:r>
          </w:p>
        </w:tc>
      </w:tr>
      <w:tr w:rsidR="00472942" w:rsidRPr="00E60850" w:rsidTr="00472942">
        <w:tc>
          <w:tcPr>
            <w:tcW w:w="6095" w:type="dxa"/>
          </w:tcPr>
          <w:p w:rsidR="00472942" w:rsidRPr="00E60850" w:rsidRDefault="00472942" w:rsidP="00472942">
            <w:pPr>
              <w:autoSpaceDE w:val="0"/>
              <w:autoSpaceDN w:val="0"/>
              <w:adjustRightInd w:val="0"/>
              <w:spacing w:after="0"/>
              <w:rPr>
                <w:sz w:val="22"/>
                <w:szCs w:val="22"/>
              </w:rPr>
            </w:pPr>
            <w:r w:rsidRPr="00E60850">
              <w:rPr>
                <w:sz w:val="22"/>
              </w:rPr>
              <w:t>от 50% до 70% (включительно) от начальной максимальной цены    договора</w:t>
            </w:r>
          </w:p>
        </w:tc>
        <w:tc>
          <w:tcPr>
            <w:tcW w:w="4106" w:type="dxa"/>
          </w:tcPr>
          <w:p w:rsidR="00472942" w:rsidRPr="00E60850" w:rsidRDefault="00472942" w:rsidP="00472942">
            <w:pPr>
              <w:autoSpaceDE w:val="0"/>
              <w:autoSpaceDN w:val="0"/>
              <w:adjustRightInd w:val="0"/>
              <w:spacing w:after="0"/>
              <w:jc w:val="center"/>
              <w:rPr>
                <w:sz w:val="22"/>
                <w:szCs w:val="22"/>
              </w:rPr>
            </w:pPr>
            <w:r w:rsidRPr="00E60850">
              <w:rPr>
                <w:sz w:val="22"/>
                <w:szCs w:val="22"/>
              </w:rPr>
              <w:t>10</w:t>
            </w:r>
          </w:p>
        </w:tc>
      </w:tr>
      <w:tr w:rsidR="00472942" w:rsidRPr="00E60850" w:rsidTr="00472942">
        <w:tc>
          <w:tcPr>
            <w:tcW w:w="6095" w:type="dxa"/>
          </w:tcPr>
          <w:p w:rsidR="00472942" w:rsidRPr="00E60850" w:rsidRDefault="00472942" w:rsidP="00472942">
            <w:pPr>
              <w:spacing w:after="0"/>
              <w:rPr>
                <w:sz w:val="22"/>
                <w:szCs w:val="22"/>
              </w:rPr>
            </w:pPr>
            <w:r w:rsidRPr="00E60850">
              <w:rPr>
                <w:sz w:val="22"/>
              </w:rPr>
              <w:t>менее 50% от начальной максимальной цены договора</w:t>
            </w:r>
          </w:p>
        </w:tc>
        <w:tc>
          <w:tcPr>
            <w:tcW w:w="4106" w:type="dxa"/>
          </w:tcPr>
          <w:p w:rsidR="00472942" w:rsidRPr="00E60850" w:rsidRDefault="00472942" w:rsidP="00472942">
            <w:pPr>
              <w:autoSpaceDE w:val="0"/>
              <w:autoSpaceDN w:val="0"/>
              <w:adjustRightInd w:val="0"/>
              <w:spacing w:after="0"/>
              <w:jc w:val="center"/>
              <w:rPr>
                <w:sz w:val="22"/>
                <w:szCs w:val="22"/>
              </w:rPr>
            </w:pPr>
            <w:r w:rsidRPr="00E60850">
              <w:rPr>
                <w:sz w:val="22"/>
                <w:szCs w:val="22"/>
              </w:rPr>
              <w:t>5</w:t>
            </w:r>
          </w:p>
        </w:tc>
      </w:tr>
    </w:tbl>
    <w:p w:rsidR="00DD2C9A" w:rsidRPr="00E60850" w:rsidRDefault="00DD2C9A" w:rsidP="00DD2C9A">
      <w:pPr>
        <w:autoSpaceDE w:val="0"/>
        <w:autoSpaceDN w:val="0"/>
        <w:adjustRightInd w:val="0"/>
        <w:rPr>
          <w:b/>
          <w:sz w:val="22"/>
          <w:szCs w:val="22"/>
        </w:rPr>
      </w:pPr>
    </w:p>
    <w:p w:rsidR="00472942" w:rsidRPr="00801F55" w:rsidRDefault="00472942" w:rsidP="00472942">
      <w:pPr>
        <w:autoSpaceDE w:val="0"/>
        <w:autoSpaceDN w:val="0"/>
        <w:adjustRightInd w:val="0"/>
        <w:ind w:firstLine="708"/>
        <w:rPr>
          <w:highlight w:val="yellow"/>
          <w:u w:val="single"/>
        </w:rPr>
      </w:pPr>
      <w:r>
        <w:rPr>
          <w:sz w:val="22"/>
          <w:szCs w:val="22"/>
        </w:rPr>
        <w:t xml:space="preserve">- </w:t>
      </w:r>
      <w:r w:rsidRPr="00801F55">
        <w:t>показатель № 2 подтверждаются копиями исполненных договоров (государственных контрактов)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813289" w:rsidRPr="00801F55" w:rsidRDefault="00813289" w:rsidP="00813289">
      <w:pPr>
        <w:autoSpaceDE w:val="0"/>
        <w:autoSpaceDN w:val="0"/>
        <w:adjustRightInd w:val="0"/>
        <w:spacing w:after="0"/>
        <w:ind w:firstLine="567"/>
      </w:pPr>
    </w:p>
    <w:p w:rsidR="00472942" w:rsidRPr="00801F55" w:rsidRDefault="00472942" w:rsidP="00472942">
      <w:r w:rsidRPr="00801F55">
        <w:rPr>
          <w:b/>
        </w:rPr>
        <w:t xml:space="preserve">Показатель №3 – Наличие у участника в радиусе 30 км от строительной площадки производственной базы </w:t>
      </w:r>
    </w:p>
    <w:p w:rsidR="00472942" w:rsidRPr="00801F55" w:rsidRDefault="00472942" w:rsidP="00472942">
      <w:r w:rsidRPr="00801F55">
        <w:t xml:space="preserve">Количество баллов: «есть» –14 баллов, «нет» - </w:t>
      </w:r>
      <w:r w:rsidR="001D6EFC">
        <w:t>7 б</w:t>
      </w:r>
      <w:r w:rsidRPr="00801F55">
        <w:t>аллов.</w:t>
      </w:r>
    </w:p>
    <w:p w:rsidR="006B2186" w:rsidRDefault="00472942" w:rsidP="00472942">
      <w:pPr>
        <w:autoSpaceDE w:val="0"/>
        <w:autoSpaceDN w:val="0"/>
        <w:adjustRightInd w:val="0"/>
        <w:spacing w:after="0"/>
        <w:ind w:firstLine="567"/>
      </w:pPr>
      <w:r w:rsidRPr="00801F55">
        <w:t>-</w:t>
      </w:r>
      <w:bookmarkStart w:id="39" w:name="_Hlk522195271"/>
      <w:r w:rsidRPr="00801F55">
        <w:t>подтверждается копиями свидетельства о праве собственности или договора аренды</w:t>
      </w:r>
      <w:r w:rsidR="008866A0">
        <w:t xml:space="preserve"> </w:t>
      </w:r>
      <w:bookmarkEnd w:id="39"/>
      <w:r w:rsidR="008866A0">
        <w:t>со сроком аренды не менее 8 месяцев с даты заключения договора строительного подряда</w:t>
      </w:r>
    </w:p>
    <w:p w:rsidR="008866A0" w:rsidRPr="00801F55" w:rsidRDefault="008866A0" w:rsidP="00472942">
      <w:pPr>
        <w:autoSpaceDE w:val="0"/>
        <w:autoSpaceDN w:val="0"/>
        <w:adjustRightInd w:val="0"/>
        <w:spacing w:after="0"/>
        <w:ind w:firstLine="567"/>
      </w:pPr>
    </w:p>
    <w:p w:rsidR="00472942" w:rsidRPr="00801F55" w:rsidRDefault="00472942" w:rsidP="00472942">
      <w:pPr>
        <w:rPr>
          <w:b/>
          <w:color w:val="FF0000"/>
        </w:rPr>
      </w:pPr>
      <w:r w:rsidRPr="00801F55">
        <w:rPr>
          <w:b/>
        </w:rPr>
        <w:t>Показатель №4 – Наличие у участника конкурса машин и механизмов</w:t>
      </w:r>
    </w:p>
    <w:p w:rsidR="00472942" w:rsidRDefault="00472942" w:rsidP="00801F55">
      <w:r w:rsidRPr="00801F55">
        <w:t xml:space="preserve">Перечень оборудования, технических средств, необходимых для надлежащего и своевременного исполнения контракта, который должен иметь участник </w:t>
      </w:r>
      <w:r w:rsidR="00801F55" w:rsidRPr="00801F55">
        <w:t>конкурса:</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3788"/>
        <w:gridCol w:w="1418"/>
        <w:gridCol w:w="992"/>
        <w:gridCol w:w="1559"/>
        <w:gridCol w:w="1418"/>
      </w:tblGrid>
      <w:tr w:rsidR="00801F55" w:rsidRPr="00E60850" w:rsidTr="00801F55">
        <w:trPr>
          <w:trHeight w:val="581"/>
        </w:trPr>
        <w:tc>
          <w:tcPr>
            <w:tcW w:w="748" w:type="dxa"/>
            <w:shd w:val="clear" w:color="auto" w:fill="auto"/>
          </w:tcPr>
          <w:p w:rsidR="00801F55" w:rsidRPr="00E60850" w:rsidRDefault="00801F55" w:rsidP="00047011">
            <w:pPr>
              <w:jc w:val="center"/>
              <w:rPr>
                <w:b/>
                <w:sz w:val="20"/>
                <w:szCs w:val="20"/>
              </w:rPr>
            </w:pPr>
            <w:r w:rsidRPr="00E60850">
              <w:rPr>
                <w:b/>
                <w:sz w:val="20"/>
                <w:szCs w:val="20"/>
              </w:rPr>
              <w:t>№</w:t>
            </w:r>
          </w:p>
          <w:p w:rsidR="00801F55" w:rsidRPr="00E60850" w:rsidRDefault="00801F55" w:rsidP="00047011">
            <w:pPr>
              <w:jc w:val="center"/>
              <w:rPr>
                <w:b/>
                <w:sz w:val="20"/>
                <w:szCs w:val="20"/>
              </w:rPr>
            </w:pPr>
            <w:r w:rsidRPr="00E60850">
              <w:rPr>
                <w:b/>
                <w:sz w:val="20"/>
                <w:szCs w:val="20"/>
              </w:rPr>
              <w:t>п/п</w:t>
            </w:r>
          </w:p>
        </w:tc>
        <w:tc>
          <w:tcPr>
            <w:tcW w:w="3788" w:type="dxa"/>
            <w:shd w:val="clear" w:color="auto" w:fill="auto"/>
          </w:tcPr>
          <w:p w:rsidR="00801F55" w:rsidRPr="00801F55" w:rsidRDefault="00801F55" w:rsidP="00801F55">
            <w:pPr>
              <w:jc w:val="center"/>
              <w:rPr>
                <w:b/>
                <w:sz w:val="20"/>
                <w:szCs w:val="20"/>
              </w:rPr>
            </w:pPr>
            <w:r w:rsidRPr="00801F55">
              <w:rPr>
                <w:b/>
                <w:sz w:val="20"/>
                <w:szCs w:val="20"/>
              </w:rPr>
              <w:t>Наименование</w:t>
            </w:r>
          </w:p>
          <w:p w:rsidR="00801F55" w:rsidRPr="00801F55" w:rsidRDefault="00801F55" w:rsidP="00801F55">
            <w:pPr>
              <w:jc w:val="center"/>
              <w:rPr>
                <w:b/>
                <w:sz w:val="20"/>
                <w:szCs w:val="20"/>
              </w:rPr>
            </w:pPr>
            <w:r w:rsidRPr="00801F55">
              <w:rPr>
                <w:b/>
                <w:sz w:val="20"/>
                <w:szCs w:val="20"/>
              </w:rPr>
              <w:t>техники</w:t>
            </w:r>
          </w:p>
        </w:tc>
        <w:tc>
          <w:tcPr>
            <w:tcW w:w="1418" w:type="dxa"/>
            <w:shd w:val="clear" w:color="auto" w:fill="auto"/>
            <w:vAlign w:val="center"/>
          </w:tcPr>
          <w:p w:rsidR="00801F55" w:rsidRPr="00801F55" w:rsidRDefault="00801F55" w:rsidP="00801F55">
            <w:pPr>
              <w:jc w:val="center"/>
              <w:rPr>
                <w:b/>
                <w:sz w:val="20"/>
                <w:szCs w:val="20"/>
              </w:rPr>
            </w:pPr>
            <w:r w:rsidRPr="00801F55">
              <w:rPr>
                <w:b/>
                <w:sz w:val="20"/>
                <w:szCs w:val="20"/>
              </w:rPr>
              <w:t>Количество штук, менее</w:t>
            </w:r>
          </w:p>
        </w:tc>
        <w:tc>
          <w:tcPr>
            <w:tcW w:w="992" w:type="dxa"/>
            <w:shd w:val="clear" w:color="auto" w:fill="auto"/>
          </w:tcPr>
          <w:p w:rsidR="00801F55" w:rsidRPr="00801F55" w:rsidRDefault="00801F55" w:rsidP="00801F55">
            <w:pPr>
              <w:jc w:val="center"/>
              <w:rPr>
                <w:b/>
                <w:sz w:val="20"/>
                <w:szCs w:val="20"/>
              </w:rPr>
            </w:pPr>
            <w:r w:rsidRPr="00801F55">
              <w:rPr>
                <w:b/>
                <w:sz w:val="20"/>
                <w:szCs w:val="20"/>
              </w:rPr>
              <w:t>Кол-во баллов</w:t>
            </w:r>
          </w:p>
        </w:tc>
        <w:tc>
          <w:tcPr>
            <w:tcW w:w="1559" w:type="dxa"/>
          </w:tcPr>
          <w:p w:rsidR="00801F55" w:rsidRPr="00801F55" w:rsidRDefault="00801F55" w:rsidP="00801F55">
            <w:pPr>
              <w:jc w:val="center"/>
              <w:rPr>
                <w:b/>
                <w:sz w:val="20"/>
                <w:szCs w:val="20"/>
              </w:rPr>
            </w:pPr>
            <w:r w:rsidRPr="00801F55">
              <w:rPr>
                <w:b/>
                <w:sz w:val="20"/>
                <w:szCs w:val="20"/>
              </w:rPr>
              <w:t>Количество штук, более</w:t>
            </w:r>
          </w:p>
        </w:tc>
        <w:tc>
          <w:tcPr>
            <w:tcW w:w="1418" w:type="dxa"/>
          </w:tcPr>
          <w:p w:rsidR="00801F55" w:rsidRPr="00801F55" w:rsidRDefault="00801F55" w:rsidP="00801F55">
            <w:pPr>
              <w:jc w:val="center"/>
              <w:rPr>
                <w:b/>
                <w:sz w:val="20"/>
                <w:szCs w:val="20"/>
              </w:rPr>
            </w:pPr>
            <w:r w:rsidRPr="00801F55">
              <w:rPr>
                <w:b/>
                <w:sz w:val="20"/>
                <w:szCs w:val="20"/>
              </w:rPr>
              <w:t>Кол-во баллов</w:t>
            </w:r>
          </w:p>
        </w:tc>
      </w:tr>
      <w:tr w:rsidR="00801F55" w:rsidRPr="00E60850" w:rsidTr="00801F55">
        <w:trPr>
          <w:trHeight w:val="302"/>
        </w:trPr>
        <w:tc>
          <w:tcPr>
            <w:tcW w:w="748" w:type="dxa"/>
            <w:shd w:val="clear" w:color="auto" w:fill="auto"/>
          </w:tcPr>
          <w:p w:rsidR="00801F55" w:rsidRPr="00E60850" w:rsidRDefault="00801F55" w:rsidP="00047011">
            <w:pPr>
              <w:jc w:val="center"/>
              <w:rPr>
                <w:sz w:val="22"/>
                <w:szCs w:val="22"/>
              </w:rPr>
            </w:pPr>
            <w:r w:rsidRPr="00E60850">
              <w:rPr>
                <w:sz w:val="22"/>
                <w:szCs w:val="22"/>
              </w:rPr>
              <w:t>1</w:t>
            </w:r>
          </w:p>
        </w:tc>
        <w:tc>
          <w:tcPr>
            <w:tcW w:w="3788" w:type="dxa"/>
            <w:shd w:val="clear" w:color="auto" w:fill="auto"/>
            <w:vAlign w:val="center"/>
          </w:tcPr>
          <w:p w:rsidR="00801F55" w:rsidRPr="00E60850" w:rsidRDefault="00801F55" w:rsidP="00047011">
            <w:pPr>
              <w:rPr>
                <w:sz w:val="22"/>
                <w:szCs w:val="22"/>
              </w:rPr>
            </w:pPr>
            <w:r w:rsidRPr="00E60850">
              <w:rPr>
                <w:sz w:val="22"/>
                <w:szCs w:val="22"/>
              </w:rPr>
              <w:t>Бульдозер</w:t>
            </w:r>
          </w:p>
        </w:tc>
        <w:tc>
          <w:tcPr>
            <w:tcW w:w="1418" w:type="dxa"/>
            <w:shd w:val="clear" w:color="auto" w:fill="auto"/>
          </w:tcPr>
          <w:p w:rsidR="00801F55" w:rsidRPr="00E60850" w:rsidRDefault="00801F55" w:rsidP="00047011">
            <w:pPr>
              <w:jc w:val="center"/>
              <w:rPr>
                <w:sz w:val="22"/>
                <w:szCs w:val="22"/>
              </w:rPr>
            </w:pPr>
            <w:r>
              <w:rPr>
                <w:sz w:val="22"/>
                <w:szCs w:val="22"/>
              </w:rPr>
              <w:t>2</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2</w:t>
            </w:r>
          </w:p>
        </w:tc>
        <w:tc>
          <w:tcPr>
            <w:tcW w:w="1418" w:type="dxa"/>
          </w:tcPr>
          <w:p w:rsidR="00801F55" w:rsidRPr="00E60850" w:rsidRDefault="008866A0" w:rsidP="00047011">
            <w:pPr>
              <w:jc w:val="center"/>
              <w:rPr>
                <w:sz w:val="22"/>
                <w:szCs w:val="22"/>
              </w:rPr>
            </w:pPr>
            <w:r>
              <w:rPr>
                <w:sz w:val="22"/>
                <w:szCs w:val="22"/>
              </w:rPr>
              <w:t>2</w:t>
            </w:r>
          </w:p>
        </w:tc>
      </w:tr>
      <w:tr w:rsidR="00801F55" w:rsidRPr="00E60850" w:rsidTr="00801F55">
        <w:trPr>
          <w:trHeight w:val="311"/>
        </w:trPr>
        <w:tc>
          <w:tcPr>
            <w:tcW w:w="748" w:type="dxa"/>
            <w:shd w:val="clear" w:color="auto" w:fill="auto"/>
          </w:tcPr>
          <w:p w:rsidR="00801F55" w:rsidRPr="00E60850" w:rsidRDefault="00801F55" w:rsidP="00047011">
            <w:pPr>
              <w:jc w:val="center"/>
              <w:rPr>
                <w:sz w:val="22"/>
                <w:szCs w:val="22"/>
              </w:rPr>
            </w:pPr>
            <w:r w:rsidRPr="00E60850">
              <w:rPr>
                <w:sz w:val="22"/>
                <w:szCs w:val="22"/>
              </w:rPr>
              <w:lastRenderedPageBreak/>
              <w:t>2</w:t>
            </w:r>
          </w:p>
        </w:tc>
        <w:tc>
          <w:tcPr>
            <w:tcW w:w="3788" w:type="dxa"/>
            <w:shd w:val="clear" w:color="auto" w:fill="auto"/>
            <w:vAlign w:val="center"/>
          </w:tcPr>
          <w:p w:rsidR="00801F55" w:rsidRPr="00E60850" w:rsidRDefault="00801F55" w:rsidP="00047011">
            <w:pPr>
              <w:rPr>
                <w:sz w:val="22"/>
                <w:szCs w:val="22"/>
              </w:rPr>
            </w:pPr>
            <w:r w:rsidRPr="00E60850">
              <w:rPr>
                <w:sz w:val="22"/>
                <w:szCs w:val="22"/>
              </w:rPr>
              <w:t>Экскаватор</w:t>
            </w:r>
          </w:p>
        </w:tc>
        <w:tc>
          <w:tcPr>
            <w:tcW w:w="1418" w:type="dxa"/>
            <w:shd w:val="clear" w:color="auto" w:fill="auto"/>
          </w:tcPr>
          <w:p w:rsidR="00801F55" w:rsidRPr="00E60850" w:rsidRDefault="00801F55" w:rsidP="00047011">
            <w:pPr>
              <w:jc w:val="center"/>
              <w:rPr>
                <w:sz w:val="22"/>
                <w:szCs w:val="22"/>
              </w:rPr>
            </w:pPr>
            <w:r>
              <w:rPr>
                <w:sz w:val="22"/>
                <w:szCs w:val="22"/>
              </w:rPr>
              <w:t>3</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3</w:t>
            </w:r>
          </w:p>
        </w:tc>
        <w:tc>
          <w:tcPr>
            <w:tcW w:w="1418" w:type="dxa"/>
          </w:tcPr>
          <w:p w:rsidR="00801F55" w:rsidRPr="00E60850" w:rsidRDefault="008866A0" w:rsidP="00047011">
            <w:pPr>
              <w:jc w:val="center"/>
              <w:rPr>
                <w:sz w:val="22"/>
                <w:szCs w:val="22"/>
              </w:rPr>
            </w:pPr>
            <w:r>
              <w:rPr>
                <w:sz w:val="22"/>
                <w:szCs w:val="22"/>
              </w:rPr>
              <w:t>2</w:t>
            </w:r>
          </w:p>
        </w:tc>
      </w:tr>
      <w:tr w:rsidR="00801F55" w:rsidRPr="00E60850" w:rsidTr="00801F55">
        <w:trPr>
          <w:trHeight w:val="311"/>
        </w:trPr>
        <w:tc>
          <w:tcPr>
            <w:tcW w:w="748" w:type="dxa"/>
            <w:shd w:val="clear" w:color="auto" w:fill="auto"/>
          </w:tcPr>
          <w:p w:rsidR="00801F55" w:rsidRPr="00E60850" w:rsidRDefault="00801F55" w:rsidP="00047011">
            <w:pPr>
              <w:jc w:val="center"/>
              <w:rPr>
                <w:sz w:val="22"/>
                <w:szCs w:val="22"/>
              </w:rPr>
            </w:pPr>
            <w:r w:rsidRPr="00E60850">
              <w:rPr>
                <w:sz w:val="22"/>
                <w:szCs w:val="22"/>
              </w:rPr>
              <w:t>3</w:t>
            </w:r>
          </w:p>
        </w:tc>
        <w:tc>
          <w:tcPr>
            <w:tcW w:w="3788" w:type="dxa"/>
            <w:shd w:val="clear" w:color="auto" w:fill="auto"/>
            <w:vAlign w:val="center"/>
          </w:tcPr>
          <w:p w:rsidR="00801F55" w:rsidRPr="00E60850" w:rsidRDefault="00801F55" w:rsidP="00047011">
            <w:pPr>
              <w:rPr>
                <w:sz w:val="22"/>
                <w:szCs w:val="22"/>
              </w:rPr>
            </w:pPr>
            <w:r w:rsidRPr="00E60850">
              <w:rPr>
                <w:sz w:val="22"/>
                <w:szCs w:val="22"/>
              </w:rPr>
              <w:t>Погрузчик</w:t>
            </w:r>
          </w:p>
        </w:tc>
        <w:tc>
          <w:tcPr>
            <w:tcW w:w="1418" w:type="dxa"/>
            <w:shd w:val="clear" w:color="auto" w:fill="auto"/>
          </w:tcPr>
          <w:p w:rsidR="00801F55" w:rsidRPr="00E60850" w:rsidRDefault="00801F55" w:rsidP="00047011">
            <w:pPr>
              <w:jc w:val="center"/>
              <w:rPr>
                <w:sz w:val="22"/>
                <w:szCs w:val="22"/>
              </w:rPr>
            </w:pPr>
            <w:r>
              <w:rPr>
                <w:sz w:val="22"/>
                <w:szCs w:val="22"/>
              </w:rPr>
              <w:t>2</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2</w:t>
            </w:r>
          </w:p>
        </w:tc>
        <w:tc>
          <w:tcPr>
            <w:tcW w:w="1418" w:type="dxa"/>
          </w:tcPr>
          <w:p w:rsidR="00801F55" w:rsidRPr="00E60850" w:rsidRDefault="008866A0" w:rsidP="00047011">
            <w:pPr>
              <w:jc w:val="center"/>
              <w:rPr>
                <w:sz w:val="22"/>
                <w:szCs w:val="22"/>
              </w:rPr>
            </w:pPr>
            <w:r>
              <w:rPr>
                <w:sz w:val="22"/>
                <w:szCs w:val="22"/>
              </w:rPr>
              <w:t>2</w:t>
            </w:r>
          </w:p>
        </w:tc>
      </w:tr>
      <w:tr w:rsidR="00801F55" w:rsidRPr="00E60850" w:rsidTr="00801F55">
        <w:trPr>
          <w:trHeight w:val="311"/>
        </w:trPr>
        <w:tc>
          <w:tcPr>
            <w:tcW w:w="748" w:type="dxa"/>
            <w:shd w:val="clear" w:color="auto" w:fill="auto"/>
          </w:tcPr>
          <w:p w:rsidR="00801F55" w:rsidRPr="00E60850" w:rsidRDefault="00801F55" w:rsidP="00047011">
            <w:pPr>
              <w:jc w:val="center"/>
              <w:rPr>
                <w:sz w:val="22"/>
                <w:szCs w:val="22"/>
              </w:rPr>
            </w:pPr>
            <w:r w:rsidRPr="00E60850">
              <w:rPr>
                <w:sz w:val="22"/>
                <w:szCs w:val="22"/>
              </w:rPr>
              <w:t>4</w:t>
            </w:r>
          </w:p>
        </w:tc>
        <w:tc>
          <w:tcPr>
            <w:tcW w:w="3788" w:type="dxa"/>
            <w:shd w:val="clear" w:color="auto" w:fill="auto"/>
            <w:vAlign w:val="center"/>
          </w:tcPr>
          <w:p w:rsidR="00801F55" w:rsidRPr="00E60850" w:rsidRDefault="00801F55" w:rsidP="00047011">
            <w:pPr>
              <w:rPr>
                <w:sz w:val="22"/>
                <w:szCs w:val="22"/>
              </w:rPr>
            </w:pPr>
            <w:r w:rsidRPr="00E60850">
              <w:rPr>
                <w:sz w:val="22"/>
                <w:szCs w:val="22"/>
              </w:rPr>
              <w:t>Каток</w:t>
            </w:r>
          </w:p>
        </w:tc>
        <w:tc>
          <w:tcPr>
            <w:tcW w:w="1418" w:type="dxa"/>
            <w:shd w:val="clear" w:color="auto" w:fill="auto"/>
          </w:tcPr>
          <w:p w:rsidR="00801F55" w:rsidRPr="00E60850" w:rsidRDefault="00801F55" w:rsidP="00047011">
            <w:pPr>
              <w:jc w:val="center"/>
              <w:rPr>
                <w:sz w:val="22"/>
                <w:szCs w:val="22"/>
              </w:rPr>
            </w:pPr>
            <w:r>
              <w:rPr>
                <w:sz w:val="22"/>
                <w:szCs w:val="22"/>
              </w:rPr>
              <w:t>3</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3</w:t>
            </w:r>
          </w:p>
        </w:tc>
        <w:tc>
          <w:tcPr>
            <w:tcW w:w="1418" w:type="dxa"/>
          </w:tcPr>
          <w:p w:rsidR="00801F55" w:rsidRPr="00E60850" w:rsidRDefault="008866A0" w:rsidP="00047011">
            <w:pPr>
              <w:jc w:val="center"/>
              <w:rPr>
                <w:sz w:val="22"/>
                <w:szCs w:val="22"/>
              </w:rPr>
            </w:pPr>
            <w:r>
              <w:rPr>
                <w:sz w:val="22"/>
                <w:szCs w:val="22"/>
              </w:rPr>
              <w:t>2</w:t>
            </w:r>
          </w:p>
        </w:tc>
      </w:tr>
      <w:tr w:rsidR="00801F55" w:rsidRPr="00E60850" w:rsidTr="00801F55">
        <w:trPr>
          <w:trHeight w:val="311"/>
        </w:trPr>
        <w:tc>
          <w:tcPr>
            <w:tcW w:w="748" w:type="dxa"/>
            <w:shd w:val="clear" w:color="auto" w:fill="auto"/>
          </w:tcPr>
          <w:p w:rsidR="00801F55" w:rsidRPr="00E60850" w:rsidRDefault="00801F55" w:rsidP="00047011">
            <w:pPr>
              <w:jc w:val="center"/>
              <w:rPr>
                <w:sz w:val="22"/>
                <w:szCs w:val="22"/>
              </w:rPr>
            </w:pPr>
            <w:r w:rsidRPr="00E60850">
              <w:rPr>
                <w:sz w:val="22"/>
                <w:szCs w:val="22"/>
              </w:rPr>
              <w:t>5</w:t>
            </w:r>
          </w:p>
        </w:tc>
        <w:tc>
          <w:tcPr>
            <w:tcW w:w="3788" w:type="dxa"/>
            <w:shd w:val="clear" w:color="auto" w:fill="auto"/>
            <w:vAlign w:val="center"/>
          </w:tcPr>
          <w:p w:rsidR="00801F55" w:rsidRPr="00E60850" w:rsidRDefault="00801F55" w:rsidP="00047011">
            <w:pPr>
              <w:rPr>
                <w:sz w:val="22"/>
                <w:szCs w:val="22"/>
              </w:rPr>
            </w:pPr>
            <w:r w:rsidRPr="00E60850">
              <w:rPr>
                <w:sz w:val="22"/>
                <w:szCs w:val="22"/>
              </w:rPr>
              <w:t>Автомобильный кран</w:t>
            </w:r>
          </w:p>
        </w:tc>
        <w:tc>
          <w:tcPr>
            <w:tcW w:w="1418" w:type="dxa"/>
            <w:shd w:val="clear" w:color="auto" w:fill="auto"/>
          </w:tcPr>
          <w:p w:rsidR="00801F55" w:rsidRPr="00E60850" w:rsidRDefault="00801F55" w:rsidP="00047011">
            <w:pPr>
              <w:jc w:val="center"/>
              <w:rPr>
                <w:sz w:val="22"/>
                <w:szCs w:val="22"/>
              </w:rPr>
            </w:pPr>
            <w:r>
              <w:rPr>
                <w:sz w:val="22"/>
                <w:szCs w:val="22"/>
              </w:rPr>
              <w:t>2</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2</w:t>
            </w:r>
          </w:p>
        </w:tc>
        <w:tc>
          <w:tcPr>
            <w:tcW w:w="1418" w:type="dxa"/>
          </w:tcPr>
          <w:p w:rsidR="00801F55" w:rsidRPr="00E60850" w:rsidRDefault="008866A0" w:rsidP="00047011">
            <w:pPr>
              <w:jc w:val="center"/>
              <w:rPr>
                <w:sz w:val="22"/>
                <w:szCs w:val="22"/>
              </w:rPr>
            </w:pPr>
            <w:r>
              <w:rPr>
                <w:sz w:val="22"/>
                <w:szCs w:val="22"/>
              </w:rPr>
              <w:t>2</w:t>
            </w:r>
          </w:p>
        </w:tc>
      </w:tr>
      <w:tr w:rsidR="00801F55" w:rsidRPr="00E60850" w:rsidTr="00801F55">
        <w:trPr>
          <w:trHeight w:val="311"/>
        </w:trPr>
        <w:tc>
          <w:tcPr>
            <w:tcW w:w="748" w:type="dxa"/>
            <w:shd w:val="clear" w:color="auto" w:fill="auto"/>
          </w:tcPr>
          <w:p w:rsidR="00801F55" w:rsidRPr="00E60850" w:rsidRDefault="00801F55" w:rsidP="00047011">
            <w:pPr>
              <w:jc w:val="center"/>
              <w:rPr>
                <w:sz w:val="22"/>
                <w:szCs w:val="22"/>
              </w:rPr>
            </w:pPr>
            <w:r w:rsidRPr="00E60850">
              <w:rPr>
                <w:sz w:val="22"/>
                <w:szCs w:val="22"/>
              </w:rPr>
              <w:t>6</w:t>
            </w:r>
          </w:p>
        </w:tc>
        <w:tc>
          <w:tcPr>
            <w:tcW w:w="3788" w:type="dxa"/>
            <w:shd w:val="clear" w:color="auto" w:fill="auto"/>
            <w:vAlign w:val="center"/>
          </w:tcPr>
          <w:p w:rsidR="00801F55" w:rsidRPr="00E60850" w:rsidRDefault="00801F55" w:rsidP="00047011">
            <w:pPr>
              <w:rPr>
                <w:sz w:val="22"/>
                <w:szCs w:val="22"/>
              </w:rPr>
            </w:pPr>
            <w:r>
              <w:rPr>
                <w:sz w:val="22"/>
                <w:szCs w:val="22"/>
              </w:rPr>
              <w:t>Асфальтоукладчик</w:t>
            </w:r>
          </w:p>
        </w:tc>
        <w:tc>
          <w:tcPr>
            <w:tcW w:w="1418" w:type="dxa"/>
            <w:shd w:val="clear" w:color="auto" w:fill="auto"/>
          </w:tcPr>
          <w:p w:rsidR="00801F55" w:rsidRPr="00E60850" w:rsidRDefault="00801F55" w:rsidP="00047011">
            <w:pPr>
              <w:jc w:val="center"/>
              <w:rPr>
                <w:sz w:val="22"/>
                <w:szCs w:val="22"/>
              </w:rPr>
            </w:pPr>
            <w:r>
              <w:rPr>
                <w:sz w:val="22"/>
                <w:szCs w:val="22"/>
              </w:rPr>
              <w:t>2</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2</w:t>
            </w:r>
          </w:p>
        </w:tc>
        <w:tc>
          <w:tcPr>
            <w:tcW w:w="1418" w:type="dxa"/>
          </w:tcPr>
          <w:p w:rsidR="00801F55" w:rsidRPr="00E60850" w:rsidRDefault="008866A0" w:rsidP="00047011">
            <w:pPr>
              <w:jc w:val="center"/>
              <w:rPr>
                <w:sz w:val="22"/>
                <w:szCs w:val="22"/>
              </w:rPr>
            </w:pPr>
            <w:r>
              <w:rPr>
                <w:sz w:val="22"/>
                <w:szCs w:val="22"/>
              </w:rPr>
              <w:t>2</w:t>
            </w:r>
          </w:p>
        </w:tc>
      </w:tr>
      <w:tr w:rsidR="00801F55" w:rsidRPr="00E60850" w:rsidTr="00801F55">
        <w:trPr>
          <w:trHeight w:val="302"/>
        </w:trPr>
        <w:tc>
          <w:tcPr>
            <w:tcW w:w="748" w:type="dxa"/>
            <w:shd w:val="clear" w:color="auto" w:fill="auto"/>
          </w:tcPr>
          <w:p w:rsidR="00801F55" w:rsidRPr="00E60850" w:rsidRDefault="00801F55" w:rsidP="00047011">
            <w:pPr>
              <w:jc w:val="center"/>
              <w:rPr>
                <w:sz w:val="22"/>
                <w:szCs w:val="22"/>
              </w:rPr>
            </w:pPr>
            <w:r w:rsidRPr="00E60850">
              <w:rPr>
                <w:sz w:val="22"/>
                <w:szCs w:val="22"/>
              </w:rPr>
              <w:t>7</w:t>
            </w:r>
          </w:p>
        </w:tc>
        <w:tc>
          <w:tcPr>
            <w:tcW w:w="3788" w:type="dxa"/>
            <w:shd w:val="clear" w:color="auto" w:fill="auto"/>
            <w:vAlign w:val="center"/>
          </w:tcPr>
          <w:p w:rsidR="00801F55" w:rsidRPr="00E60850" w:rsidRDefault="00801F55" w:rsidP="00047011">
            <w:pPr>
              <w:rPr>
                <w:sz w:val="22"/>
                <w:szCs w:val="22"/>
              </w:rPr>
            </w:pPr>
            <w:r>
              <w:rPr>
                <w:sz w:val="22"/>
                <w:szCs w:val="22"/>
              </w:rPr>
              <w:t>Автосамосвал</w:t>
            </w:r>
          </w:p>
        </w:tc>
        <w:tc>
          <w:tcPr>
            <w:tcW w:w="1418" w:type="dxa"/>
            <w:shd w:val="clear" w:color="auto" w:fill="auto"/>
          </w:tcPr>
          <w:p w:rsidR="00801F55" w:rsidRPr="00E60850" w:rsidRDefault="00801F55" w:rsidP="00047011">
            <w:pPr>
              <w:jc w:val="center"/>
              <w:rPr>
                <w:sz w:val="22"/>
                <w:szCs w:val="22"/>
              </w:rPr>
            </w:pPr>
            <w:r>
              <w:rPr>
                <w:sz w:val="22"/>
                <w:szCs w:val="22"/>
              </w:rPr>
              <w:t>4</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4</w:t>
            </w:r>
          </w:p>
        </w:tc>
        <w:tc>
          <w:tcPr>
            <w:tcW w:w="1418" w:type="dxa"/>
          </w:tcPr>
          <w:p w:rsidR="00801F55" w:rsidRPr="00E60850" w:rsidRDefault="008866A0" w:rsidP="00047011">
            <w:pPr>
              <w:jc w:val="center"/>
              <w:rPr>
                <w:sz w:val="22"/>
                <w:szCs w:val="22"/>
              </w:rPr>
            </w:pPr>
            <w:r>
              <w:rPr>
                <w:sz w:val="22"/>
                <w:szCs w:val="22"/>
              </w:rPr>
              <w:t>2</w:t>
            </w:r>
          </w:p>
        </w:tc>
      </w:tr>
      <w:tr w:rsidR="00801F55" w:rsidRPr="00E60850" w:rsidTr="00801F55">
        <w:trPr>
          <w:trHeight w:val="302"/>
        </w:trPr>
        <w:tc>
          <w:tcPr>
            <w:tcW w:w="748" w:type="dxa"/>
            <w:shd w:val="clear" w:color="auto" w:fill="auto"/>
          </w:tcPr>
          <w:p w:rsidR="00801F55" w:rsidRPr="00E60850" w:rsidRDefault="00801F55" w:rsidP="00047011">
            <w:pPr>
              <w:jc w:val="center"/>
              <w:rPr>
                <w:sz w:val="22"/>
                <w:szCs w:val="22"/>
              </w:rPr>
            </w:pPr>
            <w:r>
              <w:rPr>
                <w:sz w:val="22"/>
                <w:szCs w:val="22"/>
              </w:rPr>
              <w:t>8</w:t>
            </w:r>
          </w:p>
        </w:tc>
        <w:tc>
          <w:tcPr>
            <w:tcW w:w="3788" w:type="dxa"/>
            <w:shd w:val="clear" w:color="auto" w:fill="auto"/>
            <w:vAlign w:val="center"/>
          </w:tcPr>
          <w:p w:rsidR="00801F55" w:rsidRPr="00E60850" w:rsidRDefault="00801F55" w:rsidP="00047011">
            <w:pPr>
              <w:rPr>
                <w:sz w:val="22"/>
                <w:szCs w:val="22"/>
              </w:rPr>
            </w:pPr>
            <w:r>
              <w:rPr>
                <w:sz w:val="22"/>
                <w:szCs w:val="22"/>
              </w:rPr>
              <w:t>Автогрейдер</w:t>
            </w:r>
          </w:p>
        </w:tc>
        <w:tc>
          <w:tcPr>
            <w:tcW w:w="1418" w:type="dxa"/>
            <w:shd w:val="clear" w:color="auto" w:fill="auto"/>
          </w:tcPr>
          <w:p w:rsidR="00801F55" w:rsidRPr="00E60850" w:rsidRDefault="00801F55" w:rsidP="00047011">
            <w:pPr>
              <w:jc w:val="center"/>
              <w:rPr>
                <w:sz w:val="22"/>
                <w:szCs w:val="22"/>
              </w:rPr>
            </w:pPr>
            <w:r>
              <w:rPr>
                <w:sz w:val="22"/>
                <w:szCs w:val="22"/>
              </w:rPr>
              <w:t>2</w:t>
            </w:r>
          </w:p>
        </w:tc>
        <w:tc>
          <w:tcPr>
            <w:tcW w:w="992" w:type="dxa"/>
            <w:shd w:val="clear" w:color="auto" w:fill="auto"/>
          </w:tcPr>
          <w:p w:rsidR="00801F55" w:rsidRPr="00047011" w:rsidRDefault="00801F55" w:rsidP="00047011">
            <w:pPr>
              <w:jc w:val="center"/>
              <w:rPr>
                <w:sz w:val="22"/>
                <w:szCs w:val="22"/>
              </w:rPr>
            </w:pPr>
            <w:r w:rsidRPr="00047011">
              <w:rPr>
                <w:sz w:val="22"/>
                <w:szCs w:val="22"/>
              </w:rPr>
              <w:t>1</w:t>
            </w:r>
          </w:p>
        </w:tc>
        <w:tc>
          <w:tcPr>
            <w:tcW w:w="1559" w:type="dxa"/>
            <w:shd w:val="clear" w:color="auto" w:fill="auto"/>
          </w:tcPr>
          <w:p w:rsidR="00801F55" w:rsidRPr="00E60850" w:rsidRDefault="00801F55" w:rsidP="00047011">
            <w:pPr>
              <w:jc w:val="center"/>
              <w:rPr>
                <w:sz w:val="22"/>
                <w:szCs w:val="22"/>
              </w:rPr>
            </w:pPr>
            <w:r>
              <w:rPr>
                <w:sz w:val="22"/>
                <w:szCs w:val="22"/>
              </w:rPr>
              <w:t>2</w:t>
            </w:r>
          </w:p>
        </w:tc>
        <w:tc>
          <w:tcPr>
            <w:tcW w:w="1418" w:type="dxa"/>
          </w:tcPr>
          <w:p w:rsidR="00801F55" w:rsidRPr="00E60850" w:rsidRDefault="008866A0" w:rsidP="00047011">
            <w:pPr>
              <w:jc w:val="center"/>
              <w:rPr>
                <w:sz w:val="22"/>
                <w:szCs w:val="22"/>
              </w:rPr>
            </w:pPr>
            <w:r>
              <w:rPr>
                <w:sz w:val="22"/>
                <w:szCs w:val="22"/>
              </w:rPr>
              <w:t>2</w:t>
            </w:r>
          </w:p>
        </w:tc>
      </w:tr>
    </w:tbl>
    <w:p w:rsidR="00472942" w:rsidRPr="00AA425D" w:rsidRDefault="00472942" w:rsidP="00472942">
      <w:r w:rsidRPr="00E60850">
        <w:rPr>
          <w:b/>
          <w:sz w:val="22"/>
          <w:szCs w:val="22"/>
        </w:rPr>
        <w:t xml:space="preserve">- </w:t>
      </w:r>
      <w:r w:rsidRPr="00AA425D">
        <w:t>показатель №4</w:t>
      </w:r>
      <w:r w:rsidRPr="00AA425D">
        <w:rPr>
          <w:b/>
        </w:rPr>
        <w:t xml:space="preserve"> </w:t>
      </w:r>
      <w:bookmarkStart w:id="40" w:name="_Hlk522194930"/>
      <w:bookmarkStart w:id="41" w:name="_Hlk522194991"/>
      <w:r w:rsidRPr="00AA425D">
        <w:t>подтверждается копиями паспортов самоходных машин и свидетельствами о регистрации транспортных средств</w:t>
      </w:r>
      <w:r w:rsidR="008866A0" w:rsidRPr="00AA425D">
        <w:t xml:space="preserve"> или договорами аренды необходимой техники со сроком аренды не менее 8 месяцев с даты заключения договора строительного подряда</w:t>
      </w:r>
      <w:bookmarkEnd w:id="40"/>
    </w:p>
    <w:p w:rsidR="00E770FE" w:rsidRDefault="00E770FE" w:rsidP="00813289">
      <w:pPr>
        <w:spacing w:after="0"/>
        <w:ind w:firstLine="567"/>
        <w:rPr>
          <w:b/>
          <w:lang w:val="x-none" w:eastAsia="x-none"/>
        </w:rPr>
      </w:pPr>
    </w:p>
    <w:bookmarkEnd w:id="41"/>
    <w:p w:rsidR="008866A0" w:rsidRPr="00AA425D" w:rsidRDefault="00813289" w:rsidP="008866A0">
      <w:r w:rsidRPr="00AA425D">
        <w:rPr>
          <w:b/>
        </w:rPr>
        <w:t>Показатель №</w:t>
      </w:r>
      <w:r w:rsidR="008866A0" w:rsidRPr="00AA425D">
        <w:rPr>
          <w:b/>
        </w:rPr>
        <w:t>5</w:t>
      </w:r>
      <w:r w:rsidRPr="00AA425D">
        <w:rPr>
          <w:b/>
        </w:rPr>
        <w:t xml:space="preserve"> – </w:t>
      </w:r>
      <w:r w:rsidR="008866A0" w:rsidRPr="00AA425D">
        <w:rPr>
          <w:b/>
        </w:rPr>
        <w:t>Наличие у участника системы лабораторного контроля.</w:t>
      </w:r>
      <w:r w:rsidR="008866A0" w:rsidRPr="00AA425D">
        <w:t xml:space="preserve">  </w:t>
      </w:r>
    </w:p>
    <w:p w:rsidR="008866A0" w:rsidRPr="00AA425D" w:rsidRDefault="008866A0" w:rsidP="008866A0">
      <w:r w:rsidRPr="00AA425D">
        <w:t>Наличие у участника системы лабораторного контроля, а именно собственной лаборатории со свидетельством о состоянии измерений, выданным Федеральным агентством по техническому регулированию и метрологии:</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8866A0" w:rsidRPr="00E60850" w:rsidTr="00047011">
        <w:tc>
          <w:tcPr>
            <w:tcW w:w="6095" w:type="dxa"/>
          </w:tcPr>
          <w:p w:rsidR="008866A0" w:rsidRPr="00E60850" w:rsidRDefault="008866A0" w:rsidP="00047011">
            <w:pPr>
              <w:jc w:val="center"/>
              <w:rPr>
                <w:b/>
                <w:sz w:val="20"/>
                <w:szCs w:val="20"/>
              </w:rPr>
            </w:pPr>
            <w:r w:rsidRPr="00E60850">
              <w:rPr>
                <w:b/>
                <w:sz w:val="20"/>
                <w:szCs w:val="20"/>
              </w:rPr>
              <w:t>Наличие у участника конкурса собственной лаборатории со свидетельством о состоянии измерений, выданным Федеральным агентством по техническому регулированию и метрологии</w:t>
            </w:r>
          </w:p>
        </w:tc>
        <w:tc>
          <w:tcPr>
            <w:tcW w:w="4106" w:type="dxa"/>
          </w:tcPr>
          <w:p w:rsidR="008866A0" w:rsidRPr="00E60850" w:rsidRDefault="008866A0" w:rsidP="00047011">
            <w:pPr>
              <w:widowControl w:val="0"/>
              <w:autoSpaceDE w:val="0"/>
              <w:autoSpaceDN w:val="0"/>
              <w:adjustRightInd w:val="0"/>
              <w:spacing w:after="0"/>
              <w:jc w:val="center"/>
              <w:rPr>
                <w:b/>
                <w:sz w:val="20"/>
                <w:szCs w:val="20"/>
              </w:rPr>
            </w:pPr>
          </w:p>
          <w:p w:rsidR="008866A0" w:rsidRPr="00E60850" w:rsidRDefault="008866A0" w:rsidP="00047011">
            <w:pPr>
              <w:widowControl w:val="0"/>
              <w:autoSpaceDE w:val="0"/>
              <w:autoSpaceDN w:val="0"/>
              <w:adjustRightInd w:val="0"/>
              <w:spacing w:after="0"/>
              <w:jc w:val="center"/>
              <w:rPr>
                <w:b/>
                <w:sz w:val="20"/>
                <w:szCs w:val="20"/>
              </w:rPr>
            </w:pPr>
            <w:r w:rsidRPr="00E60850">
              <w:rPr>
                <w:b/>
                <w:sz w:val="20"/>
                <w:szCs w:val="20"/>
              </w:rPr>
              <w:t>Количество балов</w:t>
            </w:r>
          </w:p>
        </w:tc>
      </w:tr>
      <w:tr w:rsidR="008866A0" w:rsidRPr="00E60850" w:rsidTr="00047011">
        <w:tc>
          <w:tcPr>
            <w:tcW w:w="6095" w:type="dxa"/>
          </w:tcPr>
          <w:p w:rsidR="008866A0" w:rsidRPr="00E60850" w:rsidRDefault="008866A0" w:rsidP="00047011">
            <w:pPr>
              <w:rPr>
                <w:sz w:val="22"/>
              </w:rPr>
            </w:pPr>
            <w:r w:rsidRPr="00E60850">
              <w:rPr>
                <w:b/>
                <w:sz w:val="22"/>
              </w:rPr>
              <w:t>«есть»:</w:t>
            </w:r>
          </w:p>
          <w:p w:rsidR="008866A0" w:rsidRPr="00E60850" w:rsidRDefault="008866A0" w:rsidP="00047011">
            <w:pPr>
              <w:rPr>
                <w:sz w:val="22"/>
              </w:rPr>
            </w:pPr>
            <w:r w:rsidRPr="00E60850">
              <w:rPr>
                <w:sz w:val="22"/>
                <w:szCs w:val="22"/>
              </w:rPr>
              <w:t xml:space="preserve">- </w:t>
            </w:r>
            <w:r w:rsidRPr="00E60850">
              <w:rPr>
                <w:sz w:val="22"/>
              </w:rPr>
              <w:t xml:space="preserve"> собственная лаборатория</w:t>
            </w:r>
          </w:p>
          <w:p w:rsidR="008866A0" w:rsidRPr="00E60850" w:rsidRDefault="008866A0" w:rsidP="00047011">
            <w:pPr>
              <w:rPr>
                <w:sz w:val="22"/>
              </w:rPr>
            </w:pPr>
            <w:r w:rsidRPr="00E60850">
              <w:rPr>
                <w:sz w:val="22"/>
              </w:rPr>
              <w:t>-  договор с организацией, имеющей систему лабораторного контроля</w:t>
            </w:r>
          </w:p>
          <w:p w:rsidR="008866A0" w:rsidRPr="00E60850" w:rsidRDefault="008866A0" w:rsidP="00047011">
            <w:pPr>
              <w:autoSpaceDE w:val="0"/>
              <w:autoSpaceDN w:val="0"/>
              <w:adjustRightInd w:val="0"/>
              <w:spacing w:after="0"/>
              <w:rPr>
                <w:sz w:val="22"/>
                <w:szCs w:val="22"/>
              </w:rPr>
            </w:pPr>
          </w:p>
        </w:tc>
        <w:tc>
          <w:tcPr>
            <w:tcW w:w="4106" w:type="dxa"/>
          </w:tcPr>
          <w:p w:rsidR="008866A0" w:rsidRPr="00E60850" w:rsidRDefault="008866A0" w:rsidP="00047011">
            <w:pPr>
              <w:autoSpaceDE w:val="0"/>
              <w:autoSpaceDN w:val="0"/>
              <w:adjustRightInd w:val="0"/>
              <w:spacing w:after="0"/>
              <w:jc w:val="center"/>
              <w:rPr>
                <w:sz w:val="22"/>
                <w:szCs w:val="22"/>
              </w:rPr>
            </w:pPr>
          </w:p>
          <w:p w:rsidR="008866A0" w:rsidRPr="00E60850" w:rsidRDefault="008866A0" w:rsidP="00047011">
            <w:pPr>
              <w:autoSpaceDE w:val="0"/>
              <w:autoSpaceDN w:val="0"/>
              <w:adjustRightInd w:val="0"/>
              <w:spacing w:after="0"/>
              <w:jc w:val="center"/>
              <w:rPr>
                <w:sz w:val="22"/>
                <w:szCs w:val="22"/>
              </w:rPr>
            </w:pPr>
            <w:r w:rsidRPr="00E60850">
              <w:rPr>
                <w:sz w:val="22"/>
                <w:szCs w:val="22"/>
              </w:rPr>
              <w:t>30</w:t>
            </w:r>
          </w:p>
          <w:p w:rsidR="008866A0" w:rsidRPr="00E60850" w:rsidRDefault="008866A0" w:rsidP="00047011">
            <w:pPr>
              <w:autoSpaceDE w:val="0"/>
              <w:autoSpaceDN w:val="0"/>
              <w:adjustRightInd w:val="0"/>
              <w:spacing w:after="0"/>
              <w:jc w:val="center"/>
              <w:rPr>
                <w:sz w:val="22"/>
                <w:szCs w:val="22"/>
              </w:rPr>
            </w:pPr>
          </w:p>
          <w:p w:rsidR="008866A0" w:rsidRPr="00E60850" w:rsidRDefault="008866A0" w:rsidP="00047011">
            <w:pPr>
              <w:autoSpaceDE w:val="0"/>
              <w:autoSpaceDN w:val="0"/>
              <w:adjustRightInd w:val="0"/>
              <w:spacing w:after="0"/>
              <w:jc w:val="center"/>
              <w:rPr>
                <w:sz w:val="22"/>
                <w:szCs w:val="22"/>
              </w:rPr>
            </w:pPr>
            <w:r w:rsidRPr="00E60850">
              <w:rPr>
                <w:sz w:val="22"/>
                <w:szCs w:val="22"/>
              </w:rPr>
              <w:t>15</w:t>
            </w:r>
          </w:p>
        </w:tc>
      </w:tr>
      <w:tr w:rsidR="008866A0" w:rsidRPr="00E60850" w:rsidTr="00047011">
        <w:tc>
          <w:tcPr>
            <w:tcW w:w="6095" w:type="dxa"/>
          </w:tcPr>
          <w:p w:rsidR="008866A0" w:rsidRPr="00E60850" w:rsidRDefault="008866A0" w:rsidP="00047011">
            <w:pPr>
              <w:rPr>
                <w:b/>
                <w:sz w:val="22"/>
                <w:szCs w:val="22"/>
              </w:rPr>
            </w:pPr>
            <w:r w:rsidRPr="00E60850">
              <w:rPr>
                <w:b/>
                <w:sz w:val="22"/>
                <w:szCs w:val="22"/>
              </w:rPr>
              <w:t>«нет»</w:t>
            </w:r>
          </w:p>
        </w:tc>
        <w:tc>
          <w:tcPr>
            <w:tcW w:w="4106" w:type="dxa"/>
          </w:tcPr>
          <w:p w:rsidR="008866A0" w:rsidRPr="00E60850" w:rsidRDefault="008866A0" w:rsidP="00047011">
            <w:pPr>
              <w:autoSpaceDE w:val="0"/>
              <w:autoSpaceDN w:val="0"/>
              <w:adjustRightInd w:val="0"/>
              <w:spacing w:after="0"/>
              <w:jc w:val="center"/>
              <w:rPr>
                <w:sz w:val="22"/>
                <w:szCs w:val="22"/>
              </w:rPr>
            </w:pPr>
            <w:r w:rsidRPr="00E60850">
              <w:rPr>
                <w:sz w:val="22"/>
                <w:szCs w:val="22"/>
              </w:rPr>
              <w:t>0</w:t>
            </w:r>
          </w:p>
        </w:tc>
      </w:tr>
    </w:tbl>
    <w:p w:rsidR="008866A0" w:rsidRPr="00E60850" w:rsidRDefault="008866A0" w:rsidP="008866A0">
      <w:pPr>
        <w:rPr>
          <w:sz w:val="22"/>
          <w:szCs w:val="22"/>
        </w:rPr>
      </w:pPr>
      <w:r w:rsidRPr="00E60850">
        <w:rPr>
          <w:sz w:val="22"/>
          <w:szCs w:val="22"/>
        </w:rPr>
        <w:t xml:space="preserve">- </w:t>
      </w:r>
      <w:r w:rsidRPr="00AA425D">
        <w:t>показатель № 5 подтверждается копией свидетельства о состоянии измерений выданным Федеральным агентством по техническому регулированию и метрологии либо физическим или юридическим лицом, обладающим системой сертификации, зарегистрированной Федеральным агентством по техническому регулированию и метрологии об аттестации собственной испытательной лаборатории и свидетельства о</w:t>
      </w:r>
      <w:r w:rsidRPr="00E60850">
        <w:rPr>
          <w:sz w:val="22"/>
          <w:szCs w:val="22"/>
        </w:rPr>
        <w:t xml:space="preserve"> состоянии измерений в собственной лаборатории;</w:t>
      </w:r>
      <w:r w:rsidRPr="00E60850">
        <w:t xml:space="preserve"> </w:t>
      </w:r>
      <w:r w:rsidRPr="00E60850">
        <w:rPr>
          <w:sz w:val="22"/>
          <w:szCs w:val="22"/>
        </w:rPr>
        <w:t xml:space="preserve">копией </w:t>
      </w:r>
      <w:r w:rsidR="00AA425D" w:rsidRPr="00E60850">
        <w:rPr>
          <w:sz w:val="22"/>
          <w:szCs w:val="22"/>
        </w:rPr>
        <w:t>договора с</w:t>
      </w:r>
      <w:r w:rsidRPr="00E60850">
        <w:rPr>
          <w:sz w:val="22"/>
          <w:szCs w:val="22"/>
        </w:rPr>
        <w:t xml:space="preserve"> организацией, </w:t>
      </w:r>
      <w:r w:rsidR="00AA425D" w:rsidRPr="00E60850">
        <w:rPr>
          <w:sz w:val="22"/>
          <w:szCs w:val="22"/>
        </w:rPr>
        <w:t>имеющей систему</w:t>
      </w:r>
      <w:r w:rsidRPr="00E60850">
        <w:rPr>
          <w:sz w:val="22"/>
          <w:szCs w:val="22"/>
        </w:rPr>
        <w:t xml:space="preserve"> лабораторного контроля.</w:t>
      </w:r>
    </w:p>
    <w:p w:rsidR="008866A0" w:rsidRPr="00AA425D" w:rsidRDefault="008866A0" w:rsidP="008866A0">
      <w:pPr>
        <w:autoSpaceDE w:val="0"/>
        <w:autoSpaceDN w:val="0"/>
        <w:adjustRightInd w:val="0"/>
        <w:spacing w:after="0"/>
        <w:ind w:left="567"/>
        <w:rPr>
          <w:i/>
          <w:highlight w:val="yellow"/>
        </w:rPr>
      </w:pPr>
      <w:r w:rsidRPr="00AA425D">
        <w:rPr>
          <w:i/>
        </w:rPr>
        <w:t>В случае не предоставления участником закупки вышеуказанных</w:t>
      </w:r>
      <w:r w:rsidR="00AA425D" w:rsidRPr="00AA425D">
        <w:rPr>
          <w:i/>
        </w:rPr>
        <w:t xml:space="preserve"> (подтверждающих)</w:t>
      </w:r>
      <w:r w:rsidRPr="00AA425D">
        <w:rPr>
          <w:i/>
        </w:rPr>
        <w:t xml:space="preserve"> </w:t>
      </w:r>
      <w:r w:rsidR="00AA425D" w:rsidRPr="00AA425D">
        <w:rPr>
          <w:i/>
        </w:rPr>
        <w:t>документов,</w:t>
      </w:r>
      <w:r w:rsidRPr="00AA425D">
        <w:rPr>
          <w:i/>
        </w:rPr>
        <w:t xml:space="preserve"> заявк</w:t>
      </w:r>
      <w:r w:rsidR="00AA425D" w:rsidRPr="00AA425D">
        <w:rPr>
          <w:i/>
        </w:rPr>
        <w:t>е</w:t>
      </w:r>
      <w:r w:rsidRPr="00AA425D">
        <w:rPr>
          <w:i/>
        </w:rPr>
        <w:t xml:space="preserve"> участника закупки по соответствующему показателю критерия выставляется «0» баллов.</w:t>
      </w:r>
    </w:p>
    <w:p w:rsidR="008866A0" w:rsidRPr="00AA425D" w:rsidRDefault="008866A0" w:rsidP="00AA425D">
      <w:pPr>
        <w:autoSpaceDE w:val="0"/>
        <w:autoSpaceDN w:val="0"/>
        <w:adjustRightInd w:val="0"/>
        <w:spacing w:after="0"/>
      </w:pPr>
      <w:r w:rsidRPr="00AA425D">
        <w:t xml:space="preserve">*Сопоставимыми (аналогичными) по характеру видами работ являются работы по строительству, реконструкции, капитальному ремонту </w:t>
      </w:r>
      <w:r w:rsidR="00AA425D" w:rsidRPr="00AA425D">
        <w:t>(</w:t>
      </w:r>
      <w:r w:rsidRPr="00AA425D">
        <w:t>в период с 2013 г. по 2018 г. включительно</w:t>
      </w:r>
      <w:r w:rsidR="00AA425D" w:rsidRPr="00AA425D">
        <w:t>) автодорог.</w:t>
      </w:r>
    </w:p>
    <w:p w:rsidR="00813289" w:rsidRPr="00813289" w:rsidRDefault="00813289" w:rsidP="00813289">
      <w:pPr>
        <w:autoSpaceDE w:val="0"/>
        <w:autoSpaceDN w:val="0"/>
        <w:adjustRightInd w:val="0"/>
        <w:spacing w:after="0"/>
        <w:jc w:val="right"/>
        <w:rPr>
          <w:bCs/>
          <w:i/>
          <w:color w:val="000000"/>
          <w:highlight w:val="yellow"/>
        </w:rPr>
      </w:pPr>
    </w:p>
    <w:p w:rsidR="00813289" w:rsidRPr="00813289" w:rsidRDefault="00813289" w:rsidP="00813289">
      <w:pPr>
        <w:autoSpaceDE w:val="0"/>
        <w:autoSpaceDN w:val="0"/>
        <w:adjustRightInd w:val="0"/>
        <w:spacing w:after="0"/>
        <w:ind w:firstLine="567"/>
      </w:pPr>
      <w:r w:rsidRPr="00813289">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13289" w:rsidRPr="00813289" w:rsidRDefault="00B773FE" w:rsidP="00813289">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13289" w:rsidRPr="00813289" w:rsidRDefault="00813289" w:rsidP="00813289">
      <w:pPr>
        <w:autoSpaceDE w:val="0"/>
        <w:autoSpaceDN w:val="0"/>
        <w:adjustRightInd w:val="0"/>
        <w:spacing w:after="0"/>
      </w:pPr>
      <w:r w:rsidRPr="00813289">
        <w:t>где:</w:t>
      </w:r>
    </w:p>
    <w:p w:rsidR="00813289" w:rsidRPr="00813289" w:rsidRDefault="00B773FE" w:rsidP="00813289">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13289" w:rsidRPr="00813289">
        <w:t xml:space="preserve"> - рейтинг, присуждаемый i-й заявке на участие в конкурсе по указанному критерию;</w:t>
      </w:r>
    </w:p>
    <w:p w:rsidR="00813289" w:rsidRPr="00813289" w:rsidRDefault="00B773FE" w:rsidP="00813289">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13289" w:rsidRPr="00813289">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13289" w:rsidRPr="00813289" w:rsidRDefault="00813289" w:rsidP="00813289">
      <w:pPr>
        <w:autoSpaceDE w:val="0"/>
        <w:autoSpaceDN w:val="0"/>
        <w:adjustRightInd w:val="0"/>
        <w:spacing w:after="0"/>
        <w:ind w:firstLine="708"/>
      </w:pPr>
      <w:r w:rsidRPr="00813289">
        <w:lastRenderedPageBreak/>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13289" w:rsidRPr="00813289" w:rsidRDefault="00813289" w:rsidP="00813289">
      <w:pPr>
        <w:autoSpaceDE w:val="0"/>
        <w:autoSpaceDN w:val="0"/>
        <w:adjustRightInd w:val="0"/>
        <w:spacing w:after="0"/>
        <w:ind w:firstLine="708"/>
      </w:pPr>
      <w:r w:rsidRPr="00813289">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13289" w:rsidRPr="00813289" w:rsidRDefault="00813289" w:rsidP="00813289">
      <w:pPr>
        <w:autoSpaceDE w:val="0"/>
        <w:autoSpaceDN w:val="0"/>
        <w:adjustRightInd w:val="0"/>
        <w:ind w:firstLine="708"/>
      </w:pPr>
      <w:r w:rsidRPr="00813289">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13289" w:rsidRPr="00813289" w:rsidRDefault="00813289" w:rsidP="00813289">
      <w:pPr>
        <w:autoSpaceDE w:val="0"/>
        <w:autoSpaceDN w:val="0"/>
        <w:adjustRightInd w:val="0"/>
        <w:ind w:firstLine="708"/>
      </w:pPr>
      <w:r w:rsidRPr="00813289">
        <w:rPr>
          <w:b/>
        </w:rPr>
        <w:t xml:space="preserve">3. </w:t>
      </w:r>
      <w:r w:rsidRPr="00813289">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13289" w:rsidRPr="00813289" w:rsidRDefault="00813289" w:rsidP="00813289">
      <w:pPr>
        <w:autoSpaceDE w:val="0"/>
        <w:autoSpaceDN w:val="0"/>
        <w:adjustRightInd w:val="0"/>
        <w:spacing w:after="0"/>
        <w:ind w:firstLine="708"/>
      </w:pPr>
      <w:r w:rsidRPr="00813289">
        <w:rPr>
          <w:b/>
        </w:rPr>
        <w:t>4.</w:t>
      </w:r>
      <w:r w:rsidRPr="00813289">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13289" w:rsidRPr="00813289" w:rsidRDefault="00813289" w:rsidP="00813289">
      <w:pPr>
        <w:autoSpaceDE w:val="0"/>
        <w:autoSpaceDN w:val="0"/>
        <w:adjustRightInd w:val="0"/>
        <w:rPr>
          <w:b/>
          <w:bCs/>
        </w:rPr>
      </w:pPr>
    </w:p>
    <w:p w:rsidR="00813289" w:rsidRPr="00E60850" w:rsidRDefault="00813289" w:rsidP="00E60850">
      <w:pPr>
        <w:autoSpaceDE w:val="0"/>
        <w:autoSpaceDN w:val="0"/>
        <w:adjustRightInd w:val="0"/>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pPr>
        <w:spacing w:after="0"/>
        <w:jc w:val="left"/>
        <w:rPr>
          <w:b/>
          <w:bCs/>
          <w:color w:val="000000"/>
        </w:rPr>
      </w:pPr>
      <w:r>
        <w:rPr>
          <w:b/>
          <w:bCs/>
          <w:color w:val="000000"/>
        </w:rPr>
        <w:br w:type="page"/>
      </w:r>
    </w:p>
    <w:p w:rsidR="00CB0BDC" w:rsidRPr="00A9547A" w:rsidRDefault="00E95A05" w:rsidP="005829C6">
      <w:pPr>
        <w:autoSpaceDE w:val="0"/>
        <w:autoSpaceDN w:val="0"/>
        <w:adjustRightInd w:val="0"/>
        <w:jc w:val="center"/>
        <w:rPr>
          <w:b/>
          <w:bCs/>
          <w:color w:val="000000"/>
        </w:rPr>
      </w:pPr>
      <w:r w:rsidRPr="00A9547A">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w:t>
      </w:r>
      <w:r w:rsidRPr="00A9547A">
        <w:lastRenderedPageBreak/>
        <w:t xml:space="preserve">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rPr>
          <w:b/>
        </w:rP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FF0FF3" w:rsidRDefault="00FF0FF3">
      <w:pPr>
        <w:spacing w:after="0"/>
        <w:jc w:val="left"/>
        <w:rPr>
          <w:b/>
          <w:szCs w:val="20"/>
        </w:rPr>
      </w:pPr>
      <w:r>
        <w:rPr>
          <w:b/>
        </w:rPr>
        <w:br w:type="page"/>
      </w:r>
    </w:p>
    <w:p w:rsidR="004B4370" w:rsidRDefault="004B4370" w:rsidP="00CB0BDC">
      <w:pPr>
        <w:pStyle w:val="af4"/>
        <w:tabs>
          <w:tab w:val="left" w:pos="708"/>
        </w:tabs>
        <w:jc w:val="right"/>
        <w:rPr>
          <w:b/>
        </w:rPr>
      </w:pPr>
    </w:p>
    <w:p w:rsidR="00CB0BDC" w:rsidRPr="00A9547A" w:rsidRDefault="00F4640B" w:rsidP="00CB0BDC">
      <w:pPr>
        <w:pStyle w:val="af4"/>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2"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2"/>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Pr="00A9547A" w:rsidRDefault="00CB0BDC" w:rsidP="00CB0BDC">
      <w:pPr>
        <w:jc w:val="center"/>
        <w:rPr>
          <w:b/>
        </w:rPr>
      </w:pPr>
      <w:r w:rsidRPr="00A9547A">
        <w:rPr>
          <w:b/>
        </w:rPr>
        <w:t>О КВАЛИФИКАЦИИ УЧАСТНИКА КОНКУРСА</w:t>
      </w:r>
    </w:p>
    <w:p w:rsidR="00455151" w:rsidRPr="00A9547A" w:rsidRDefault="00C82975" w:rsidP="00455151">
      <w:pPr>
        <w:tabs>
          <w:tab w:val="left" w:pos="708"/>
        </w:tabs>
        <w:rPr>
          <w:b/>
        </w:rPr>
      </w:pPr>
      <w:r>
        <w:rPr>
          <w:b/>
        </w:rPr>
        <w:tab/>
      </w:r>
      <w:r w:rsidR="00455151" w:rsidRPr="00A9547A">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w:t>
      </w:r>
      <w:r w:rsidR="00A66AEB">
        <w:rPr>
          <w:b/>
        </w:rPr>
        <w:t xml:space="preserve"> (техническую часть)</w:t>
      </w:r>
      <w:r w:rsidR="00455151" w:rsidRPr="00A9547A">
        <w:rPr>
          <w:b/>
        </w:rPr>
        <w:t>).</w:t>
      </w:r>
    </w:p>
    <w:p w:rsidR="00F34AF9" w:rsidRDefault="00C82975" w:rsidP="00F34AF9">
      <w:pPr>
        <w:tabs>
          <w:tab w:val="left" w:pos="708"/>
        </w:tabs>
        <w:rPr>
          <w:b/>
        </w:rPr>
      </w:pPr>
      <w:r>
        <w:rPr>
          <w:b/>
        </w:rPr>
        <w:tab/>
      </w:r>
      <w:r w:rsidR="00F34AF9" w:rsidRPr="00F34AF9">
        <w:rPr>
          <w:b/>
        </w:rPr>
        <w:t>2. Сведения о квалификации участника конкурса (сведения представляются в виде справки с информацией по каждому параметру и подтверждаются документально).</w:t>
      </w:r>
    </w:p>
    <w:p w:rsidR="00FF0FF3" w:rsidRPr="00704829" w:rsidRDefault="00FF0FF3" w:rsidP="00FF0FF3">
      <w:pPr>
        <w:ind w:firstLine="708"/>
      </w:pPr>
      <w:r w:rsidRPr="008E0B48">
        <w:t xml:space="preserve">2.1. </w:t>
      </w:r>
      <w:r w:rsidRPr="00704829">
        <w:rPr>
          <w:bCs/>
          <w:color w:val="000000"/>
        </w:rPr>
        <w:t>Наличие у участника конкурса исполненных договоров на выполнение работ сопоставимого характера в период с 2013 г. по 2018 г включительно по строительству, реконструкции, капитальному ремонту объектов строительства</w:t>
      </w:r>
    </w:p>
    <w:p w:rsidR="00FF0FF3" w:rsidRPr="00704829" w:rsidRDefault="00FF0FF3" w:rsidP="00FF0FF3">
      <w:pPr>
        <w:ind w:firstLine="708"/>
      </w:pPr>
      <w:r w:rsidRPr="00704829">
        <w:t>Количество договоров -  __________ шт.</w:t>
      </w:r>
    </w:p>
    <w:p w:rsidR="00FF0FF3" w:rsidRPr="00704829" w:rsidRDefault="00FF0FF3" w:rsidP="00FF0FF3">
      <w:pPr>
        <w:rPr>
          <w:i/>
        </w:rPr>
      </w:pPr>
      <w:r w:rsidRPr="00704829">
        <w:t xml:space="preserve">- </w:t>
      </w:r>
      <w:r w:rsidRPr="00704829">
        <w:rPr>
          <w:i/>
        </w:rPr>
        <w:t>подтверждается копиями исполненных договоров (государственных контрактов)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FF0FF3" w:rsidRPr="00704829" w:rsidRDefault="00FF0FF3" w:rsidP="00FF0FF3">
      <w:pPr>
        <w:ind w:firstLine="708"/>
      </w:pPr>
      <w:r w:rsidRPr="00704829">
        <w:t>2.2 Максимальная сумма исполненного договора в 2013-2018 гг., сопоставимого по характеру выполняемых работ с предметом конкурса____________________ руб., что составляет ____% от начальной (максимальной цены) договора.</w:t>
      </w:r>
    </w:p>
    <w:p w:rsidR="00FF0FF3" w:rsidRPr="00704829" w:rsidRDefault="00704829" w:rsidP="00704829">
      <w:pPr>
        <w:rPr>
          <w:i/>
        </w:rPr>
      </w:pPr>
      <w:r>
        <w:t xml:space="preserve">- </w:t>
      </w:r>
      <w:r w:rsidR="00FF0FF3" w:rsidRPr="00704829">
        <w:rPr>
          <w:i/>
        </w:rPr>
        <w:t>подтверждаются копиями исполненных договоров (государственных контрактов)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704829" w:rsidRDefault="00FF0FF3" w:rsidP="00704829">
      <w:pPr>
        <w:ind w:firstLine="567"/>
      </w:pPr>
      <w:r w:rsidRPr="00704829">
        <w:t xml:space="preserve">2.3. Наличие у участника закупки в радиусе 30 км от строительной площадки производственной базы: ______ </w:t>
      </w:r>
      <w:r w:rsidRPr="00704829">
        <w:rPr>
          <w:i/>
        </w:rPr>
        <w:t xml:space="preserve">(есть/нет) </w:t>
      </w:r>
      <w:r w:rsidRPr="00704829">
        <w:t>(выбрать и указать).</w:t>
      </w:r>
    </w:p>
    <w:p w:rsidR="00FF0FF3" w:rsidRPr="00704829" w:rsidRDefault="00704829" w:rsidP="00704829">
      <w:pPr>
        <w:ind w:firstLine="567"/>
        <w:jc w:val="left"/>
      </w:pPr>
      <w:r w:rsidRPr="00704829">
        <w:rPr>
          <w:i/>
        </w:rPr>
        <w:t xml:space="preserve"> подтверждается копиями свидетельства о праве собственности или договора аренды</w:t>
      </w:r>
    </w:p>
    <w:p w:rsidR="00FF0FF3" w:rsidRPr="00704829" w:rsidRDefault="00FF0FF3" w:rsidP="00FF0FF3">
      <w:pPr>
        <w:ind w:left="567"/>
      </w:pPr>
      <w:r w:rsidRPr="00704829">
        <w:t>2.4. Наличие машин и механизмов</w:t>
      </w:r>
    </w:p>
    <w:p w:rsidR="00FF0FF3" w:rsidRPr="00C87C22" w:rsidRDefault="00FF0FF3" w:rsidP="00FF0FF3">
      <w:pPr>
        <w:ind w:left="567"/>
        <w:rPr>
          <w:highlight w:val="yellow"/>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734"/>
        <w:gridCol w:w="1555"/>
        <w:gridCol w:w="1853"/>
      </w:tblGrid>
      <w:tr w:rsidR="00FF0FF3" w:rsidRPr="00C87C22" w:rsidTr="00FF0FF3">
        <w:trPr>
          <w:trHeight w:val="699"/>
          <w:jc w:val="center"/>
        </w:trPr>
        <w:tc>
          <w:tcPr>
            <w:tcW w:w="1364" w:type="dxa"/>
            <w:shd w:val="clear" w:color="auto" w:fill="auto"/>
          </w:tcPr>
          <w:p w:rsidR="00FF0FF3" w:rsidRPr="009323F9" w:rsidRDefault="00FF0FF3" w:rsidP="00047011">
            <w:pPr>
              <w:ind w:left="567"/>
              <w:rPr>
                <w:b/>
                <w:sz w:val="20"/>
                <w:szCs w:val="20"/>
              </w:rPr>
            </w:pPr>
            <w:r w:rsidRPr="009323F9">
              <w:rPr>
                <w:b/>
                <w:sz w:val="20"/>
                <w:szCs w:val="20"/>
              </w:rPr>
              <w:t xml:space="preserve">№ </w:t>
            </w:r>
          </w:p>
          <w:p w:rsidR="00FF0FF3" w:rsidRPr="009323F9" w:rsidRDefault="00FF0FF3" w:rsidP="00047011">
            <w:pPr>
              <w:ind w:left="567"/>
              <w:rPr>
                <w:b/>
                <w:sz w:val="20"/>
                <w:szCs w:val="20"/>
              </w:rPr>
            </w:pPr>
            <w:r w:rsidRPr="009323F9">
              <w:rPr>
                <w:b/>
                <w:sz w:val="20"/>
                <w:szCs w:val="20"/>
              </w:rPr>
              <w:t>п/п</w:t>
            </w:r>
          </w:p>
        </w:tc>
        <w:tc>
          <w:tcPr>
            <w:tcW w:w="3734" w:type="dxa"/>
            <w:shd w:val="clear" w:color="auto" w:fill="auto"/>
          </w:tcPr>
          <w:p w:rsidR="00FF0FF3" w:rsidRDefault="00FF0FF3" w:rsidP="00047011">
            <w:pPr>
              <w:ind w:left="567"/>
              <w:rPr>
                <w:b/>
                <w:sz w:val="20"/>
                <w:szCs w:val="20"/>
              </w:rPr>
            </w:pPr>
          </w:p>
          <w:p w:rsidR="00FF0FF3" w:rsidRPr="009323F9" w:rsidRDefault="00FF0FF3" w:rsidP="00047011">
            <w:pPr>
              <w:rPr>
                <w:b/>
                <w:sz w:val="20"/>
                <w:szCs w:val="20"/>
              </w:rPr>
            </w:pPr>
            <w:r w:rsidRPr="009323F9">
              <w:rPr>
                <w:b/>
                <w:sz w:val="20"/>
                <w:szCs w:val="20"/>
              </w:rPr>
              <w:t>Наименование техники</w:t>
            </w:r>
          </w:p>
        </w:tc>
        <w:tc>
          <w:tcPr>
            <w:tcW w:w="1555" w:type="dxa"/>
          </w:tcPr>
          <w:p w:rsidR="00FF0FF3" w:rsidRDefault="00FF0FF3" w:rsidP="00FF0FF3">
            <w:pPr>
              <w:ind w:left="567"/>
              <w:jc w:val="center"/>
              <w:rPr>
                <w:b/>
                <w:sz w:val="20"/>
                <w:szCs w:val="20"/>
              </w:rPr>
            </w:pPr>
          </w:p>
          <w:p w:rsidR="00FF0FF3" w:rsidRPr="009323F9" w:rsidRDefault="00FF0FF3" w:rsidP="00FF0FF3">
            <w:pPr>
              <w:rPr>
                <w:b/>
                <w:sz w:val="20"/>
                <w:szCs w:val="20"/>
              </w:rPr>
            </w:pPr>
            <w:r w:rsidRPr="009323F9">
              <w:rPr>
                <w:b/>
                <w:sz w:val="20"/>
                <w:szCs w:val="20"/>
              </w:rPr>
              <w:t>Ед. изм.</w:t>
            </w:r>
          </w:p>
        </w:tc>
        <w:tc>
          <w:tcPr>
            <w:tcW w:w="1853" w:type="dxa"/>
            <w:vAlign w:val="center"/>
          </w:tcPr>
          <w:p w:rsidR="00FF0FF3" w:rsidRPr="009323F9" w:rsidRDefault="00FF0FF3" w:rsidP="00047011">
            <w:pPr>
              <w:ind w:left="567"/>
              <w:rPr>
                <w:b/>
                <w:sz w:val="20"/>
                <w:szCs w:val="20"/>
              </w:rPr>
            </w:pPr>
            <w:r w:rsidRPr="009323F9">
              <w:rPr>
                <w:b/>
                <w:sz w:val="20"/>
                <w:szCs w:val="20"/>
              </w:rPr>
              <w:t xml:space="preserve">Количество  </w:t>
            </w:r>
          </w:p>
        </w:tc>
      </w:tr>
      <w:tr w:rsidR="00FF0FF3" w:rsidRPr="00C87C22" w:rsidTr="00FF0FF3">
        <w:trPr>
          <w:trHeight w:val="313"/>
          <w:jc w:val="center"/>
        </w:trPr>
        <w:tc>
          <w:tcPr>
            <w:tcW w:w="1364" w:type="dxa"/>
            <w:shd w:val="clear" w:color="auto" w:fill="auto"/>
            <w:vAlign w:val="center"/>
          </w:tcPr>
          <w:p w:rsidR="00FF0FF3" w:rsidRPr="009323F9" w:rsidRDefault="00FF0FF3" w:rsidP="00047011">
            <w:pPr>
              <w:ind w:left="567"/>
            </w:pPr>
            <w:r w:rsidRPr="009323F9">
              <w:t>1</w:t>
            </w:r>
          </w:p>
        </w:tc>
        <w:tc>
          <w:tcPr>
            <w:tcW w:w="3734" w:type="dxa"/>
            <w:shd w:val="clear" w:color="auto" w:fill="auto"/>
            <w:vAlign w:val="center"/>
          </w:tcPr>
          <w:p w:rsidR="00FF0FF3" w:rsidRPr="009323F9" w:rsidRDefault="00FF0FF3" w:rsidP="00047011">
            <w:r w:rsidRPr="009323F9">
              <w:t>Бульдозер</w:t>
            </w:r>
          </w:p>
        </w:tc>
        <w:tc>
          <w:tcPr>
            <w:tcW w:w="1555" w:type="dxa"/>
          </w:tcPr>
          <w:p w:rsidR="00FF0FF3" w:rsidRPr="009323F9" w:rsidRDefault="00FF0FF3" w:rsidP="00FF0FF3">
            <w:pPr>
              <w:ind w:left="567"/>
              <w:jc w:val="center"/>
            </w:pPr>
            <w:r w:rsidRPr="009323F9">
              <w:t>шт.</w:t>
            </w:r>
          </w:p>
        </w:tc>
        <w:tc>
          <w:tcPr>
            <w:tcW w:w="1853" w:type="dxa"/>
            <w:vAlign w:val="center"/>
          </w:tcPr>
          <w:p w:rsidR="00FF0FF3" w:rsidRPr="009323F9" w:rsidRDefault="00FF0FF3" w:rsidP="00047011">
            <w:pPr>
              <w:ind w:left="567"/>
            </w:pPr>
          </w:p>
        </w:tc>
      </w:tr>
      <w:tr w:rsidR="00FF0FF3" w:rsidRPr="00C87C22" w:rsidTr="00FF0FF3">
        <w:trPr>
          <w:trHeight w:val="389"/>
          <w:jc w:val="center"/>
        </w:trPr>
        <w:tc>
          <w:tcPr>
            <w:tcW w:w="1364" w:type="dxa"/>
            <w:shd w:val="clear" w:color="auto" w:fill="auto"/>
            <w:vAlign w:val="center"/>
          </w:tcPr>
          <w:p w:rsidR="00FF0FF3" w:rsidRPr="009323F9" w:rsidRDefault="00FF0FF3" w:rsidP="00047011">
            <w:pPr>
              <w:ind w:left="567"/>
            </w:pPr>
            <w:r w:rsidRPr="009323F9">
              <w:t>2</w:t>
            </w:r>
          </w:p>
        </w:tc>
        <w:tc>
          <w:tcPr>
            <w:tcW w:w="3734" w:type="dxa"/>
            <w:shd w:val="clear" w:color="auto" w:fill="auto"/>
            <w:vAlign w:val="center"/>
          </w:tcPr>
          <w:p w:rsidR="00FF0FF3" w:rsidRPr="009323F9" w:rsidRDefault="00FF0FF3" w:rsidP="00047011">
            <w:r w:rsidRPr="009323F9">
              <w:t>Экскаватор</w:t>
            </w:r>
          </w:p>
        </w:tc>
        <w:tc>
          <w:tcPr>
            <w:tcW w:w="1555" w:type="dxa"/>
          </w:tcPr>
          <w:p w:rsidR="00FF0FF3" w:rsidRPr="009323F9" w:rsidRDefault="00FF0FF3" w:rsidP="00FF0FF3">
            <w:pPr>
              <w:ind w:left="567"/>
              <w:jc w:val="center"/>
              <w:rPr>
                <w:b/>
              </w:rPr>
            </w:pPr>
            <w:r w:rsidRPr="009323F9">
              <w:t>шт.</w:t>
            </w:r>
          </w:p>
        </w:tc>
        <w:tc>
          <w:tcPr>
            <w:tcW w:w="1853" w:type="dxa"/>
            <w:vAlign w:val="center"/>
          </w:tcPr>
          <w:p w:rsidR="00FF0FF3" w:rsidRPr="009323F9" w:rsidRDefault="00FF0FF3" w:rsidP="00047011">
            <w:pPr>
              <w:ind w:left="567"/>
            </w:pPr>
          </w:p>
        </w:tc>
      </w:tr>
      <w:tr w:rsidR="00FF0FF3" w:rsidRPr="00C87C22" w:rsidTr="00FF0FF3">
        <w:trPr>
          <w:trHeight w:val="267"/>
          <w:jc w:val="center"/>
        </w:trPr>
        <w:tc>
          <w:tcPr>
            <w:tcW w:w="1364" w:type="dxa"/>
            <w:shd w:val="clear" w:color="auto" w:fill="auto"/>
            <w:vAlign w:val="center"/>
          </w:tcPr>
          <w:p w:rsidR="00FF0FF3" w:rsidRPr="009323F9" w:rsidRDefault="00FF0FF3" w:rsidP="00047011">
            <w:pPr>
              <w:ind w:left="567"/>
            </w:pPr>
            <w:r w:rsidRPr="009323F9">
              <w:t>3</w:t>
            </w:r>
          </w:p>
        </w:tc>
        <w:tc>
          <w:tcPr>
            <w:tcW w:w="3734" w:type="dxa"/>
            <w:shd w:val="clear" w:color="auto" w:fill="auto"/>
            <w:vAlign w:val="center"/>
          </w:tcPr>
          <w:p w:rsidR="00FF0FF3" w:rsidRPr="009323F9" w:rsidRDefault="00FF0FF3" w:rsidP="00047011">
            <w:r w:rsidRPr="009323F9">
              <w:t>Погрузчик</w:t>
            </w:r>
          </w:p>
        </w:tc>
        <w:tc>
          <w:tcPr>
            <w:tcW w:w="1555" w:type="dxa"/>
          </w:tcPr>
          <w:p w:rsidR="00FF0FF3" w:rsidRPr="009323F9" w:rsidRDefault="00FF0FF3" w:rsidP="00FF0FF3">
            <w:pPr>
              <w:ind w:left="567"/>
              <w:jc w:val="center"/>
              <w:rPr>
                <w:b/>
              </w:rPr>
            </w:pPr>
            <w:r w:rsidRPr="009323F9">
              <w:t>шт.</w:t>
            </w:r>
          </w:p>
        </w:tc>
        <w:tc>
          <w:tcPr>
            <w:tcW w:w="1853" w:type="dxa"/>
            <w:vAlign w:val="center"/>
          </w:tcPr>
          <w:p w:rsidR="00FF0FF3" w:rsidRPr="009323F9" w:rsidRDefault="00FF0FF3" w:rsidP="00047011">
            <w:pPr>
              <w:ind w:left="567"/>
            </w:pPr>
          </w:p>
        </w:tc>
      </w:tr>
      <w:tr w:rsidR="00FF0FF3" w:rsidRPr="00C87C22" w:rsidTr="00FF0FF3">
        <w:trPr>
          <w:trHeight w:val="358"/>
          <w:jc w:val="center"/>
        </w:trPr>
        <w:tc>
          <w:tcPr>
            <w:tcW w:w="1364" w:type="dxa"/>
            <w:shd w:val="clear" w:color="auto" w:fill="auto"/>
            <w:vAlign w:val="center"/>
          </w:tcPr>
          <w:p w:rsidR="00FF0FF3" w:rsidRPr="009323F9" w:rsidRDefault="00FF0FF3" w:rsidP="00047011">
            <w:pPr>
              <w:ind w:left="567"/>
            </w:pPr>
            <w:r w:rsidRPr="009323F9">
              <w:t>4</w:t>
            </w:r>
          </w:p>
        </w:tc>
        <w:tc>
          <w:tcPr>
            <w:tcW w:w="3734" w:type="dxa"/>
            <w:shd w:val="clear" w:color="auto" w:fill="auto"/>
            <w:vAlign w:val="center"/>
          </w:tcPr>
          <w:p w:rsidR="00FF0FF3" w:rsidRPr="009323F9" w:rsidRDefault="00FF0FF3" w:rsidP="00047011">
            <w:r w:rsidRPr="009323F9">
              <w:t>Каток</w:t>
            </w:r>
          </w:p>
        </w:tc>
        <w:tc>
          <w:tcPr>
            <w:tcW w:w="1555" w:type="dxa"/>
          </w:tcPr>
          <w:p w:rsidR="00FF0FF3" w:rsidRPr="009323F9" w:rsidRDefault="00FF0FF3" w:rsidP="00FF0FF3">
            <w:pPr>
              <w:ind w:left="567"/>
              <w:jc w:val="center"/>
              <w:rPr>
                <w:b/>
              </w:rPr>
            </w:pPr>
            <w:r w:rsidRPr="009323F9">
              <w:t>шт.</w:t>
            </w:r>
          </w:p>
        </w:tc>
        <w:tc>
          <w:tcPr>
            <w:tcW w:w="1853" w:type="dxa"/>
            <w:vAlign w:val="center"/>
          </w:tcPr>
          <w:p w:rsidR="00FF0FF3" w:rsidRPr="009323F9" w:rsidRDefault="00FF0FF3" w:rsidP="00047011">
            <w:pPr>
              <w:ind w:left="567"/>
            </w:pPr>
          </w:p>
        </w:tc>
      </w:tr>
      <w:tr w:rsidR="00FF0FF3" w:rsidRPr="00C87C22" w:rsidTr="00FF0FF3">
        <w:trPr>
          <w:trHeight w:val="405"/>
          <w:jc w:val="center"/>
        </w:trPr>
        <w:tc>
          <w:tcPr>
            <w:tcW w:w="1364" w:type="dxa"/>
            <w:shd w:val="clear" w:color="auto" w:fill="auto"/>
            <w:vAlign w:val="center"/>
          </w:tcPr>
          <w:p w:rsidR="00FF0FF3" w:rsidRPr="009323F9" w:rsidRDefault="00FF0FF3" w:rsidP="00047011">
            <w:pPr>
              <w:ind w:left="567"/>
            </w:pPr>
            <w:r w:rsidRPr="009323F9">
              <w:t>5</w:t>
            </w:r>
          </w:p>
        </w:tc>
        <w:tc>
          <w:tcPr>
            <w:tcW w:w="3734" w:type="dxa"/>
            <w:shd w:val="clear" w:color="auto" w:fill="auto"/>
            <w:vAlign w:val="center"/>
          </w:tcPr>
          <w:p w:rsidR="00FF0FF3" w:rsidRPr="009323F9" w:rsidRDefault="00FF0FF3" w:rsidP="00047011">
            <w:r w:rsidRPr="009323F9">
              <w:t>Автомобильный кран</w:t>
            </w:r>
          </w:p>
        </w:tc>
        <w:tc>
          <w:tcPr>
            <w:tcW w:w="1555" w:type="dxa"/>
          </w:tcPr>
          <w:p w:rsidR="00FF0FF3" w:rsidRPr="009323F9" w:rsidRDefault="00FF0FF3" w:rsidP="00FF0FF3">
            <w:pPr>
              <w:ind w:left="567"/>
              <w:jc w:val="center"/>
              <w:rPr>
                <w:b/>
              </w:rPr>
            </w:pPr>
            <w:r w:rsidRPr="009323F9">
              <w:t>шт.</w:t>
            </w:r>
          </w:p>
        </w:tc>
        <w:tc>
          <w:tcPr>
            <w:tcW w:w="1853" w:type="dxa"/>
            <w:vAlign w:val="center"/>
          </w:tcPr>
          <w:p w:rsidR="00FF0FF3" w:rsidRPr="009323F9" w:rsidRDefault="00FF0FF3" w:rsidP="00047011">
            <w:pPr>
              <w:ind w:left="567"/>
            </w:pPr>
          </w:p>
        </w:tc>
      </w:tr>
      <w:tr w:rsidR="00FF0FF3" w:rsidRPr="00C87C22" w:rsidTr="00FF0FF3">
        <w:trPr>
          <w:trHeight w:val="411"/>
          <w:jc w:val="center"/>
        </w:trPr>
        <w:tc>
          <w:tcPr>
            <w:tcW w:w="1364" w:type="dxa"/>
            <w:shd w:val="clear" w:color="auto" w:fill="auto"/>
            <w:vAlign w:val="center"/>
          </w:tcPr>
          <w:p w:rsidR="00FF0FF3" w:rsidRPr="009323F9" w:rsidRDefault="00FF0FF3" w:rsidP="00047011">
            <w:pPr>
              <w:ind w:left="567"/>
            </w:pPr>
            <w:r w:rsidRPr="009323F9">
              <w:t>6</w:t>
            </w:r>
          </w:p>
        </w:tc>
        <w:tc>
          <w:tcPr>
            <w:tcW w:w="3734" w:type="dxa"/>
            <w:shd w:val="clear" w:color="auto" w:fill="auto"/>
            <w:vAlign w:val="center"/>
          </w:tcPr>
          <w:p w:rsidR="00FF0FF3" w:rsidRPr="009323F9" w:rsidRDefault="00FF0FF3" w:rsidP="00047011">
            <w:r>
              <w:t>Асфальтоукладчик</w:t>
            </w:r>
          </w:p>
        </w:tc>
        <w:tc>
          <w:tcPr>
            <w:tcW w:w="1555" w:type="dxa"/>
          </w:tcPr>
          <w:p w:rsidR="00FF0FF3" w:rsidRPr="009323F9" w:rsidRDefault="00FF0FF3" w:rsidP="00FF0FF3">
            <w:pPr>
              <w:ind w:left="567"/>
              <w:jc w:val="center"/>
              <w:rPr>
                <w:b/>
              </w:rPr>
            </w:pPr>
            <w:r w:rsidRPr="009323F9">
              <w:t>шт.</w:t>
            </w:r>
          </w:p>
        </w:tc>
        <w:tc>
          <w:tcPr>
            <w:tcW w:w="1853" w:type="dxa"/>
            <w:vAlign w:val="center"/>
          </w:tcPr>
          <w:p w:rsidR="00FF0FF3" w:rsidRPr="009323F9" w:rsidRDefault="00FF0FF3" w:rsidP="00047011">
            <w:pPr>
              <w:ind w:left="567"/>
            </w:pPr>
          </w:p>
        </w:tc>
      </w:tr>
      <w:tr w:rsidR="00FF0FF3" w:rsidRPr="00C87C22" w:rsidTr="00FF0FF3">
        <w:trPr>
          <w:trHeight w:val="411"/>
          <w:jc w:val="center"/>
        </w:trPr>
        <w:tc>
          <w:tcPr>
            <w:tcW w:w="1364" w:type="dxa"/>
            <w:shd w:val="clear" w:color="auto" w:fill="auto"/>
            <w:vAlign w:val="center"/>
          </w:tcPr>
          <w:p w:rsidR="00FF0FF3" w:rsidRPr="009323F9" w:rsidRDefault="00FF0FF3" w:rsidP="00047011">
            <w:pPr>
              <w:ind w:left="567"/>
            </w:pPr>
            <w:r>
              <w:t>7</w:t>
            </w:r>
          </w:p>
        </w:tc>
        <w:tc>
          <w:tcPr>
            <w:tcW w:w="3734" w:type="dxa"/>
            <w:shd w:val="clear" w:color="auto" w:fill="auto"/>
            <w:vAlign w:val="center"/>
          </w:tcPr>
          <w:p w:rsidR="00FF0FF3" w:rsidRPr="009323F9" w:rsidRDefault="00FF0FF3" w:rsidP="00047011">
            <w:r>
              <w:t>Автосамосвал</w:t>
            </w:r>
          </w:p>
        </w:tc>
        <w:tc>
          <w:tcPr>
            <w:tcW w:w="1555" w:type="dxa"/>
          </w:tcPr>
          <w:p w:rsidR="00FF0FF3" w:rsidRPr="009323F9" w:rsidRDefault="00FF0FF3" w:rsidP="00FF0FF3">
            <w:pPr>
              <w:ind w:left="567"/>
              <w:jc w:val="center"/>
            </w:pPr>
            <w:r w:rsidRPr="009323F9">
              <w:t>шт.</w:t>
            </w:r>
          </w:p>
        </w:tc>
        <w:tc>
          <w:tcPr>
            <w:tcW w:w="1853" w:type="dxa"/>
            <w:vAlign w:val="center"/>
          </w:tcPr>
          <w:p w:rsidR="00FF0FF3" w:rsidRPr="009323F9" w:rsidRDefault="00FF0FF3" w:rsidP="00047011">
            <w:pPr>
              <w:ind w:left="567"/>
            </w:pPr>
          </w:p>
        </w:tc>
      </w:tr>
      <w:tr w:rsidR="00FF0FF3" w:rsidRPr="00C87C22" w:rsidTr="00FF0FF3">
        <w:trPr>
          <w:trHeight w:val="289"/>
          <w:jc w:val="center"/>
        </w:trPr>
        <w:tc>
          <w:tcPr>
            <w:tcW w:w="1364" w:type="dxa"/>
            <w:shd w:val="clear" w:color="auto" w:fill="auto"/>
            <w:vAlign w:val="center"/>
          </w:tcPr>
          <w:p w:rsidR="00FF0FF3" w:rsidRPr="009323F9" w:rsidRDefault="00FF0FF3" w:rsidP="00047011">
            <w:pPr>
              <w:ind w:left="567"/>
            </w:pPr>
            <w:r>
              <w:t>8</w:t>
            </w:r>
          </w:p>
        </w:tc>
        <w:tc>
          <w:tcPr>
            <w:tcW w:w="3734" w:type="dxa"/>
            <w:shd w:val="clear" w:color="auto" w:fill="auto"/>
            <w:vAlign w:val="center"/>
          </w:tcPr>
          <w:p w:rsidR="00FF0FF3" w:rsidRPr="009323F9" w:rsidRDefault="00FF0FF3" w:rsidP="00047011">
            <w:r>
              <w:t>Автогрейдер</w:t>
            </w:r>
          </w:p>
        </w:tc>
        <w:tc>
          <w:tcPr>
            <w:tcW w:w="1555" w:type="dxa"/>
          </w:tcPr>
          <w:p w:rsidR="00FF0FF3" w:rsidRPr="009323F9" w:rsidRDefault="00FF0FF3" w:rsidP="00FF0FF3">
            <w:pPr>
              <w:ind w:left="567"/>
              <w:jc w:val="center"/>
              <w:rPr>
                <w:b/>
              </w:rPr>
            </w:pPr>
            <w:r w:rsidRPr="009323F9">
              <w:t>шт.</w:t>
            </w:r>
          </w:p>
        </w:tc>
        <w:tc>
          <w:tcPr>
            <w:tcW w:w="1853" w:type="dxa"/>
            <w:vAlign w:val="center"/>
          </w:tcPr>
          <w:p w:rsidR="00FF0FF3" w:rsidRPr="009323F9" w:rsidRDefault="00FF0FF3" w:rsidP="00047011">
            <w:pPr>
              <w:ind w:left="567"/>
            </w:pPr>
          </w:p>
        </w:tc>
      </w:tr>
    </w:tbl>
    <w:p w:rsidR="00FF0FF3" w:rsidRPr="00704829" w:rsidRDefault="00704829" w:rsidP="00704829">
      <w:pPr>
        <w:ind w:firstLine="567"/>
        <w:rPr>
          <w:i/>
        </w:rPr>
      </w:pPr>
      <w:r>
        <w:t xml:space="preserve">- </w:t>
      </w:r>
      <w:r w:rsidR="00FF0FF3" w:rsidRPr="00704829">
        <w:rPr>
          <w:i/>
        </w:rPr>
        <w:t xml:space="preserve">подтверждается копиями паспортов самоходных машин и свидетельствами о регистрации транспортных средств или договорами аренды необходимой техники </w:t>
      </w:r>
    </w:p>
    <w:p w:rsidR="00704829" w:rsidRDefault="00FF0FF3" w:rsidP="00704829">
      <w:pPr>
        <w:rPr>
          <w:i/>
        </w:rPr>
      </w:pPr>
      <w:r w:rsidRPr="00704829">
        <w:lastRenderedPageBreak/>
        <w:t>2.5. Наличие у участника конкурса системы лабораторного контроля, а именно собственной лаборатории со свидетельством о состоянии измерений, выданным Федеральным агентством по техническому регулированию и метрологии_________</w:t>
      </w:r>
      <w:r w:rsidRPr="00704829">
        <w:rPr>
          <w:i/>
        </w:rPr>
        <w:t xml:space="preserve"> (</w:t>
      </w:r>
      <w:r w:rsidRPr="00704829">
        <w:rPr>
          <w:b/>
          <w:i/>
        </w:rPr>
        <w:t>есть</w:t>
      </w:r>
      <w:r w:rsidRPr="00704829">
        <w:rPr>
          <w:i/>
        </w:rPr>
        <w:t>:</w:t>
      </w:r>
      <w:r w:rsidRPr="00704829">
        <w:t xml:space="preserve"> </w:t>
      </w:r>
      <w:r w:rsidRPr="00704829">
        <w:rPr>
          <w:i/>
        </w:rPr>
        <w:t>собственная лаборатория;</w:t>
      </w:r>
      <w:r w:rsidRPr="00704829">
        <w:t xml:space="preserve"> </w:t>
      </w:r>
      <w:r w:rsidRPr="00704829">
        <w:rPr>
          <w:i/>
        </w:rPr>
        <w:t>договор с организацией, имеющей систему лабораторного контроля /</w:t>
      </w:r>
      <w:r w:rsidRPr="00704829">
        <w:rPr>
          <w:b/>
          <w:i/>
        </w:rPr>
        <w:t>нет</w:t>
      </w:r>
      <w:r w:rsidRPr="00704829">
        <w:rPr>
          <w:i/>
        </w:rPr>
        <w:t xml:space="preserve">) </w:t>
      </w:r>
      <w:r w:rsidRPr="00704829">
        <w:t>(выбрать и указать).</w:t>
      </w:r>
      <w:r w:rsidRPr="00704829">
        <w:rPr>
          <w:i/>
        </w:rPr>
        <w:t xml:space="preserve"> </w:t>
      </w:r>
    </w:p>
    <w:p w:rsidR="00FF0FF3" w:rsidRPr="00704829" w:rsidRDefault="00704829" w:rsidP="00704829">
      <w:r>
        <w:rPr>
          <w:i/>
        </w:rPr>
        <w:t xml:space="preserve">- </w:t>
      </w:r>
      <w:r w:rsidR="00FF0FF3" w:rsidRPr="00704829">
        <w:rPr>
          <w:i/>
        </w:rPr>
        <w:t xml:space="preserve">(подтверждается копией свидетельства о состоянии измерений выданным Федеральным агентством по техническому регулированию и метрологии либо физическим или юридическим лицом, обладающим системой сертификации, зарегистрированной Федеральным агентством по техническому регулированию и метрологии об аттестации собственной испытательной лаборатории и свидетельства о состоянии измерений в собственной лаборатории; копией </w:t>
      </w:r>
      <w:r w:rsidRPr="00704829">
        <w:rPr>
          <w:i/>
        </w:rPr>
        <w:t>договора с</w:t>
      </w:r>
      <w:r w:rsidR="00FF0FF3" w:rsidRPr="00704829">
        <w:rPr>
          <w:i/>
        </w:rPr>
        <w:t xml:space="preserve"> организацией, </w:t>
      </w:r>
      <w:r w:rsidRPr="00704829">
        <w:rPr>
          <w:i/>
        </w:rPr>
        <w:t>имеющей систему</w:t>
      </w:r>
      <w:r w:rsidR="00FF0FF3" w:rsidRPr="00704829">
        <w:rPr>
          <w:i/>
        </w:rPr>
        <w:t xml:space="preserve"> лабораторного контроля)</w:t>
      </w:r>
    </w:p>
    <w:p w:rsidR="00FF0FF3" w:rsidRPr="009323F9" w:rsidRDefault="00FF0FF3" w:rsidP="00FF0FF3">
      <w:pPr>
        <w:ind w:left="567"/>
        <w:rPr>
          <w:i/>
        </w:rPr>
      </w:pPr>
      <w:bookmarkStart w:id="43" w:name="_GoBack"/>
      <w:bookmarkEnd w:id="43"/>
    </w:p>
    <w:p w:rsidR="00FF0FF3" w:rsidRPr="00C82975" w:rsidRDefault="00FF0FF3" w:rsidP="00FF0FF3">
      <w:pPr>
        <w:tabs>
          <w:tab w:val="left" w:pos="708"/>
        </w:tabs>
        <w:rPr>
          <w:b/>
        </w:rPr>
      </w:pPr>
    </w:p>
    <w:p w:rsidR="00FF0FF3" w:rsidRPr="000230D9" w:rsidRDefault="00FF0FF3" w:rsidP="00FF0FF3">
      <w:pPr>
        <w:ind w:firstLine="567"/>
        <w:rPr>
          <w:i/>
          <w:highlight w:val="yellow"/>
        </w:rPr>
      </w:pPr>
    </w:p>
    <w:p w:rsidR="00FF0FF3" w:rsidRDefault="00FF0FF3" w:rsidP="00F34AF9">
      <w:pPr>
        <w:tabs>
          <w:tab w:val="left" w:pos="708"/>
        </w:tabs>
        <w:rPr>
          <w:b/>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FF0FF3" w:rsidRDefault="00FF0FF3">
      <w:pPr>
        <w:spacing w:after="0"/>
        <w:jc w:val="left"/>
      </w:pPr>
      <w:r>
        <w:br w:type="page"/>
      </w:r>
    </w:p>
    <w:p w:rsidR="00D67994" w:rsidRDefault="00D67994" w:rsidP="00CB0BDC"/>
    <w:p w:rsidR="00D55105" w:rsidRDefault="00D55105" w:rsidP="00D67994">
      <w:pPr>
        <w:autoSpaceDE w:val="0"/>
        <w:autoSpaceDN w:val="0"/>
        <w:adjustRightInd w:val="0"/>
        <w:rPr>
          <w:color w:val="FFFFFF" w:themeColor="background1"/>
          <w:sz w:val="26"/>
          <w:szCs w:val="26"/>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D67994">
      <w:pPr>
        <w:autoSpaceDE w:val="0"/>
        <w:autoSpaceDN w:val="0"/>
        <w:adjustRightInd w:val="0"/>
        <w:rPr>
          <w:color w:val="FFFFFF" w:themeColor="background1"/>
          <w:sz w:val="26"/>
          <w:szCs w:val="26"/>
        </w:rPr>
      </w:pP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FE" w:rsidRDefault="00B773FE" w:rsidP="000F58EE">
      <w:r>
        <w:separator/>
      </w:r>
    </w:p>
  </w:endnote>
  <w:endnote w:type="continuationSeparator" w:id="0">
    <w:p w:rsidR="00B773FE" w:rsidRDefault="00B773F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FE" w:rsidRDefault="00B773F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B773FE" w:rsidRDefault="00B773F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FE" w:rsidRDefault="00B773FE" w:rsidP="00012552">
    <w:pPr>
      <w:pStyle w:val="ab"/>
      <w:pBdr>
        <w:top w:val="thinThickSmallGap" w:sz="24" w:space="1" w:color="622423" w:themeColor="accent2" w:themeShade="7F"/>
      </w:pBdr>
      <w:rPr>
        <w:b/>
        <w:bCs/>
        <w:sz w:val="20"/>
      </w:rPr>
    </w:pPr>
    <w:r w:rsidRPr="00A06B72">
      <w:rPr>
        <w:rStyle w:val="FontStyle38"/>
        <w:b/>
      </w:rPr>
      <w:t>Строительство объекта «Первый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1.2). Дорожная инфраструктура (автодорога №6, №7)»</w:t>
    </w:r>
    <w:r>
      <w:rPr>
        <w:rStyle w:val="FontStyle38"/>
      </w:rPr>
      <w:t>.</w:t>
    </w:r>
  </w:p>
  <w:p w:rsidR="00B773FE" w:rsidRDefault="00B773FE" w:rsidP="00012552">
    <w:pPr>
      <w:pStyle w:val="ab"/>
      <w:pBdr>
        <w:top w:val="thinThickSmallGap" w:sz="24" w:space="1" w:color="622423" w:themeColor="accent2" w:themeShade="7F"/>
      </w:pBdr>
      <w:rPr>
        <w:b/>
        <w:bCs/>
        <w:sz w:val="20"/>
      </w:rPr>
    </w:pPr>
  </w:p>
  <w:p w:rsidR="00B773FE" w:rsidRPr="00B134E9" w:rsidRDefault="00B773FE"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1D6EFC">
      <w:rPr>
        <w:rFonts w:asciiTheme="majorHAnsi" w:hAnsiTheme="majorHAnsi"/>
        <w:sz w:val="20"/>
      </w:rPr>
      <w:t>40</w:t>
    </w:r>
    <w:r>
      <w:rPr>
        <w:rFonts w:asciiTheme="majorHAnsi" w:hAnsiTheme="maj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Content>
      <w:p w:rsidR="00B773FE" w:rsidRDefault="00B773FE">
        <w:pPr>
          <w:pStyle w:val="ab"/>
          <w:jc w:val="right"/>
        </w:pPr>
        <w:r>
          <w:fldChar w:fldCharType="begin"/>
        </w:r>
        <w:r>
          <w:instrText>PAGE   \* MERGEFORMAT</w:instrText>
        </w:r>
        <w:r>
          <w:fldChar w:fldCharType="separate"/>
        </w:r>
        <w:r w:rsidR="001D6EFC">
          <w:t>1</w:t>
        </w:r>
        <w:r>
          <w:fldChar w:fldCharType="end"/>
        </w:r>
      </w:p>
    </w:sdtContent>
  </w:sdt>
  <w:p w:rsidR="00B773FE" w:rsidRDefault="00B773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FE" w:rsidRDefault="00B773FE" w:rsidP="000F58EE">
      <w:r>
        <w:separator/>
      </w:r>
    </w:p>
  </w:footnote>
  <w:footnote w:type="continuationSeparator" w:id="0">
    <w:p w:rsidR="00B773FE" w:rsidRDefault="00B773F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47011"/>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445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1F48"/>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002B"/>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17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6EFC"/>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2474"/>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38A6"/>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4CA"/>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4019"/>
    <w:rsid w:val="003D4FBA"/>
    <w:rsid w:val="003D5481"/>
    <w:rsid w:val="003D74CC"/>
    <w:rsid w:val="003E0A8D"/>
    <w:rsid w:val="003E0AE1"/>
    <w:rsid w:val="003E0EBE"/>
    <w:rsid w:val="003E34B6"/>
    <w:rsid w:val="003E423E"/>
    <w:rsid w:val="003E51EB"/>
    <w:rsid w:val="003E5760"/>
    <w:rsid w:val="003E5AA4"/>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94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5D15"/>
    <w:rsid w:val="004C6389"/>
    <w:rsid w:val="004C708D"/>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43E0"/>
    <w:rsid w:val="00575B5B"/>
    <w:rsid w:val="00575FBB"/>
    <w:rsid w:val="00575FBC"/>
    <w:rsid w:val="00576307"/>
    <w:rsid w:val="00577E47"/>
    <w:rsid w:val="00580AD4"/>
    <w:rsid w:val="005811A2"/>
    <w:rsid w:val="005829C6"/>
    <w:rsid w:val="00583CAA"/>
    <w:rsid w:val="005842FC"/>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2B1B"/>
    <w:rsid w:val="006232C3"/>
    <w:rsid w:val="0062433F"/>
    <w:rsid w:val="006252B6"/>
    <w:rsid w:val="00626111"/>
    <w:rsid w:val="006264C8"/>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BC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2186"/>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E6D"/>
    <w:rsid w:val="006D0EDE"/>
    <w:rsid w:val="006D1165"/>
    <w:rsid w:val="006D2A96"/>
    <w:rsid w:val="006D48CC"/>
    <w:rsid w:val="006D4F82"/>
    <w:rsid w:val="006D595C"/>
    <w:rsid w:val="006D7A1D"/>
    <w:rsid w:val="006E011A"/>
    <w:rsid w:val="006E0375"/>
    <w:rsid w:val="006E06E9"/>
    <w:rsid w:val="006E1815"/>
    <w:rsid w:val="006E352A"/>
    <w:rsid w:val="006E37D1"/>
    <w:rsid w:val="006E3BF5"/>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7005A1"/>
    <w:rsid w:val="0070272D"/>
    <w:rsid w:val="00703357"/>
    <w:rsid w:val="00704829"/>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175"/>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F55"/>
    <w:rsid w:val="00802B04"/>
    <w:rsid w:val="008030D6"/>
    <w:rsid w:val="008035E7"/>
    <w:rsid w:val="008043B6"/>
    <w:rsid w:val="0080474C"/>
    <w:rsid w:val="00804DD1"/>
    <w:rsid w:val="00805557"/>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66A0"/>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30"/>
    <w:rsid w:val="008E16A8"/>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8F7F72"/>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1A6A"/>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2BB"/>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25D"/>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44"/>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3D7"/>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773FE"/>
    <w:rsid w:val="00B81FBD"/>
    <w:rsid w:val="00B82011"/>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0AE"/>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A25"/>
    <w:rsid w:val="00C64CAA"/>
    <w:rsid w:val="00C65639"/>
    <w:rsid w:val="00C65AF3"/>
    <w:rsid w:val="00C6627E"/>
    <w:rsid w:val="00C66B17"/>
    <w:rsid w:val="00C66BF8"/>
    <w:rsid w:val="00C673AE"/>
    <w:rsid w:val="00C708D7"/>
    <w:rsid w:val="00C709ED"/>
    <w:rsid w:val="00C71AB2"/>
    <w:rsid w:val="00C71D7A"/>
    <w:rsid w:val="00C72655"/>
    <w:rsid w:val="00C726D9"/>
    <w:rsid w:val="00C72862"/>
    <w:rsid w:val="00C72900"/>
    <w:rsid w:val="00C77E2B"/>
    <w:rsid w:val="00C8114F"/>
    <w:rsid w:val="00C812FC"/>
    <w:rsid w:val="00C814DA"/>
    <w:rsid w:val="00C81769"/>
    <w:rsid w:val="00C81C76"/>
    <w:rsid w:val="00C82802"/>
    <w:rsid w:val="00C82975"/>
    <w:rsid w:val="00C82FB4"/>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2E41"/>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174F9"/>
    <w:rsid w:val="00D218B2"/>
    <w:rsid w:val="00D21CAB"/>
    <w:rsid w:val="00D21F2E"/>
    <w:rsid w:val="00D22A19"/>
    <w:rsid w:val="00D23AAD"/>
    <w:rsid w:val="00D24AD3"/>
    <w:rsid w:val="00D24EE8"/>
    <w:rsid w:val="00D25F68"/>
    <w:rsid w:val="00D30DF8"/>
    <w:rsid w:val="00D3180A"/>
    <w:rsid w:val="00D31B5F"/>
    <w:rsid w:val="00D33C34"/>
    <w:rsid w:val="00D341DF"/>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279"/>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2C9A"/>
    <w:rsid w:val="00DD67AC"/>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87ADA"/>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A7B93"/>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27DC"/>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4191"/>
    <w:rsid w:val="00F5432D"/>
    <w:rsid w:val="00F54390"/>
    <w:rsid w:val="00F54610"/>
    <w:rsid w:val="00F55804"/>
    <w:rsid w:val="00F55899"/>
    <w:rsid w:val="00F56C3E"/>
    <w:rsid w:val="00F56D5F"/>
    <w:rsid w:val="00F57850"/>
    <w:rsid w:val="00F578FF"/>
    <w:rsid w:val="00F61874"/>
    <w:rsid w:val="00F61EEE"/>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5D6"/>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6721"/>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0FF3"/>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
    </o:shapelayout>
  </w:shapeDefaults>
  <w:decimalSymbol w:val=","/>
  <w:listSeparator w:val=";"/>
  <w14:docId w14:val="2F24A31E"/>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74DD-133F-4DD1-BED4-69354D5C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TotalTime>
  <Pages>41</Pages>
  <Words>13650</Words>
  <Characters>96245</Characters>
  <Application>Microsoft Office Word</Application>
  <DocSecurity>0</DocSecurity>
  <Lines>802</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109676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155</cp:revision>
  <cp:lastPrinted>2018-08-30T12:46:00Z</cp:lastPrinted>
  <dcterms:created xsi:type="dcterms:W3CDTF">2017-02-21T08:30:00Z</dcterms:created>
  <dcterms:modified xsi:type="dcterms:W3CDTF">2018-09-03T06:14:00Z</dcterms:modified>
</cp:coreProperties>
</file>