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d"/>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245"/>
      </w:tblGrid>
      <w:tr w:rsidR="007D150C" w:rsidRPr="00E7345E" w:rsidTr="00BA641F">
        <w:tc>
          <w:tcPr>
            <w:tcW w:w="4961" w:type="dxa"/>
          </w:tcPr>
          <w:p w:rsidR="007D150C" w:rsidRDefault="00387785" w:rsidP="00240E7F">
            <w:pPr>
              <w:spacing w:line="240" w:lineRule="atLeast"/>
              <w:jc w:val="left"/>
              <w:rPr>
                <w:sz w:val="28"/>
                <w:szCs w:val="28"/>
              </w:rPr>
            </w:pPr>
            <w:r>
              <w:rPr>
                <w:sz w:val="28"/>
                <w:szCs w:val="28"/>
              </w:rPr>
              <w:t xml:space="preserve"> </w:t>
            </w:r>
          </w:p>
          <w:p w:rsidR="007D150C" w:rsidRDefault="00240E7F" w:rsidP="00240E7F">
            <w:pPr>
              <w:spacing w:line="240" w:lineRule="atLeast"/>
              <w:rPr>
                <w:sz w:val="28"/>
                <w:szCs w:val="28"/>
              </w:rPr>
            </w:pPr>
            <w:r w:rsidRPr="00240E7F">
              <w:rPr>
                <w:noProof/>
                <w:sz w:val="28"/>
                <w:szCs w:val="28"/>
              </w:rPr>
              <w:drawing>
                <wp:inline distT="0" distB="0" distL="0" distR="0">
                  <wp:extent cx="1076325" cy="942975"/>
                  <wp:effectExtent l="19050" t="0" r="9525" b="0"/>
                  <wp:docPr id="1"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0" name="Рисунок 1" descr="cid:image002.png@01CE61EB.49BB8D00"/>
                          <pic:cNvPicPr>
                            <a:picLocks noChangeAspect="1" noChangeArrowheads="1"/>
                          </pic:cNvPicPr>
                        </pic:nvPicPr>
                        <pic:blipFill>
                          <a:blip r:embed="rId8" cstate="print"/>
                          <a:srcRect/>
                          <a:stretch>
                            <a:fillRect/>
                          </a:stretch>
                        </pic:blipFill>
                        <pic:spPr bwMode="auto">
                          <a:xfrm>
                            <a:off x="0" y="0"/>
                            <a:ext cx="1076325" cy="942975"/>
                          </a:xfrm>
                          <a:prstGeom prst="rect">
                            <a:avLst/>
                          </a:prstGeom>
                          <a:noFill/>
                          <a:ln w="9525">
                            <a:noFill/>
                            <a:miter lim="800000"/>
                            <a:headEnd/>
                            <a:tailEnd/>
                          </a:ln>
                        </pic:spPr>
                      </pic:pic>
                    </a:graphicData>
                  </a:graphic>
                </wp:inline>
              </w:drawing>
            </w:r>
          </w:p>
        </w:tc>
        <w:tc>
          <w:tcPr>
            <w:tcW w:w="5245" w:type="dxa"/>
          </w:tcPr>
          <w:p w:rsidR="007D150C" w:rsidRPr="00E7345E" w:rsidRDefault="007D150C" w:rsidP="00BA641F">
            <w:pPr>
              <w:spacing w:line="240" w:lineRule="atLeast"/>
              <w:jc w:val="center"/>
              <w:rPr>
                <w:sz w:val="28"/>
                <w:szCs w:val="28"/>
              </w:rPr>
            </w:pPr>
            <w:r w:rsidRPr="00E7345E">
              <w:rPr>
                <w:sz w:val="28"/>
                <w:szCs w:val="28"/>
              </w:rPr>
              <w:t>УТВЕРЖДАЮ:</w:t>
            </w:r>
          </w:p>
          <w:p w:rsidR="007D150C" w:rsidRPr="00E357FF" w:rsidRDefault="00B26844" w:rsidP="00B26844">
            <w:pPr>
              <w:spacing w:line="240" w:lineRule="atLeast"/>
              <w:rPr>
                <w:sz w:val="28"/>
                <w:szCs w:val="28"/>
              </w:rPr>
            </w:pPr>
            <w:r>
              <w:rPr>
                <w:sz w:val="28"/>
                <w:szCs w:val="28"/>
              </w:rPr>
              <w:t xml:space="preserve">            Г</w:t>
            </w:r>
            <w:r w:rsidR="007D150C" w:rsidRPr="00E357FF">
              <w:rPr>
                <w:sz w:val="28"/>
                <w:szCs w:val="28"/>
              </w:rPr>
              <w:t>енеральн</w:t>
            </w:r>
            <w:r>
              <w:rPr>
                <w:sz w:val="28"/>
                <w:szCs w:val="28"/>
              </w:rPr>
              <w:t>ый</w:t>
            </w:r>
            <w:r w:rsidR="007D150C" w:rsidRPr="00E357FF">
              <w:rPr>
                <w:sz w:val="28"/>
                <w:szCs w:val="28"/>
              </w:rPr>
              <w:t xml:space="preserve"> директор</w:t>
            </w:r>
          </w:p>
          <w:p w:rsidR="007D150C" w:rsidRPr="00E357FF" w:rsidRDefault="00AF4CE8" w:rsidP="00041499">
            <w:pPr>
              <w:spacing w:line="240" w:lineRule="atLeast"/>
              <w:rPr>
                <w:sz w:val="28"/>
                <w:szCs w:val="28"/>
              </w:rPr>
            </w:pPr>
            <w:r w:rsidRPr="00E357FF">
              <w:rPr>
                <w:sz w:val="28"/>
                <w:szCs w:val="28"/>
              </w:rPr>
              <w:t xml:space="preserve">           </w:t>
            </w:r>
            <w:r w:rsidR="007D150C" w:rsidRPr="00E357FF">
              <w:rPr>
                <w:sz w:val="28"/>
                <w:szCs w:val="28"/>
              </w:rPr>
              <w:t>АО «ОЭЗ ППТ «Липецк»</w:t>
            </w:r>
          </w:p>
          <w:p w:rsidR="007D150C" w:rsidRPr="00E7345E" w:rsidRDefault="00E357FF" w:rsidP="00AF4CE8">
            <w:pPr>
              <w:spacing w:line="240" w:lineRule="atLeast"/>
              <w:jc w:val="center"/>
              <w:rPr>
                <w:sz w:val="28"/>
                <w:szCs w:val="28"/>
              </w:rPr>
            </w:pPr>
            <w:r w:rsidRPr="00E357FF">
              <w:rPr>
                <w:sz w:val="28"/>
                <w:szCs w:val="28"/>
              </w:rPr>
              <w:t xml:space="preserve"> </w:t>
            </w:r>
            <w:r w:rsidR="007D150C" w:rsidRPr="00E357FF">
              <w:rPr>
                <w:sz w:val="28"/>
                <w:szCs w:val="28"/>
              </w:rPr>
              <w:t>_______________</w:t>
            </w:r>
            <w:r w:rsidR="00B26844">
              <w:rPr>
                <w:sz w:val="28"/>
                <w:szCs w:val="28"/>
              </w:rPr>
              <w:t>_ И.Н Кошелев</w:t>
            </w:r>
            <w:r w:rsidRPr="00E357FF">
              <w:rPr>
                <w:sz w:val="28"/>
                <w:szCs w:val="28"/>
              </w:rPr>
              <w:t xml:space="preserve"> «</w:t>
            </w:r>
            <w:r w:rsidR="00B134E9" w:rsidRPr="00E357FF">
              <w:rPr>
                <w:sz w:val="28"/>
                <w:szCs w:val="28"/>
              </w:rPr>
              <w:t>_____» ______________201</w:t>
            </w:r>
            <w:r w:rsidR="00155242">
              <w:rPr>
                <w:sz w:val="28"/>
                <w:szCs w:val="28"/>
              </w:rPr>
              <w:t>8</w:t>
            </w:r>
            <w:r w:rsidR="000A3ABA" w:rsidRPr="00E357FF">
              <w:rPr>
                <w:sz w:val="28"/>
                <w:szCs w:val="28"/>
              </w:rPr>
              <w:t xml:space="preserve"> </w:t>
            </w:r>
            <w:r w:rsidR="007D150C" w:rsidRPr="00E357FF">
              <w:rPr>
                <w:sz w:val="28"/>
                <w:szCs w:val="28"/>
              </w:rPr>
              <w:t>г.</w:t>
            </w:r>
          </w:p>
        </w:tc>
      </w:tr>
    </w:tbl>
    <w:p w:rsidR="007D150C" w:rsidRDefault="007D150C" w:rsidP="00AC23EB">
      <w:pPr>
        <w:spacing w:line="276" w:lineRule="auto"/>
        <w:ind w:left="5529"/>
        <w:rPr>
          <w:sz w:val="26"/>
          <w:szCs w:val="26"/>
        </w:rPr>
      </w:pPr>
    </w:p>
    <w:p w:rsidR="007D150C" w:rsidRDefault="007D150C" w:rsidP="00AC23EB">
      <w:pPr>
        <w:spacing w:line="276" w:lineRule="auto"/>
        <w:ind w:left="5529"/>
        <w:rPr>
          <w:sz w:val="26"/>
          <w:szCs w:val="26"/>
        </w:rPr>
      </w:pPr>
    </w:p>
    <w:p w:rsidR="007D150C" w:rsidRDefault="007D150C" w:rsidP="00AC23EB">
      <w:pPr>
        <w:spacing w:line="276" w:lineRule="auto"/>
        <w:ind w:left="5529"/>
        <w:rPr>
          <w:sz w:val="26"/>
          <w:szCs w:val="26"/>
        </w:rPr>
      </w:pPr>
    </w:p>
    <w:p w:rsidR="005459ED" w:rsidRPr="00A9547A" w:rsidRDefault="005459ED" w:rsidP="005D3A21">
      <w:pPr>
        <w:shd w:val="clear" w:color="auto" w:fill="FFFFFF"/>
        <w:spacing w:after="0" w:line="276" w:lineRule="auto"/>
        <w:ind w:left="5423" w:right="58"/>
        <w:rPr>
          <w:bCs/>
          <w:sz w:val="28"/>
          <w:szCs w:val="28"/>
        </w:rPr>
      </w:pPr>
    </w:p>
    <w:p w:rsidR="00AF1DDB" w:rsidRPr="00A9547A" w:rsidRDefault="00AF1DDB" w:rsidP="000D1A52">
      <w:pPr>
        <w:shd w:val="clear" w:color="auto" w:fill="FFFFFF"/>
        <w:spacing w:after="0"/>
        <w:ind w:right="58"/>
        <w:jc w:val="center"/>
        <w:rPr>
          <w:bCs/>
          <w:sz w:val="32"/>
          <w:szCs w:val="32"/>
        </w:rPr>
      </w:pPr>
    </w:p>
    <w:p w:rsidR="002A4BCA" w:rsidRPr="00A9547A" w:rsidRDefault="002A4BCA" w:rsidP="00483514">
      <w:pPr>
        <w:jc w:val="center"/>
        <w:rPr>
          <w:b/>
          <w:sz w:val="36"/>
          <w:szCs w:val="36"/>
        </w:rPr>
      </w:pPr>
    </w:p>
    <w:p w:rsidR="002A4BCA" w:rsidRPr="00A9547A" w:rsidRDefault="002A4BCA" w:rsidP="00483514">
      <w:pPr>
        <w:jc w:val="center"/>
        <w:rPr>
          <w:b/>
          <w:sz w:val="36"/>
          <w:szCs w:val="36"/>
        </w:rPr>
      </w:pPr>
    </w:p>
    <w:p w:rsidR="002A4BCA" w:rsidRPr="00A9547A" w:rsidRDefault="002A4BCA" w:rsidP="00483514">
      <w:pPr>
        <w:jc w:val="center"/>
        <w:rPr>
          <w:b/>
          <w:sz w:val="36"/>
          <w:szCs w:val="36"/>
        </w:rPr>
      </w:pPr>
    </w:p>
    <w:p w:rsidR="000C4673" w:rsidRPr="00A9547A" w:rsidRDefault="000C4673" w:rsidP="002A4BCA">
      <w:pPr>
        <w:spacing w:after="0"/>
        <w:jc w:val="center"/>
        <w:rPr>
          <w:b/>
          <w:sz w:val="36"/>
          <w:szCs w:val="36"/>
        </w:rPr>
      </w:pPr>
      <w:r w:rsidRPr="00A9547A">
        <w:rPr>
          <w:b/>
          <w:sz w:val="36"/>
          <w:szCs w:val="36"/>
        </w:rPr>
        <w:t>КОНКУРСНАЯ ДОКУМЕНТАЦИЯ</w:t>
      </w:r>
    </w:p>
    <w:p w:rsidR="002A4BCA" w:rsidRPr="00A9547A" w:rsidRDefault="002A4BCA" w:rsidP="002A4BCA">
      <w:pPr>
        <w:spacing w:after="0"/>
        <w:jc w:val="center"/>
        <w:rPr>
          <w:b/>
          <w:bCs/>
          <w:sz w:val="28"/>
          <w:szCs w:val="28"/>
        </w:rPr>
      </w:pPr>
    </w:p>
    <w:p w:rsidR="002C04F8" w:rsidRDefault="00C47D93" w:rsidP="00822820">
      <w:pPr>
        <w:spacing w:after="0"/>
        <w:jc w:val="center"/>
        <w:rPr>
          <w:b/>
          <w:bCs/>
          <w:sz w:val="28"/>
          <w:szCs w:val="28"/>
        </w:rPr>
      </w:pPr>
      <w:r w:rsidRPr="00A9547A">
        <w:rPr>
          <w:b/>
          <w:bCs/>
          <w:sz w:val="28"/>
          <w:szCs w:val="28"/>
        </w:rPr>
        <w:t>Открытого</w:t>
      </w:r>
      <w:r w:rsidR="00230DFE" w:rsidRPr="00A9547A">
        <w:rPr>
          <w:b/>
          <w:bCs/>
          <w:sz w:val="28"/>
          <w:szCs w:val="28"/>
        </w:rPr>
        <w:t xml:space="preserve"> конкурс</w:t>
      </w:r>
      <w:r w:rsidRPr="00A9547A">
        <w:rPr>
          <w:b/>
          <w:bCs/>
          <w:sz w:val="28"/>
          <w:szCs w:val="28"/>
        </w:rPr>
        <w:t>а</w:t>
      </w:r>
    </w:p>
    <w:p w:rsidR="00822820" w:rsidRPr="00A9547A" w:rsidRDefault="00822820" w:rsidP="00822820">
      <w:pPr>
        <w:spacing w:after="0"/>
        <w:jc w:val="center"/>
        <w:rPr>
          <w:b/>
          <w:spacing w:val="-6"/>
          <w:sz w:val="28"/>
          <w:szCs w:val="28"/>
        </w:rPr>
      </w:pPr>
    </w:p>
    <w:p w:rsidR="00012552" w:rsidRPr="00012552" w:rsidRDefault="00D55105" w:rsidP="00012552">
      <w:pPr>
        <w:spacing w:line="360" w:lineRule="auto"/>
        <w:jc w:val="center"/>
        <w:rPr>
          <w:b/>
          <w:spacing w:val="-6"/>
          <w:sz w:val="28"/>
          <w:szCs w:val="28"/>
        </w:rPr>
      </w:pPr>
      <w:r w:rsidRPr="00955A49">
        <w:rPr>
          <w:spacing w:val="-6"/>
          <w:sz w:val="28"/>
          <w:szCs w:val="28"/>
        </w:rPr>
        <w:t xml:space="preserve"> </w:t>
      </w:r>
      <w:r w:rsidR="000A3ABA" w:rsidRPr="00B234D3">
        <w:rPr>
          <w:b/>
          <w:spacing w:val="-6"/>
          <w:sz w:val="28"/>
          <w:szCs w:val="28"/>
        </w:rPr>
        <w:t xml:space="preserve">на право заключения договора на </w:t>
      </w:r>
      <w:r w:rsidR="00012552" w:rsidRPr="00012552">
        <w:rPr>
          <w:b/>
          <w:spacing w:val="-6"/>
          <w:sz w:val="28"/>
          <w:szCs w:val="28"/>
        </w:rPr>
        <w:t>выполнение работ по завершению строительства объекта: "</w:t>
      </w:r>
      <w:r w:rsidR="003E51EB" w:rsidRPr="003E51EB">
        <w:t xml:space="preserve"> </w:t>
      </w:r>
      <w:r w:rsidR="003E51EB" w:rsidRPr="003E51EB">
        <w:rPr>
          <w:b/>
          <w:spacing w:val="-6"/>
          <w:sz w:val="28"/>
          <w:szCs w:val="28"/>
        </w:rPr>
        <w:t xml:space="preserve">Строительство канализационного коллектора с территории 2 – </w:t>
      </w:r>
      <w:proofErr w:type="gramStart"/>
      <w:r w:rsidR="003E51EB" w:rsidRPr="003E51EB">
        <w:rPr>
          <w:b/>
          <w:spacing w:val="-6"/>
          <w:sz w:val="28"/>
          <w:szCs w:val="28"/>
        </w:rPr>
        <w:t>ой  очереди</w:t>
      </w:r>
      <w:proofErr w:type="gramEnd"/>
      <w:r w:rsidR="003E51EB" w:rsidRPr="003E51EB">
        <w:rPr>
          <w:b/>
          <w:spacing w:val="-6"/>
          <w:sz w:val="28"/>
          <w:szCs w:val="28"/>
        </w:rPr>
        <w:t xml:space="preserve"> ОЭЗ ППТ «Липецк». II этап </w:t>
      </w:r>
      <w:r w:rsidR="00012552" w:rsidRPr="00012552">
        <w:rPr>
          <w:b/>
          <w:spacing w:val="-6"/>
          <w:sz w:val="28"/>
          <w:szCs w:val="28"/>
        </w:rPr>
        <w:t>"</w:t>
      </w:r>
    </w:p>
    <w:p w:rsidR="00155242" w:rsidRDefault="00155242" w:rsidP="00012552">
      <w:pPr>
        <w:spacing w:line="360" w:lineRule="auto"/>
        <w:jc w:val="center"/>
        <w:rPr>
          <w:b/>
          <w:bCs/>
          <w:sz w:val="28"/>
          <w:szCs w:val="28"/>
        </w:rPr>
      </w:pPr>
    </w:p>
    <w:p w:rsidR="00155242" w:rsidRDefault="00155242" w:rsidP="00822820">
      <w:pPr>
        <w:spacing w:after="0"/>
        <w:jc w:val="center"/>
        <w:rPr>
          <w:b/>
          <w:bCs/>
          <w:sz w:val="28"/>
          <w:szCs w:val="28"/>
        </w:rPr>
      </w:pPr>
    </w:p>
    <w:p w:rsidR="00822820" w:rsidRPr="00A9547A" w:rsidRDefault="0047645E" w:rsidP="00822820">
      <w:pPr>
        <w:spacing w:after="0"/>
        <w:jc w:val="center"/>
        <w:rPr>
          <w:b/>
          <w:bCs/>
          <w:sz w:val="28"/>
          <w:szCs w:val="28"/>
        </w:rPr>
      </w:pPr>
      <w:r>
        <w:rPr>
          <w:b/>
          <w:bCs/>
          <w:sz w:val="28"/>
          <w:szCs w:val="28"/>
        </w:rPr>
        <w:t>№</w:t>
      </w:r>
      <w:r w:rsidR="00A923D3">
        <w:rPr>
          <w:b/>
          <w:bCs/>
          <w:sz w:val="28"/>
          <w:szCs w:val="28"/>
        </w:rPr>
        <w:t xml:space="preserve"> </w:t>
      </w:r>
      <w:r w:rsidR="00012552">
        <w:rPr>
          <w:b/>
          <w:bCs/>
          <w:sz w:val="28"/>
          <w:szCs w:val="28"/>
        </w:rPr>
        <w:t>8</w:t>
      </w:r>
      <w:r w:rsidR="00155242">
        <w:rPr>
          <w:b/>
          <w:bCs/>
          <w:sz w:val="28"/>
          <w:szCs w:val="28"/>
        </w:rPr>
        <w:t xml:space="preserve"> К/2018</w:t>
      </w:r>
    </w:p>
    <w:p w:rsidR="0085172D" w:rsidRPr="00A9547A" w:rsidRDefault="0085172D" w:rsidP="00654597">
      <w:pPr>
        <w:widowControl w:val="0"/>
        <w:autoSpaceDE w:val="0"/>
        <w:autoSpaceDN w:val="0"/>
        <w:adjustRightInd w:val="0"/>
        <w:spacing w:after="0"/>
        <w:ind w:right="-51"/>
        <w:jc w:val="center"/>
        <w:rPr>
          <w:b/>
          <w:sz w:val="28"/>
          <w:szCs w:val="28"/>
        </w:rPr>
      </w:pPr>
    </w:p>
    <w:p w:rsidR="005459ED" w:rsidRPr="00A9547A" w:rsidRDefault="005459ED" w:rsidP="00654597">
      <w:pPr>
        <w:spacing w:after="0"/>
        <w:jc w:val="center"/>
        <w:rPr>
          <w:b/>
        </w:rPr>
      </w:pPr>
    </w:p>
    <w:p w:rsidR="005459ED" w:rsidRPr="00A9547A" w:rsidRDefault="005459ED" w:rsidP="000C4673">
      <w:pPr>
        <w:jc w:val="center"/>
        <w:rPr>
          <w:b/>
        </w:rPr>
      </w:pPr>
    </w:p>
    <w:p w:rsidR="005459ED" w:rsidRPr="00A9547A" w:rsidRDefault="005459ED" w:rsidP="000C4673">
      <w:pPr>
        <w:jc w:val="center"/>
        <w:rPr>
          <w:b/>
        </w:rPr>
      </w:pPr>
    </w:p>
    <w:p w:rsidR="000C4673" w:rsidRPr="00A9547A" w:rsidRDefault="000C4673" w:rsidP="000C4673">
      <w:pPr>
        <w:jc w:val="center"/>
        <w:rPr>
          <w:b/>
        </w:rPr>
      </w:pPr>
    </w:p>
    <w:p w:rsidR="00D73BB4" w:rsidRPr="00A9547A" w:rsidRDefault="00D73BB4" w:rsidP="000C4673">
      <w:pPr>
        <w:jc w:val="center"/>
        <w:rPr>
          <w:sz w:val="28"/>
          <w:szCs w:val="28"/>
        </w:rPr>
      </w:pPr>
    </w:p>
    <w:p w:rsidR="002A4BCA" w:rsidRDefault="002A4BCA" w:rsidP="00485C40">
      <w:pPr>
        <w:jc w:val="center"/>
        <w:rPr>
          <w:b/>
        </w:rPr>
      </w:pPr>
    </w:p>
    <w:p w:rsidR="00A923D3" w:rsidRPr="00A9547A" w:rsidRDefault="00A923D3" w:rsidP="00485C40">
      <w:pPr>
        <w:jc w:val="center"/>
        <w:rPr>
          <w:b/>
        </w:rPr>
      </w:pPr>
    </w:p>
    <w:p w:rsidR="00D218B2" w:rsidRPr="00A9547A" w:rsidRDefault="00D218B2" w:rsidP="00485C40">
      <w:pPr>
        <w:jc w:val="center"/>
        <w:rPr>
          <w:b/>
        </w:rPr>
      </w:pPr>
    </w:p>
    <w:p w:rsidR="00D218B2" w:rsidRPr="00A9547A" w:rsidRDefault="00D218B2" w:rsidP="00485C40">
      <w:pPr>
        <w:jc w:val="center"/>
        <w:rPr>
          <w:b/>
        </w:rPr>
      </w:pPr>
      <w:r w:rsidRPr="00A9547A">
        <w:rPr>
          <w:b/>
        </w:rPr>
        <w:t>Липецк</w:t>
      </w:r>
    </w:p>
    <w:p w:rsidR="000A7CF2" w:rsidRPr="00A9547A" w:rsidRDefault="00591ED8" w:rsidP="00481DF8">
      <w:pPr>
        <w:jc w:val="center"/>
        <w:rPr>
          <w:b/>
        </w:rPr>
      </w:pPr>
      <w:r w:rsidRPr="00A9547A">
        <w:rPr>
          <w:b/>
        </w:rPr>
        <w:t>20</w:t>
      </w:r>
      <w:bookmarkStart w:id="0" w:name="_Toc15890873"/>
      <w:bookmarkStart w:id="1" w:name="_Ref119427269"/>
      <w:bookmarkStart w:id="2" w:name="_Toc123405434"/>
      <w:r w:rsidR="008E1630">
        <w:rPr>
          <w:b/>
        </w:rPr>
        <w:t>1</w:t>
      </w:r>
      <w:r w:rsidR="00155242">
        <w:rPr>
          <w:b/>
        </w:rPr>
        <w:t>8</w:t>
      </w:r>
      <w:r w:rsidR="005D3A21" w:rsidRPr="00A9547A">
        <w:rPr>
          <w:b/>
        </w:rPr>
        <w:br w:type="page"/>
      </w:r>
      <w:bookmarkEnd w:id="0"/>
      <w:bookmarkEnd w:id="1"/>
      <w:bookmarkEnd w:id="2"/>
      <w:r w:rsidR="00D218B2" w:rsidRPr="00A9547A">
        <w:rPr>
          <w:b/>
        </w:rPr>
        <w:lastRenderedPageBreak/>
        <w:t>С</w:t>
      </w:r>
      <w:r w:rsidR="000A7CF2" w:rsidRPr="00A9547A">
        <w:rPr>
          <w:b/>
        </w:rPr>
        <w:t>ОДЕРЖАНИЕ</w:t>
      </w:r>
    </w:p>
    <w:p w:rsidR="000A7CF2" w:rsidRPr="00A9547A" w:rsidRDefault="000A7CF2" w:rsidP="000A7CF2">
      <w:pPr>
        <w:jc w:val="center"/>
        <w:rPr>
          <w:b/>
        </w:rPr>
      </w:pPr>
    </w:p>
    <w:p w:rsidR="000A7CF2" w:rsidRPr="00A9547A" w:rsidRDefault="000A7CF2" w:rsidP="000A7CF2">
      <w:pPr>
        <w:pStyle w:val="1"/>
        <w:ind w:left="708" w:firstLine="708"/>
        <w:jc w:val="both"/>
        <w:rPr>
          <w:sz w:val="24"/>
          <w:szCs w:val="24"/>
        </w:rPr>
      </w:pPr>
    </w:p>
    <w:p w:rsidR="000A7CF2" w:rsidRPr="00A9547A" w:rsidRDefault="000A7CF2" w:rsidP="000A7CF2">
      <w:pPr>
        <w:pStyle w:val="1"/>
        <w:spacing w:before="0"/>
        <w:jc w:val="both"/>
        <w:rPr>
          <w:sz w:val="24"/>
          <w:szCs w:val="24"/>
        </w:rPr>
      </w:pPr>
      <w:r w:rsidRPr="00A9547A">
        <w:rPr>
          <w:sz w:val="24"/>
          <w:szCs w:val="24"/>
        </w:rPr>
        <w:t xml:space="preserve">ТЕРМИНЫ И ОПРЕДЕЛЕНИЯ, ИСПОЛЬЗУЕМЫЕ </w:t>
      </w:r>
    </w:p>
    <w:p w:rsidR="000A7CF2" w:rsidRPr="00A9547A" w:rsidRDefault="000A7CF2" w:rsidP="000A7CF2">
      <w:pPr>
        <w:pStyle w:val="1"/>
        <w:spacing w:before="0"/>
        <w:jc w:val="both"/>
        <w:rPr>
          <w:sz w:val="24"/>
          <w:szCs w:val="24"/>
        </w:rPr>
      </w:pPr>
      <w:r w:rsidRPr="00A9547A">
        <w:rPr>
          <w:sz w:val="24"/>
          <w:szCs w:val="24"/>
        </w:rPr>
        <w:t>В КОНКУРСНОЙ Д</w:t>
      </w:r>
      <w:r w:rsidR="005C4A2B" w:rsidRPr="00A9547A">
        <w:rPr>
          <w:sz w:val="24"/>
          <w:szCs w:val="24"/>
        </w:rPr>
        <w:t>ОКУМЕНТАЦИИ</w:t>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AE3839" w:rsidRPr="00A9547A">
        <w:rPr>
          <w:sz w:val="24"/>
          <w:szCs w:val="24"/>
        </w:rPr>
        <w:tab/>
      </w:r>
      <w:r w:rsidR="005C4A2B" w:rsidRPr="00A9547A">
        <w:rPr>
          <w:sz w:val="24"/>
          <w:szCs w:val="24"/>
        </w:rPr>
        <w:t>3</w:t>
      </w:r>
    </w:p>
    <w:p w:rsidR="000A7CF2" w:rsidRPr="00A9547A" w:rsidRDefault="000A7CF2" w:rsidP="000A7CF2"/>
    <w:p w:rsidR="000A7CF2" w:rsidRPr="00A9547A" w:rsidRDefault="000A7CF2" w:rsidP="000A7CF2">
      <w:pPr>
        <w:rPr>
          <w:b/>
        </w:rPr>
      </w:pPr>
      <w:r w:rsidRPr="00A9547A">
        <w:rPr>
          <w:b/>
        </w:rPr>
        <w:t xml:space="preserve">Раздел </w:t>
      </w:r>
      <w:r w:rsidRPr="00A9547A">
        <w:rPr>
          <w:b/>
          <w:lang w:val="en-US"/>
        </w:rPr>
        <w:t>I</w:t>
      </w:r>
      <w:r w:rsidR="009A79EE" w:rsidRPr="00A9547A">
        <w:rPr>
          <w:b/>
        </w:rPr>
        <w:t xml:space="preserve">. </w:t>
      </w:r>
      <w:r w:rsidRPr="00A9547A">
        <w:rPr>
          <w:b/>
        </w:rPr>
        <w:t>ИНСТРУКЦИЯ УЧАСТНИКАМ</w:t>
      </w:r>
      <w:r w:rsidR="00E72496" w:rsidRPr="00A9547A">
        <w:rPr>
          <w:b/>
        </w:rPr>
        <w:t xml:space="preserve"> ЗАКУПКИ </w:t>
      </w:r>
      <w:r w:rsidR="00AE3839" w:rsidRPr="00A9547A">
        <w:rPr>
          <w:b/>
        </w:rPr>
        <w:tab/>
      </w:r>
      <w:r w:rsidR="00AE3839" w:rsidRPr="00A9547A">
        <w:rPr>
          <w:b/>
        </w:rPr>
        <w:tab/>
      </w:r>
      <w:r w:rsidR="00AE3839" w:rsidRPr="00A9547A">
        <w:rPr>
          <w:b/>
        </w:rPr>
        <w:tab/>
      </w:r>
      <w:r w:rsidR="005C4A2B" w:rsidRPr="00A9547A">
        <w:rPr>
          <w:b/>
        </w:rPr>
        <w:tab/>
      </w:r>
      <w:r w:rsidR="005C4A2B" w:rsidRPr="00A9547A">
        <w:rPr>
          <w:b/>
        </w:rPr>
        <w:tab/>
        <w:t>4</w:t>
      </w:r>
    </w:p>
    <w:p w:rsidR="000A7CF2" w:rsidRPr="00A9547A" w:rsidRDefault="000A7CF2" w:rsidP="000A7CF2">
      <w:pPr>
        <w:rPr>
          <w:b/>
        </w:rPr>
      </w:pPr>
    </w:p>
    <w:p w:rsidR="000A7CF2" w:rsidRPr="00A9547A" w:rsidRDefault="000A7CF2" w:rsidP="000A7CF2">
      <w:pPr>
        <w:rPr>
          <w:b/>
        </w:rPr>
      </w:pPr>
      <w:r w:rsidRPr="00A9547A">
        <w:rPr>
          <w:b/>
        </w:rPr>
        <w:t xml:space="preserve">Раздел </w:t>
      </w:r>
      <w:r w:rsidRPr="00A9547A">
        <w:rPr>
          <w:b/>
          <w:lang w:val="en-US"/>
        </w:rPr>
        <w:t>II</w:t>
      </w:r>
      <w:r w:rsidRPr="00A9547A">
        <w:rPr>
          <w:b/>
        </w:rPr>
        <w:t>.  ИНФОРМАЦИОННАЯ КАРТА КОНКУР</w:t>
      </w:r>
      <w:r w:rsidR="005C4A2B" w:rsidRPr="00A9547A">
        <w:rPr>
          <w:b/>
        </w:rPr>
        <w:t>СА</w:t>
      </w:r>
      <w:r w:rsidR="005C4A2B" w:rsidRPr="00A9547A">
        <w:rPr>
          <w:b/>
        </w:rPr>
        <w:tab/>
      </w:r>
      <w:r w:rsidR="005C4A2B" w:rsidRPr="00A9547A">
        <w:rPr>
          <w:b/>
        </w:rPr>
        <w:tab/>
      </w:r>
      <w:r w:rsidR="005C4A2B" w:rsidRPr="00A9547A">
        <w:rPr>
          <w:b/>
        </w:rPr>
        <w:tab/>
      </w:r>
      <w:r w:rsidR="005C4A2B" w:rsidRPr="00A9547A">
        <w:rPr>
          <w:b/>
        </w:rPr>
        <w:tab/>
      </w:r>
      <w:r w:rsidR="005C4A2B" w:rsidRPr="00A9547A">
        <w:rPr>
          <w:b/>
        </w:rPr>
        <w:tab/>
      </w:r>
      <w:r w:rsidR="00147763" w:rsidRPr="00A9547A">
        <w:rPr>
          <w:b/>
        </w:rPr>
        <w:t>1</w:t>
      </w:r>
      <w:r w:rsidR="007D4C36">
        <w:rPr>
          <w:b/>
        </w:rPr>
        <w:t>8</w:t>
      </w:r>
    </w:p>
    <w:p w:rsidR="000A7CF2" w:rsidRPr="00A9547A" w:rsidRDefault="000A7CF2" w:rsidP="000A7CF2">
      <w:pPr>
        <w:tabs>
          <w:tab w:val="left" w:pos="913"/>
        </w:tabs>
        <w:rPr>
          <w:b/>
        </w:rPr>
      </w:pPr>
    </w:p>
    <w:p w:rsidR="000A7CF2" w:rsidRPr="00A9547A" w:rsidRDefault="000A7CF2" w:rsidP="000A7CF2">
      <w:pPr>
        <w:tabs>
          <w:tab w:val="left" w:pos="913"/>
        </w:tabs>
        <w:rPr>
          <w:b/>
          <w:color w:val="FF0000"/>
        </w:rPr>
      </w:pPr>
      <w:r w:rsidRPr="00A9547A">
        <w:rPr>
          <w:b/>
        </w:rPr>
        <w:t xml:space="preserve">Раздел </w:t>
      </w:r>
      <w:r w:rsidRPr="00A9547A">
        <w:rPr>
          <w:b/>
          <w:lang w:val="en-US"/>
        </w:rPr>
        <w:t>III</w:t>
      </w:r>
      <w:r w:rsidRPr="00A9547A">
        <w:rPr>
          <w:b/>
        </w:rPr>
        <w:t>. ОБРАЗЦЫ ФО</w:t>
      </w:r>
      <w:r w:rsidR="00151BC0" w:rsidRPr="00A9547A">
        <w:rPr>
          <w:b/>
        </w:rPr>
        <w:t xml:space="preserve">РМ </w:t>
      </w:r>
      <w:r w:rsidR="00295815" w:rsidRPr="00A9547A">
        <w:rPr>
          <w:b/>
        </w:rPr>
        <w:t>ДОКУМЕНТОВ ДЛЯ ЗАПОЛНЕНИЯ</w:t>
      </w:r>
      <w:r w:rsidR="00295815" w:rsidRPr="00A9547A">
        <w:rPr>
          <w:b/>
        </w:rPr>
        <w:tab/>
      </w:r>
      <w:r w:rsidR="00295815" w:rsidRPr="00A9547A">
        <w:rPr>
          <w:b/>
        </w:rPr>
        <w:tab/>
      </w:r>
      <w:r w:rsidR="00295815" w:rsidRPr="00A9547A">
        <w:rPr>
          <w:b/>
        </w:rPr>
        <w:tab/>
      </w:r>
      <w:r w:rsidR="009F34D9">
        <w:rPr>
          <w:b/>
        </w:rPr>
        <w:t>3</w:t>
      </w:r>
      <w:r w:rsidR="00F939FB">
        <w:rPr>
          <w:b/>
        </w:rPr>
        <w:t>1</w:t>
      </w:r>
    </w:p>
    <w:p w:rsidR="000A7CF2" w:rsidRPr="00A9547A" w:rsidRDefault="000A7CF2" w:rsidP="000A7CF2">
      <w:pPr>
        <w:rPr>
          <w:b/>
        </w:rPr>
      </w:pPr>
    </w:p>
    <w:p w:rsidR="000A7CF2" w:rsidRPr="00A9547A" w:rsidRDefault="00223A76" w:rsidP="00223A76">
      <w:pPr>
        <w:tabs>
          <w:tab w:val="left" w:pos="9214"/>
        </w:tabs>
        <w:rPr>
          <w:b/>
        </w:rPr>
      </w:pPr>
      <w:r w:rsidRPr="00A9547A">
        <w:rPr>
          <w:b/>
        </w:rPr>
        <w:t>ПРОЕКТ ДОГОВОРА</w:t>
      </w:r>
      <w:r w:rsidRPr="00A9547A">
        <w:rPr>
          <w:b/>
        </w:rPr>
        <w:tab/>
      </w:r>
    </w:p>
    <w:p w:rsidR="000A7CF2" w:rsidRPr="00A9547A" w:rsidRDefault="000A7CF2" w:rsidP="000A7CF2">
      <w:pPr>
        <w:rPr>
          <w:b/>
        </w:rPr>
      </w:pPr>
    </w:p>
    <w:p w:rsidR="00822820" w:rsidRPr="00A24A8C" w:rsidRDefault="0082123F" w:rsidP="00223A76">
      <w:pPr>
        <w:tabs>
          <w:tab w:val="left" w:pos="9214"/>
        </w:tabs>
        <w:rPr>
          <w:b/>
        </w:rPr>
      </w:pPr>
      <w:r w:rsidRPr="00A24A8C">
        <w:rPr>
          <w:b/>
        </w:rPr>
        <w:t>ТЕХНИЧЕСКОЕ ЗАДАНИЕ</w:t>
      </w:r>
      <w:r w:rsidR="00C6627E" w:rsidRPr="00A24A8C">
        <w:rPr>
          <w:b/>
        </w:rPr>
        <w:t xml:space="preserve"> (ТЕХНИЧЕСКАЯ ЧАСТЬ)</w:t>
      </w:r>
    </w:p>
    <w:p w:rsidR="00013A99" w:rsidRPr="009732A8" w:rsidRDefault="00013A99" w:rsidP="00012552">
      <w:pPr>
        <w:tabs>
          <w:tab w:val="center" w:pos="5103"/>
        </w:tabs>
        <w:rPr>
          <w:b/>
        </w:rPr>
      </w:pPr>
      <w:r w:rsidRPr="00A24A8C">
        <w:rPr>
          <w:b/>
        </w:rPr>
        <w:t xml:space="preserve">      </w:t>
      </w:r>
      <w:r w:rsidRPr="009732A8">
        <w:rPr>
          <w:b/>
        </w:rPr>
        <w:t xml:space="preserve">1. </w:t>
      </w:r>
      <w:r w:rsidR="005D50D8" w:rsidRPr="009732A8">
        <w:rPr>
          <w:b/>
        </w:rPr>
        <w:t>Проектная</w:t>
      </w:r>
      <w:r w:rsidRPr="009732A8">
        <w:rPr>
          <w:b/>
        </w:rPr>
        <w:t xml:space="preserve"> документация</w:t>
      </w:r>
      <w:r w:rsidR="00012552">
        <w:rPr>
          <w:b/>
        </w:rPr>
        <w:tab/>
      </w:r>
    </w:p>
    <w:p w:rsidR="00013A99" w:rsidRPr="009732A8" w:rsidRDefault="00013A99" w:rsidP="00013A99">
      <w:pPr>
        <w:tabs>
          <w:tab w:val="left" w:pos="9214"/>
        </w:tabs>
        <w:rPr>
          <w:b/>
        </w:rPr>
      </w:pPr>
      <w:r w:rsidRPr="009732A8">
        <w:rPr>
          <w:b/>
        </w:rPr>
        <w:t xml:space="preserve">      2</w:t>
      </w:r>
      <w:r w:rsidRPr="00894541">
        <w:rPr>
          <w:b/>
        </w:rPr>
        <w:t>. Ведомость объемов работ</w:t>
      </w:r>
      <w:r w:rsidRPr="009732A8">
        <w:rPr>
          <w:b/>
        </w:rPr>
        <w:t xml:space="preserve"> </w:t>
      </w:r>
    </w:p>
    <w:p w:rsidR="00013A99" w:rsidRPr="00A24A8C" w:rsidRDefault="00013A99" w:rsidP="00223A76">
      <w:pPr>
        <w:tabs>
          <w:tab w:val="left" w:pos="9214"/>
        </w:tabs>
        <w:rPr>
          <w:b/>
        </w:rPr>
      </w:pPr>
      <w:r w:rsidRPr="009732A8">
        <w:rPr>
          <w:b/>
        </w:rPr>
        <w:t xml:space="preserve">      3</w:t>
      </w:r>
      <w:r w:rsidR="00B234D3">
        <w:rPr>
          <w:b/>
        </w:rPr>
        <w:t>.</w:t>
      </w:r>
      <w:r w:rsidR="00323131">
        <w:rPr>
          <w:b/>
        </w:rPr>
        <w:t>Требования к участникам закупки о наличии у них членства в саморегулируемой организации в области строительства</w:t>
      </w:r>
    </w:p>
    <w:p w:rsidR="0052323C" w:rsidRDefault="00E37404" w:rsidP="0052323C">
      <w:pPr>
        <w:tabs>
          <w:tab w:val="left" w:pos="9214"/>
        </w:tabs>
        <w:rPr>
          <w:b/>
        </w:rPr>
      </w:pPr>
      <w:r>
        <w:rPr>
          <w:b/>
        </w:rPr>
        <w:t xml:space="preserve">      4.Пояснительная записка</w:t>
      </w:r>
    </w:p>
    <w:p w:rsidR="00555A43" w:rsidRDefault="00E95A05" w:rsidP="0052323C">
      <w:pPr>
        <w:tabs>
          <w:tab w:val="left" w:pos="9214"/>
        </w:tabs>
        <w:rPr>
          <w:b/>
        </w:rPr>
      </w:pPr>
      <w:r>
        <w:rPr>
          <w:b/>
        </w:rPr>
        <w:t>СВЕДЕНИЯ О</w:t>
      </w:r>
      <w:r w:rsidR="008E1630">
        <w:rPr>
          <w:b/>
        </w:rPr>
        <w:t xml:space="preserve"> НАЧАЛЬНОЙ (МАКСИМАЛЬНОЙ) ЦЕНЕ ЕДИНИЦЫ РАБОТ</w:t>
      </w:r>
    </w:p>
    <w:p w:rsidR="000A7CF2" w:rsidRPr="00A9547A" w:rsidRDefault="00223A76" w:rsidP="00223A76">
      <w:pPr>
        <w:tabs>
          <w:tab w:val="left" w:pos="9214"/>
        </w:tabs>
        <w:rPr>
          <w:b/>
        </w:rPr>
      </w:pPr>
      <w:r w:rsidRPr="00A9547A">
        <w:rPr>
          <w:b/>
        </w:rPr>
        <w:tab/>
      </w: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556B48" w:rsidP="00556B48">
      <w:pPr>
        <w:pStyle w:val="1"/>
        <w:tabs>
          <w:tab w:val="left" w:pos="3330"/>
        </w:tabs>
        <w:ind w:firstLine="709"/>
        <w:jc w:val="both"/>
        <w:rPr>
          <w:sz w:val="24"/>
          <w:szCs w:val="24"/>
        </w:rPr>
      </w:pPr>
      <w:r>
        <w:rPr>
          <w:sz w:val="24"/>
          <w:szCs w:val="24"/>
        </w:rPr>
        <w:tab/>
      </w: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 w:rsidR="000A7CF2" w:rsidRPr="00A9547A" w:rsidRDefault="000A7CF2" w:rsidP="000A7CF2">
      <w:pPr>
        <w:spacing w:after="0"/>
        <w:jc w:val="left"/>
      </w:pPr>
      <w:r w:rsidRPr="00A9547A">
        <w:br w:type="page"/>
      </w:r>
    </w:p>
    <w:p w:rsidR="000A7CF2" w:rsidRPr="00A9547A" w:rsidRDefault="000A7CF2" w:rsidP="000A7CF2">
      <w:pPr>
        <w:pStyle w:val="1"/>
        <w:ind w:firstLine="709"/>
        <w:rPr>
          <w:sz w:val="24"/>
          <w:szCs w:val="24"/>
        </w:rPr>
      </w:pPr>
      <w:r w:rsidRPr="00A9547A">
        <w:rPr>
          <w:sz w:val="24"/>
          <w:szCs w:val="24"/>
        </w:rPr>
        <w:lastRenderedPageBreak/>
        <w:t>ТЕРМИНЫ И ОПРЕДЕЛЕНИЯ, ИСПОЛЬЗУЕМЫЕ В КОНКУРСНОЙ ДОКУМЕНТАЦИИ</w:t>
      </w:r>
    </w:p>
    <w:p w:rsidR="00883EE2" w:rsidRPr="00A9547A" w:rsidRDefault="00883EE2" w:rsidP="00883EE2">
      <w:pPr>
        <w:autoSpaceDE w:val="0"/>
        <w:autoSpaceDN w:val="0"/>
        <w:adjustRightInd w:val="0"/>
        <w:rPr>
          <w:b/>
          <w:bCs/>
          <w:color w:val="000000"/>
        </w:rPr>
      </w:pPr>
    </w:p>
    <w:p w:rsidR="00883EE2" w:rsidRPr="00A9547A" w:rsidRDefault="00883EE2" w:rsidP="00772245">
      <w:pPr>
        <w:autoSpaceDE w:val="0"/>
        <w:autoSpaceDN w:val="0"/>
        <w:adjustRightInd w:val="0"/>
        <w:spacing w:after="0"/>
        <w:ind w:firstLine="709"/>
        <w:rPr>
          <w:color w:val="000000"/>
        </w:rPr>
      </w:pPr>
      <w:r w:rsidRPr="00A9547A">
        <w:rPr>
          <w:b/>
          <w:bCs/>
          <w:color w:val="000000"/>
        </w:rPr>
        <w:t>Заказчик –</w:t>
      </w:r>
      <w:r w:rsidR="00AF4CE8">
        <w:rPr>
          <w:b/>
          <w:bCs/>
          <w:color w:val="000000"/>
        </w:rPr>
        <w:t xml:space="preserve"> </w:t>
      </w:r>
      <w:r w:rsidR="00AF4CE8" w:rsidRPr="00AF4CE8">
        <w:rPr>
          <w:bCs/>
          <w:color w:val="000000"/>
        </w:rPr>
        <w:t>А</w:t>
      </w:r>
      <w:r w:rsidRPr="00A9547A">
        <w:rPr>
          <w:color w:val="000000"/>
        </w:rPr>
        <w:t xml:space="preserve">кционерное общество </w:t>
      </w:r>
      <w:r w:rsidR="0085172D" w:rsidRPr="00A9547A">
        <w:rPr>
          <w:color w:val="000000"/>
        </w:rPr>
        <w:t>«Особ</w:t>
      </w:r>
      <w:r w:rsidR="00D218B2" w:rsidRPr="00A9547A">
        <w:rPr>
          <w:color w:val="000000"/>
        </w:rPr>
        <w:t xml:space="preserve">ая </w:t>
      </w:r>
      <w:r w:rsidR="0085172D" w:rsidRPr="00A9547A">
        <w:rPr>
          <w:color w:val="000000"/>
        </w:rPr>
        <w:t>экономическ</w:t>
      </w:r>
      <w:r w:rsidR="00D218B2" w:rsidRPr="00A9547A">
        <w:rPr>
          <w:color w:val="000000"/>
        </w:rPr>
        <w:t>ая</w:t>
      </w:r>
      <w:r w:rsidR="0085172D" w:rsidRPr="00A9547A">
        <w:rPr>
          <w:color w:val="000000"/>
        </w:rPr>
        <w:t xml:space="preserve"> зон</w:t>
      </w:r>
      <w:r w:rsidR="00D218B2" w:rsidRPr="00A9547A">
        <w:rPr>
          <w:color w:val="000000"/>
        </w:rPr>
        <w:t>а промышленно – производственного типа «Липецк» (</w:t>
      </w:r>
      <w:r w:rsidR="0085172D" w:rsidRPr="00A9547A">
        <w:rPr>
          <w:color w:val="000000"/>
        </w:rPr>
        <w:t>АО «ОЭЗ</w:t>
      </w:r>
      <w:r w:rsidR="00D218B2" w:rsidRPr="00A9547A">
        <w:rPr>
          <w:color w:val="000000"/>
        </w:rPr>
        <w:t xml:space="preserve"> ППТ «Липецк»</w:t>
      </w:r>
      <w:r w:rsidR="0085172D" w:rsidRPr="00A9547A">
        <w:rPr>
          <w:color w:val="000000"/>
        </w:rPr>
        <w:t>)</w:t>
      </w:r>
      <w:r w:rsidR="00432B8A" w:rsidRPr="00A9547A">
        <w:rPr>
          <w:color w:val="000000"/>
        </w:rPr>
        <w:t>.</w:t>
      </w:r>
    </w:p>
    <w:p w:rsidR="00772245" w:rsidRPr="00A9547A" w:rsidRDefault="00772245" w:rsidP="00772245">
      <w:pPr>
        <w:autoSpaceDE w:val="0"/>
        <w:autoSpaceDN w:val="0"/>
        <w:adjustRightInd w:val="0"/>
        <w:spacing w:after="0"/>
        <w:ind w:firstLine="709"/>
        <w:rPr>
          <w:color w:val="000000"/>
        </w:rPr>
      </w:pPr>
    </w:p>
    <w:p w:rsidR="00432B8A" w:rsidRPr="00A9547A" w:rsidRDefault="0067097D" w:rsidP="00432B8A">
      <w:pPr>
        <w:autoSpaceDE w:val="0"/>
        <w:autoSpaceDN w:val="0"/>
        <w:adjustRightInd w:val="0"/>
        <w:ind w:firstLine="708"/>
      </w:pPr>
      <w:r w:rsidRPr="00A9547A">
        <w:rPr>
          <w:b/>
          <w:bCs/>
          <w:color w:val="000000"/>
        </w:rPr>
        <w:t xml:space="preserve">Конкурс – </w:t>
      </w:r>
      <w:r w:rsidRPr="00A9547A">
        <w:t xml:space="preserve">торги, </w:t>
      </w:r>
      <w:r w:rsidR="00432B8A" w:rsidRPr="00A9547A">
        <w:t xml:space="preserve">победителем которых признается лицо, предложившее лучшие условия исполнения договора и заявке </w:t>
      </w:r>
      <w:r w:rsidR="00DE0E60">
        <w:t>на участие,</w:t>
      </w:r>
      <w:r w:rsidR="00432B8A" w:rsidRPr="00A9547A">
        <w:t xml:space="preserve"> в конкурсе которого присвоен первый номер, в соответствии с критериями и порядком оценки и сопоставления заявок, которые установлены в конкурсной документации. </w:t>
      </w:r>
    </w:p>
    <w:p w:rsidR="0067097D" w:rsidRPr="00A9547A" w:rsidRDefault="0067097D" w:rsidP="00883EE2">
      <w:pPr>
        <w:autoSpaceDE w:val="0"/>
        <w:autoSpaceDN w:val="0"/>
        <w:adjustRightInd w:val="0"/>
        <w:spacing w:line="276" w:lineRule="auto"/>
        <w:ind w:firstLine="708"/>
        <w:rPr>
          <w:color w:val="000000"/>
        </w:rPr>
      </w:pPr>
    </w:p>
    <w:p w:rsidR="00E90F1A" w:rsidRPr="00A9547A" w:rsidRDefault="0067097D" w:rsidP="004263FB">
      <w:pPr>
        <w:spacing w:after="0"/>
        <w:ind w:firstLine="708"/>
      </w:pPr>
      <w:r w:rsidRPr="00A9547A">
        <w:rPr>
          <w:b/>
          <w:bCs/>
          <w:color w:val="000000"/>
        </w:rPr>
        <w:t>Конкурсная документация</w:t>
      </w:r>
      <w:r w:rsidR="008A4A08" w:rsidRPr="00A9547A">
        <w:rPr>
          <w:b/>
          <w:bCs/>
          <w:color w:val="000000"/>
        </w:rPr>
        <w:t xml:space="preserve"> (документация о закупке)</w:t>
      </w:r>
      <w:r w:rsidRPr="00A9547A">
        <w:rPr>
          <w:b/>
          <w:bCs/>
          <w:color w:val="000000"/>
        </w:rPr>
        <w:t xml:space="preserve"> – </w:t>
      </w:r>
      <w:r w:rsidRPr="00A9547A">
        <w:rPr>
          <w:color w:val="000000"/>
        </w:rPr>
        <w:t xml:space="preserve">документация, </w:t>
      </w:r>
      <w:r w:rsidR="007219D1" w:rsidRPr="00A9547A">
        <w:rPr>
          <w:color w:val="000000"/>
        </w:rPr>
        <w:t xml:space="preserve">разработанная и </w:t>
      </w:r>
      <w:r w:rsidRPr="00A9547A">
        <w:rPr>
          <w:color w:val="000000"/>
        </w:rPr>
        <w:t>утвержденная Заказчиком, содержащая установленные</w:t>
      </w:r>
      <w:r w:rsidR="003F7523" w:rsidRPr="00A9547A">
        <w:rPr>
          <w:color w:val="000000"/>
        </w:rPr>
        <w:t xml:space="preserve"> Заказчиком </w:t>
      </w:r>
      <w:r w:rsidR="003F7523" w:rsidRPr="00A9547A">
        <w:t>требования к качеству, техническим характеристикам товара, работ, услуг, к их безопасности, к функциональным характеристикам (потребительским свойствам) товара, к размерам, упаковке, отгрузке товара, к результатам работ и иные требования, связанные с определением соответствия поставляемого товара, выполняемых работ, оказываемых услуг потребностям Заказчика.</w:t>
      </w:r>
    </w:p>
    <w:p w:rsidR="00FA628A" w:rsidRPr="00A9547A" w:rsidRDefault="00FA628A" w:rsidP="004263FB">
      <w:pPr>
        <w:autoSpaceDE w:val="0"/>
        <w:autoSpaceDN w:val="0"/>
        <w:adjustRightInd w:val="0"/>
        <w:spacing w:after="0"/>
        <w:ind w:firstLine="708"/>
        <w:rPr>
          <w:b/>
        </w:rPr>
      </w:pPr>
    </w:p>
    <w:p w:rsidR="00123E31" w:rsidRPr="00A9547A" w:rsidRDefault="00E75800" w:rsidP="00222C2F">
      <w:pPr>
        <w:autoSpaceDE w:val="0"/>
        <w:autoSpaceDN w:val="0"/>
        <w:adjustRightInd w:val="0"/>
        <w:spacing w:after="0"/>
        <w:ind w:firstLine="540"/>
      </w:pPr>
      <w:r>
        <w:rPr>
          <w:b/>
        </w:rPr>
        <w:t xml:space="preserve"> </w:t>
      </w:r>
      <w:r w:rsidR="00222C2F" w:rsidRPr="00245979">
        <w:rPr>
          <w:b/>
        </w:rPr>
        <w:t>Официальный сайт</w:t>
      </w:r>
      <w:r w:rsidR="00222C2F" w:rsidRPr="00245979">
        <w:t xml:space="preserve"> -</w:t>
      </w:r>
      <w:r w:rsidR="00222C2F" w:rsidRPr="00A9547A">
        <w:t xml:space="preserve"> </w:t>
      </w:r>
      <w:r w:rsidR="00F71D89" w:rsidRPr="00F71D89">
        <w:t xml:space="preserve">Официальный сайт единой информационной системы в сфере закупок в информационно-телекоммуникационной сети </w:t>
      </w:r>
      <w:r w:rsidR="00E95A05" w:rsidRPr="00F71D89">
        <w:t>Интернет www.zakupki.gov.ru</w:t>
      </w:r>
      <w:r w:rsidR="00F71D89">
        <w:t xml:space="preserve"> </w:t>
      </w:r>
      <w:r w:rsidR="00F71D89" w:rsidRPr="00F71D89">
        <w:t>(далее – официальный сайт, единая информационная система).</w:t>
      </w:r>
    </w:p>
    <w:p w:rsidR="007B7AE0" w:rsidRDefault="007B7AE0" w:rsidP="00222C2F">
      <w:pPr>
        <w:autoSpaceDE w:val="0"/>
        <w:autoSpaceDN w:val="0"/>
        <w:adjustRightInd w:val="0"/>
        <w:spacing w:after="0"/>
        <w:ind w:firstLine="540"/>
        <w:rPr>
          <w:b/>
        </w:rPr>
      </w:pPr>
    </w:p>
    <w:p w:rsidR="0067097D" w:rsidRPr="00A9547A" w:rsidRDefault="0067097D" w:rsidP="004263FB">
      <w:pPr>
        <w:autoSpaceDE w:val="0"/>
        <w:autoSpaceDN w:val="0"/>
        <w:adjustRightInd w:val="0"/>
        <w:spacing w:after="0"/>
        <w:ind w:firstLine="708"/>
      </w:pPr>
      <w:r w:rsidRPr="00A9547A">
        <w:rPr>
          <w:b/>
        </w:rPr>
        <w:t>Комиссия по закупкам</w:t>
      </w:r>
      <w:r w:rsidRPr="00A9547A">
        <w:t xml:space="preserve"> (комиссия) – коллегиальный орган</w:t>
      </w:r>
      <w:r w:rsidRPr="00A9547A">
        <w:rPr>
          <w:color w:val="000000"/>
        </w:rPr>
        <w:t xml:space="preserve">, создаваемый </w:t>
      </w:r>
      <w:r w:rsidR="00A16DD5" w:rsidRPr="00A9547A">
        <w:rPr>
          <w:color w:val="000000"/>
        </w:rPr>
        <w:t>З</w:t>
      </w:r>
      <w:r w:rsidRPr="00A9547A">
        <w:rPr>
          <w:color w:val="000000"/>
        </w:rPr>
        <w:t>аказчиком для выбора поставщика, исполнителя, подрядчика пут</w:t>
      </w:r>
      <w:r w:rsidR="00BD1F5F" w:rsidRPr="00A9547A">
        <w:rPr>
          <w:color w:val="000000"/>
        </w:rPr>
        <w:t xml:space="preserve">ем проведения процедур закупки </w:t>
      </w:r>
      <w:r w:rsidR="00295815" w:rsidRPr="00A9547A">
        <w:rPr>
          <w:color w:val="000000"/>
        </w:rPr>
        <w:t xml:space="preserve">в установленном порядке </w:t>
      </w:r>
      <w:r w:rsidRPr="00A9547A">
        <w:rPr>
          <w:color w:val="000000"/>
        </w:rPr>
        <w:t xml:space="preserve">с целью заключения договора. </w:t>
      </w:r>
    </w:p>
    <w:p w:rsidR="00481CA8" w:rsidRPr="00A9547A" w:rsidRDefault="00481CA8" w:rsidP="00883EE2">
      <w:pPr>
        <w:autoSpaceDE w:val="0"/>
        <w:autoSpaceDN w:val="0"/>
        <w:adjustRightInd w:val="0"/>
        <w:spacing w:line="276" w:lineRule="auto"/>
        <w:ind w:firstLine="708"/>
        <w:rPr>
          <w:color w:val="000000"/>
        </w:rPr>
      </w:pPr>
    </w:p>
    <w:p w:rsidR="00481CA8" w:rsidRPr="00A9547A" w:rsidRDefault="00C47D93" w:rsidP="002F68A8">
      <w:pPr>
        <w:spacing w:after="0"/>
        <w:ind w:firstLine="709"/>
      </w:pPr>
      <w:r w:rsidRPr="00A9547A">
        <w:rPr>
          <w:b/>
          <w:bCs/>
          <w:color w:val="000000"/>
        </w:rPr>
        <w:t>Участник закупки</w:t>
      </w:r>
      <w:r w:rsidRPr="00A9547A">
        <w:rPr>
          <w:color w:val="000000"/>
        </w:rPr>
        <w:t xml:space="preserve"> –</w:t>
      </w:r>
      <w:r w:rsidR="002F68A8" w:rsidRPr="00A9547A">
        <w:rPr>
          <w:color w:val="000000"/>
        </w:rPr>
        <w:t xml:space="preserve"> </w:t>
      </w:r>
      <w:r w:rsidR="00481CA8"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w:t>
      </w:r>
      <w:r w:rsidR="00A16DD5" w:rsidRPr="00A9547A">
        <w:t>аниям, установленным З</w:t>
      </w:r>
      <w:r w:rsidR="009F0FC7" w:rsidRPr="00A9547A">
        <w:t>аказчиком в конкурсной документации.</w:t>
      </w:r>
    </w:p>
    <w:p w:rsidR="00481CA8" w:rsidRPr="00A9547A" w:rsidRDefault="00481CA8" w:rsidP="00C47D93">
      <w:pPr>
        <w:ind w:firstLine="708"/>
        <w:rPr>
          <w:color w:val="000000"/>
        </w:rPr>
      </w:pPr>
    </w:p>
    <w:p w:rsidR="00883EE2" w:rsidRPr="00A9547A" w:rsidRDefault="00883EE2" w:rsidP="00883EE2">
      <w:pPr>
        <w:autoSpaceDE w:val="0"/>
        <w:autoSpaceDN w:val="0"/>
        <w:adjustRightInd w:val="0"/>
        <w:spacing w:line="276" w:lineRule="auto"/>
        <w:ind w:firstLine="708"/>
        <w:rPr>
          <w:color w:val="000000"/>
        </w:rPr>
      </w:pPr>
      <w:r w:rsidRPr="00A9547A">
        <w:rPr>
          <w:b/>
          <w:bCs/>
          <w:color w:val="000000"/>
        </w:rPr>
        <w:t xml:space="preserve">Участник конкурса </w:t>
      </w:r>
      <w:r w:rsidR="00E72496" w:rsidRPr="00A9547A">
        <w:rPr>
          <w:b/>
          <w:bCs/>
          <w:color w:val="000000"/>
        </w:rPr>
        <w:t>–</w:t>
      </w:r>
      <w:r w:rsidRPr="00A9547A">
        <w:rPr>
          <w:b/>
          <w:bCs/>
          <w:color w:val="000000"/>
        </w:rPr>
        <w:t xml:space="preserve"> </w:t>
      </w:r>
      <w:r w:rsidRPr="00A9547A">
        <w:rPr>
          <w:color w:val="000000"/>
        </w:rPr>
        <w:t>участник</w:t>
      </w:r>
      <w:r w:rsidR="00E72496" w:rsidRPr="00A9547A">
        <w:rPr>
          <w:color w:val="000000"/>
        </w:rPr>
        <w:t xml:space="preserve"> закупки</w:t>
      </w:r>
      <w:r w:rsidRPr="00A9547A">
        <w:rPr>
          <w:color w:val="000000"/>
        </w:rPr>
        <w:t>, допущенный</w:t>
      </w:r>
      <w:r w:rsidR="00D726ED" w:rsidRPr="00A9547A">
        <w:rPr>
          <w:color w:val="000000"/>
        </w:rPr>
        <w:t xml:space="preserve"> комиссией к участию в конкурсе и признанный комиссией участником конкурса.</w:t>
      </w:r>
    </w:p>
    <w:p w:rsidR="00883EE2" w:rsidRPr="00A9547A" w:rsidRDefault="00883EE2" w:rsidP="001C50B0">
      <w:pPr>
        <w:autoSpaceDE w:val="0"/>
        <w:autoSpaceDN w:val="0"/>
        <w:adjustRightInd w:val="0"/>
        <w:spacing w:after="0"/>
        <w:ind w:firstLine="709"/>
        <w:rPr>
          <w:color w:val="000000"/>
        </w:rPr>
      </w:pPr>
    </w:p>
    <w:p w:rsidR="00883EE2" w:rsidRPr="00A9547A" w:rsidRDefault="00C47D93" w:rsidP="001C50B0">
      <w:pPr>
        <w:autoSpaceDE w:val="0"/>
        <w:autoSpaceDN w:val="0"/>
        <w:adjustRightInd w:val="0"/>
        <w:spacing w:after="0"/>
        <w:ind w:firstLine="709"/>
        <w:rPr>
          <w:color w:val="000000"/>
        </w:rPr>
      </w:pPr>
      <w:r w:rsidRPr="00A9547A">
        <w:rPr>
          <w:b/>
          <w:bCs/>
          <w:color w:val="000000"/>
        </w:rPr>
        <w:t>Заявка на участие в конкурсе</w:t>
      </w:r>
      <w:r w:rsidR="00883EE2" w:rsidRPr="00A9547A">
        <w:rPr>
          <w:b/>
          <w:bCs/>
          <w:color w:val="000000"/>
        </w:rPr>
        <w:t xml:space="preserve"> – </w:t>
      </w:r>
      <w:r w:rsidR="00883EE2" w:rsidRPr="00A9547A">
        <w:rPr>
          <w:color w:val="000000"/>
        </w:rPr>
        <w:t xml:space="preserve">письменное подтверждение </w:t>
      </w:r>
      <w:r w:rsidR="00F27908" w:rsidRPr="00A9547A">
        <w:rPr>
          <w:color w:val="000000"/>
        </w:rPr>
        <w:t xml:space="preserve">участником закупки </w:t>
      </w:r>
      <w:r w:rsidR="00883EE2" w:rsidRPr="00A9547A">
        <w:rPr>
          <w:color w:val="000000"/>
        </w:rPr>
        <w:t>его согласия участвовать в конкурсе на условиях, указанных в</w:t>
      </w:r>
      <w:r w:rsidR="00295815" w:rsidRPr="00A9547A">
        <w:rPr>
          <w:color w:val="000000"/>
        </w:rPr>
        <w:t xml:space="preserve"> конкурсной документации, в том числе извещении о проведении открытого конкурса.</w:t>
      </w:r>
    </w:p>
    <w:p w:rsidR="000A7CF2" w:rsidRPr="00A9547A" w:rsidRDefault="000A7CF2" w:rsidP="000A7CF2">
      <w:pPr>
        <w:spacing w:after="0"/>
        <w:jc w:val="left"/>
      </w:pPr>
    </w:p>
    <w:p w:rsidR="00E357FF" w:rsidRDefault="00E357FF" w:rsidP="000A7CF2">
      <w:pPr>
        <w:spacing w:after="0"/>
        <w:jc w:val="left"/>
      </w:pPr>
    </w:p>
    <w:p w:rsidR="00AE3839" w:rsidRPr="00E357FF" w:rsidRDefault="00E357FF" w:rsidP="00E357FF">
      <w:pPr>
        <w:tabs>
          <w:tab w:val="left" w:pos="6465"/>
        </w:tabs>
      </w:pPr>
      <w:r>
        <w:tab/>
      </w:r>
    </w:p>
    <w:p w:rsidR="000A7CF2" w:rsidRPr="00A9547A" w:rsidRDefault="000A7CF2" w:rsidP="000A7CF2">
      <w:pPr>
        <w:pStyle w:val="1"/>
        <w:rPr>
          <w:sz w:val="28"/>
          <w:szCs w:val="28"/>
        </w:rPr>
      </w:pPr>
      <w:r w:rsidRPr="00A9547A">
        <w:rPr>
          <w:sz w:val="28"/>
          <w:szCs w:val="28"/>
        </w:rPr>
        <w:lastRenderedPageBreak/>
        <w:t xml:space="preserve">РАЗДЕЛ </w:t>
      </w:r>
      <w:r w:rsidRPr="00A9547A">
        <w:rPr>
          <w:sz w:val="28"/>
          <w:szCs w:val="28"/>
          <w:lang w:val="en-US"/>
        </w:rPr>
        <w:t>I</w:t>
      </w:r>
      <w:r w:rsidRPr="00A9547A">
        <w:rPr>
          <w:sz w:val="28"/>
          <w:szCs w:val="28"/>
        </w:rPr>
        <w:t xml:space="preserve">. </w:t>
      </w:r>
    </w:p>
    <w:p w:rsidR="000A7CF2" w:rsidRPr="00A9547A" w:rsidRDefault="000A7CF2" w:rsidP="000A7CF2">
      <w:pPr>
        <w:pStyle w:val="1"/>
        <w:rPr>
          <w:sz w:val="28"/>
          <w:szCs w:val="28"/>
        </w:rPr>
      </w:pPr>
      <w:r w:rsidRPr="00A9547A">
        <w:rPr>
          <w:sz w:val="28"/>
          <w:szCs w:val="28"/>
        </w:rPr>
        <w:t xml:space="preserve">ИНСТРУКЦИЯ УЧАСТНИКАМ </w:t>
      </w:r>
      <w:r w:rsidR="008B6F43" w:rsidRPr="00A9547A">
        <w:rPr>
          <w:sz w:val="28"/>
          <w:szCs w:val="28"/>
        </w:rPr>
        <w:t>ЗАКУПКИ</w:t>
      </w:r>
    </w:p>
    <w:p w:rsidR="000A7CF2" w:rsidRPr="00A9547A" w:rsidRDefault="000A7CF2" w:rsidP="000A7CF2">
      <w:pPr>
        <w:keepNext/>
        <w:keepLines/>
        <w:widowControl w:val="0"/>
        <w:suppressLineNumbers/>
        <w:suppressAutoHyphens/>
        <w:rPr>
          <w:b/>
          <w:sz w:val="28"/>
          <w:szCs w:val="28"/>
        </w:rPr>
      </w:pPr>
    </w:p>
    <w:p w:rsidR="000A7CF2" w:rsidRPr="00A9547A" w:rsidRDefault="000A7CF2" w:rsidP="000A7CF2">
      <w:pPr>
        <w:pStyle w:val="11"/>
        <w:numPr>
          <w:ilvl w:val="0"/>
          <w:numId w:val="5"/>
        </w:numPr>
        <w:jc w:val="center"/>
        <w:rPr>
          <w:sz w:val="24"/>
        </w:rPr>
      </w:pPr>
      <w:bookmarkStart w:id="3" w:name="_Toc123405451"/>
      <w:r w:rsidRPr="00A9547A">
        <w:rPr>
          <w:sz w:val="24"/>
        </w:rPr>
        <w:t>ОБЩИЕ ПОЛОЖЕНИЯ</w:t>
      </w:r>
      <w:bookmarkEnd w:id="3"/>
    </w:p>
    <w:p w:rsidR="000A7CF2" w:rsidRPr="00A9547A" w:rsidRDefault="000A7CF2" w:rsidP="000A7CF2">
      <w:pPr>
        <w:pStyle w:val="11"/>
        <w:tabs>
          <w:tab w:val="clear" w:pos="432"/>
          <w:tab w:val="left" w:pos="708"/>
        </w:tabs>
        <w:ind w:left="0" w:firstLine="0"/>
        <w:rPr>
          <w:sz w:val="20"/>
          <w:szCs w:val="20"/>
        </w:rPr>
      </w:pPr>
    </w:p>
    <w:p w:rsidR="000A7CF2" w:rsidRPr="00A9547A" w:rsidRDefault="008B6F43" w:rsidP="004263FB">
      <w:pPr>
        <w:pStyle w:val="29"/>
        <w:numPr>
          <w:ilvl w:val="1"/>
          <w:numId w:val="2"/>
        </w:numPr>
        <w:tabs>
          <w:tab w:val="clear" w:pos="1836"/>
          <w:tab w:val="num" w:pos="360"/>
          <w:tab w:val="num" w:pos="1276"/>
        </w:tabs>
        <w:spacing w:after="0"/>
        <w:ind w:left="0" w:firstLine="709"/>
        <w:rPr>
          <w:szCs w:val="24"/>
        </w:rPr>
      </w:pPr>
      <w:r w:rsidRPr="00A9547A">
        <w:rPr>
          <w:szCs w:val="24"/>
        </w:rPr>
        <w:t>Законодательство и иные правовые акты, подлежащие применению</w:t>
      </w:r>
      <w:r w:rsidR="000A7CF2" w:rsidRPr="00A9547A">
        <w:rPr>
          <w:szCs w:val="24"/>
        </w:rPr>
        <w:t>.</w:t>
      </w:r>
    </w:p>
    <w:p w:rsidR="004263FB" w:rsidRPr="00A9547A" w:rsidRDefault="004263FB" w:rsidP="004263FB">
      <w:pPr>
        <w:spacing w:after="0"/>
        <w:ind w:firstLine="708"/>
        <w:rPr>
          <w:bCs/>
        </w:rPr>
      </w:pPr>
      <w:bookmarkStart w:id="4" w:name="_Ref11225299"/>
      <w:r w:rsidRPr="00A9547A">
        <w:t xml:space="preserve">При закупке товаров, работ, услуг открытое акционерное общество </w:t>
      </w:r>
      <w:r w:rsidR="00772245" w:rsidRPr="00A9547A">
        <w:t>«Особ</w:t>
      </w:r>
      <w:r w:rsidR="00222C2F" w:rsidRPr="00A9547A">
        <w:t>ая</w:t>
      </w:r>
      <w:r w:rsidR="00772245" w:rsidRPr="00A9547A">
        <w:t xml:space="preserve"> экономическ</w:t>
      </w:r>
      <w:r w:rsidR="00222C2F" w:rsidRPr="00A9547A">
        <w:t>ая</w:t>
      </w:r>
      <w:r w:rsidR="00772245" w:rsidRPr="00A9547A">
        <w:t xml:space="preserve"> зон</w:t>
      </w:r>
      <w:r w:rsidR="00222C2F" w:rsidRPr="00A9547A">
        <w:t>а промышленно – производственного типа «Липецк»</w:t>
      </w:r>
      <w:r w:rsidR="00772245" w:rsidRPr="00A9547A">
        <w:t>»</w:t>
      </w:r>
      <w:r w:rsidRPr="00A9547A">
        <w:t xml:space="preserve"> руководствуется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w:t>
      </w:r>
      <w:r w:rsidR="00772245" w:rsidRPr="00A9547A">
        <w:t>»</w:t>
      </w:r>
      <w:r w:rsidRPr="00A9547A">
        <w:t xml:space="preserve">, Федеральным законом от 26 июля 2006 года № 135–ФЗ </w:t>
      </w:r>
      <w:r w:rsidR="00772245" w:rsidRPr="00A9547A">
        <w:t>«</w:t>
      </w:r>
      <w:r w:rsidRPr="00A9547A">
        <w:t>О защите конкуренции</w:t>
      </w:r>
      <w:r w:rsidR="00772245" w:rsidRPr="00A9547A">
        <w:t>»</w:t>
      </w:r>
      <w:r w:rsidRPr="00A9547A">
        <w:t xml:space="preserve">, Федеральным законом от 22 июля 2005 года № 116–ФЗ </w:t>
      </w:r>
      <w:r w:rsidR="00772245" w:rsidRPr="00A9547A">
        <w:t>«</w:t>
      </w:r>
      <w:r w:rsidRPr="00A9547A">
        <w:t>Об особых экономических зонах в Российской Федерации</w:t>
      </w:r>
      <w:r w:rsidR="00772245" w:rsidRPr="00A9547A">
        <w:t>»</w:t>
      </w:r>
      <w:r w:rsidRPr="00A9547A">
        <w:t>, Положением о з</w:t>
      </w:r>
      <w:r w:rsidR="00AF4CE8">
        <w:t xml:space="preserve">акупках, товаров, работ, услуг </w:t>
      </w:r>
      <w:r w:rsidRPr="00A9547A">
        <w:t>АО «ОЭЗ</w:t>
      </w:r>
      <w:r w:rsidR="00D218B2" w:rsidRPr="00A9547A">
        <w:t xml:space="preserve"> ППТ «Липецк</w:t>
      </w:r>
      <w:r w:rsidRPr="00A9547A">
        <w:t>»</w:t>
      </w:r>
      <w:r w:rsidR="00772245" w:rsidRPr="00A9547A">
        <w:t xml:space="preserve"> (Положение о закупках)</w:t>
      </w:r>
      <w:r w:rsidR="00172933" w:rsidRPr="00A9547A">
        <w:t xml:space="preserve"> и иными нормативными</w:t>
      </w:r>
      <w:r w:rsidRPr="00A9547A">
        <w:t xml:space="preserve"> правовыми актами.</w:t>
      </w:r>
    </w:p>
    <w:p w:rsidR="000A7CF2" w:rsidRPr="00A9547A" w:rsidRDefault="000A7CF2" w:rsidP="000A7CF2">
      <w:pPr>
        <w:ind w:firstLine="708"/>
      </w:pPr>
    </w:p>
    <w:bookmarkEnd w:id="4"/>
    <w:p w:rsidR="003242EE" w:rsidRPr="00A9547A" w:rsidRDefault="003242EE" w:rsidP="003242EE">
      <w:pPr>
        <w:autoSpaceDE w:val="0"/>
        <w:autoSpaceDN w:val="0"/>
        <w:adjustRightInd w:val="0"/>
        <w:ind w:firstLine="708"/>
        <w:rPr>
          <w:b/>
          <w:bCs/>
          <w:color w:val="000000"/>
        </w:rPr>
      </w:pPr>
      <w:r w:rsidRPr="00A9547A">
        <w:rPr>
          <w:b/>
          <w:bCs/>
          <w:color w:val="000000"/>
        </w:rPr>
        <w:t>1.</w:t>
      </w:r>
      <w:r w:rsidR="002F68A8" w:rsidRPr="00A9547A">
        <w:rPr>
          <w:b/>
          <w:bCs/>
          <w:color w:val="000000"/>
        </w:rPr>
        <w:t>2.</w:t>
      </w:r>
      <w:r w:rsidRPr="00A9547A">
        <w:rPr>
          <w:b/>
          <w:bCs/>
          <w:color w:val="000000"/>
        </w:rPr>
        <w:t xml:space="preserve"> Требования к участникам</w:t>
      </w:r>
      <w:r w:rsidR="005E6E8D" w:rsidRPr="00A9547A">
        <w:rPr>
          <w:b/>
          <w:bCs/>
          <w:color w:val="000000"/>
        </w:rPr>
        <w:t xml:space="preserve"> закупки</w:t>
      </w:r>
      <w:r w:rsidRPr="00A9547A">
        <w:rPr>
          <w:b/>
          <w:bCs/>
          <w:color w:val="000000"/>
        </w:rPr>
        <w:t>.</w:t>
      </w:r>
    </w:p>
    <w:p w:rsidR="003242EE" w:rsidRPr="00A9547A" w:rsidRDefault="003242EE" w:rsidP="002F68A8">
      <w:pPr>
        <w:spacing w:after="0"/>
        <w:ind w:firstLine="708"/>
        <w:rPr>
          <w:color w:val="000000"/>
        </w:rPr>
      </w:pPr>
      <w:r w:rsidRPr="00A9547A">
        <w:rPr>
          <w:color w:val="000000"/>
        </w:rPr>
        <w:t>1.</w:t>
      </w:r>
      <w:r w:rsidR="002F68A8" w:rsidRPr="00A9547A">
        <w:rPr>
          <w:color w:val="000000"/>
        </w:rPr>
        <w:t>2</w:t>
      </w:r>
      <w:r w:rsidRPr="00A9547A">
        <w:rPr>
          <w:color w:val="000000"/>
        </w:rPr>
        <w:t xml:space="preserve">.1. Участник </w:t>
      </w:r>
      <w:r w:rsidR="005E6E8D" w:rsidRPr="00A9547A">
        <w:rPr>
          <w:color w:val="000000"/>
        </w:rPr>
        <w:t xml:space="preserve">закупки </w:t>
      </w:r>
      <w:r w:rsidRPr="00A9547A">
        <w:rPr>
          <w:color w:val="000000"/>
        </w:rPr>
        <w:t>должен соответствовать требованиям, указанным в Информационной карте конкурса.</w:t>
      </w:r>
    </w:p>
    <w:p w:rsidR="00462832" w:rsidRPr="00A9547A" w:rsidRDefault="00462832" w:rsidP="00462832">
      <w:pPr>
        <w:autoSpaceDE w:val="0"/>
        <w:autoSpaceDN w:val="0"/>
        <w:adjustRightInd w:val="0"/>
        <w:spacing w:after="0"/>
        <w:ind w:firstLine="708"/>
      </w:pPr>
      <w:r w:rsidRPr="00A9547A">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w:t>
      </w:r>
      <w:r w:rsidR="00A16DD5" w:rsidRPr="00A9547A">
        <w:t>астие в закупке, установленные З</w:t>
      </w:r>
      <w:r w:rsidRPr="00A9547A">
        <w:t>аказчиком в конкурсной документации, применяются в равной степени ко всем участникам закупки, к товарам, работам, услугам, к условиям исполнения договора.</w:t>
      </w:r>
    </w:p>
    <w:p w:rsidR="00F54390" w:rsidRPr="00A9547A" w:rsidRDefault="00F54390" w:rsidP="00462832">
      <w:pPr>
        <w:autoSpaceDE w:val="0"/>
        <w:autoSpaceDN w:val="0"/>
        <w:adjustRightInd w:val="0"/>
        <w:spacing w:after="0"/>
        <w:ind w:firstLine="709"/>
      </w:pPr>
      <w:r w:rsidRPr="00A9547A">
        <w:t xml:space="preserve">Участники закупки имеют право выступать в отношениях, </w:t>
      </w:r>
      <w:r w:rsidR="00A16DD5" w:rsidRPr="00A9547A">
        <w:t>связанных с закупками для нужд З</w:t>
      </w:r>
      <w:r w:rsidRPr="00A9547A">
        <w:t>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или ее нотариально заверенной копией.</w:t>
      </w:r>
    </w:p>
    <w:p w:rsidR="00F54390" w:rsidRPr="00A9547A" w:rsidRDefault="00F54390" w:rsidP="00F54390">
      <w:pPr>
        <w:autoSpaceDE w:val="0"/>
        <w:autoSpaceDN w:val="0"/>
        <w:adjustRightInd w:val="0"/>
      </w:pPr>
      <w:r w:rsidRPr="00A9547A">
        <w:rPr>
          <w:color w:val="000000"/>
        </w:rPr>
        <w:tab/>
        <w:t>1.</w:t>
      </w:r>
      <w:r w:rsidR="002F68A8" w:rsidRPr="00A9547A">
        <w:rPr>
          <w:color w:val="000000"/>
        </w:rPr>
        <w:t>2</w:t>
      </w:r>
      <w:r w:rsidRPr="00A9547A">
        <w:rPr>
          <w:color w:val="000000"/>
        </w:rPr>
        <w:t>.</w:t>
      </w:r>
      <w:r w:rsidR="002F68A8" w:rsidRPr="00A9547A">
        <w:rPr>
          <w:color w:val="000000"/>
        </w:rPr>
        <w:t>2</w:t>
      </w:r>
      <w:r w:rsidRPr="00A9547A">
        <w:t>. В случае, если на стороне одного участника закупки выступает несколько юридических (физических) лиц или участник закупки планирует привлечения субподрядчиков (соисполнителей, субпоставщиков), указанные тре</w:t>
      </w:r>
      <w:r w:rsidR="00A16DD5" w:rsidRPr="00A9547A">
        <w:t>бования могут быть предъявлены З</w:t>
      </w:r>
      <w:r w:rsidRPr="00A9547A">
        <w:t xml:space="preserve">аказчиком ко всем лицам, выступающим на стороне одного участника закупки, ко всем субподрядчикам (соисполнителям, субпоставщикам), привлекаемым участником закупки для исполнения условий договора. </w:t>
      </w:r>
    </w:p>
    <w:p w:rsidR="00AE3839" w:rsidRPr="00A9547A" w:rsidRDefault="00AE3839" w:rsidP="003242EE">
      <w:pPr>
        <w:autoSpaceDE w:val="0"/>
        <w:autoSpaceDN w:val="0"/>
        <w:adjustRightInd w:val="0"/>
        <w:rPr>
          <w:color w:val="000000"/>
        </w:rPr>
      </w:pPr>
    </w:p>
    <w:p w:rsidR="003242EE" w:rsidRPr="00A9547A" w:rsidRDefault="002F68A8" w:rsidP="002F68A8">
      <w:pPr>
        <w:pStyle w:val="29"/>
        <w:tabs>
          <w:tab w:val="clear" w:pos="1836"/>
          <w:tab w:val="left" w:pos="180"/>
        </w:tabs>
        <w:spacing w:after="0"/>
        <w:ind w:left="709" w:hanging="310"/>
        <w:rPr>
          <w:szCs w:val="24"/>
        </w:rPr>
      </w:pPr>
      <w:bookmarkStart w:id="5" w:name="_Toc123405458"/>
      <w:r w:rsidRPr="00A9547A">
        <w:rPr>
          <w:szCs w:val="24"/>
        </w:rPr>
        <w:tab/>
        <w:t>1.3. </w:t>
      </w:r>
      <w:r w:rsidR="00F54390" w:rsidRPr="00A9547A">
        <w:rPr>
          <w:szCs w:val="24"/>
        </w:rPr>
        <w:t xml:space="preserve">Привлечение субподрядчиков, </w:t>
      </w:r>
      <w:r w:rsidR="003242EE" w:rsidRPr="00A9547A">
        <w:rPr>
          <w:szCs w:val="24"/>
        </w:rPr>
        <w:t>соисполнителей</w:t>
      </w:r>
      <w:r w:rsidR="00F54390" w:rsidRPr="00A9547A">
        <w:rPr>
          <w:szCs w:val="24"/>
        </w:rPr>
        <w:t>, субпоставщиков</w:t>
      </w:r>
      <w:r w:rsidR="003242EE" w:rsidRPr="00A9547A">
        <w:rPr>
          <w:szCs w:val="24"/>
        </w:rPr>
        <w:t xml:space="preserve"> к исполнению </w:t>
      </w:r>
      <w:bookmarkEnd w:id="5"/>
      <w:r w:rsidR="003242EE" w:rsidRPr="00A9547A">
        <w:rPr>
          <w:szCs w:val="24"/>
        </w:rPr>
        <w:t>договора.</w:t>
      </w:r>
    </w:p>
    <w:p w:rsidR="003242EE" w:rsidRPr="00A9547A" w:rsidRDefault="002F68A8" w:rsidP="002F68A8">
      <w:pPr>
        <w:pStyle w:val="37"/>
        <w:tabs>
          <w:tab w:val="clear" w:pos="788"/>
        </w:tabs>
        <w:ind w:left="0" w:firstLine="399"/>
        <w:rPr>
          <w:szCs w:val="24"/>
        </w:rPr>
      </w:pPr>
      <w:bookmarkStart w:id="6" w:name="_Ref11495519"/>
      <w:r w:rsidRPr="00A9547A">
        <w:rPr>
          <w:szCs w:val="24"/>
        </w:rPr>
        <w:t xml:space="preserve">    1.3.1. </w:t>
      </w:r>
      <w:r w:rsidR="003242EE" w:rsidRPr="00A9547A">
        <w:rPr>
          <w:szCs w:val="24"/>
        </w:rPr>
        <w:t>Привлечение к исполнению договора субподрядчиков</w:t>
      </w:r>
      <w:r w:rsidR="00F54390" w:rsidRPr="00A9547A">
        <w:rPr>
          <w:szCs w:val="24"/>
        </w:rPr>
        <w:t xml:space="preserve">, соисполнителей, субпоставщиков </w:t>
      </w:r>
      <w:r w:rsidR="003242EE" w:rsidRPr="00A9547A">
        <w:rPr>
          <w:szCs w:val="24"/>
        </w:rPr>
        <w:t xml:space="preserve">допускается в случае, если такое право предусмотрено проектом договора. </w:t>
      </w:r>
    </w:p>
    <w:p w:rsidR="00AE3839" w:rsidRPr="00A9547A" w:rsidRDefault="00AE3839" w:rsidP="00AE3839">
      <w:pPr>
        <w:pStyle w:val="37"/>
        <w:tabs>
          <w:tab w:val="clear" w:pos="788"/>
        </w:tabs>
        <w:ind w:left="709"/>
        <w:rPr>
          <w:szCs w:val="24"/>
        </w:rPr>
      </w:pPr>
    </w:p>
    <w:p w:rsidR="003242EE" w:rsidRPr="00A9547A" w:rsidRDefault="00E04108" w:rsidP="00E04108">
      <w:pPr>
        <w:pStyle w:val="29"/>
        <w:tabs>
          <w:tab w:val="clear" w:pos="1836"/>
          <w:tab w:val="left" w:pos="1276"/>
        </w:tabs>
        <w:spacing w:after="0"/>
        <w:ind w:left="709" w:firstLine="0"/>
        <w:rPr>
          <w:szCs w:val="24"/>
        </w:rPr>
      </w:pPr>
      <w:bookmarkStart w:id="7" w:name="_Toc123405459"/>
      <w:bookmarkEnd w:id="6"/>
      <w:r w:rsidRPr="00A9547A">
        <w:rPr>
          <w:szCs w:val="24"/>
        </w:rPr>
        <w:t>1.4. </w:t>
      </w:r>
      <w:r w:rsidR="003242EE" w:rsidRPr="00A9547A">
        <w:rPr>
          <w:szCs w:val="24"/>
        </w:rPr>
        <w:t xml:space="preserve">Расходы </w:t>
      </w:r>
      <w:r w:rsidR="00F54390" w:rsidRPr="00A9547A">
        <w:rPr>
          <w:szCs w:val="24"/>
        </w:rPr>
        <w:t xml:space="preserve">в связи с участием </w:t>
      </w:r>
      <w:r w:rsidR="003242EE" w:rsidRPr="00A9547A">
        <w:rPr>
          <w:szCs w:val="24"/>
        </w:rPr>
        <w:t>в конкурсе</w:t>
      </w:r>
      <w:bookmarkEnd w:id="7"/>
      <w:r w:rsidR="003242EE" w:rsidRPr="00A9547A">
        <w:rPr>
          <w:szCs w:val="24"/>
        </w:rPr>
        <w:t>.</w:t>
      </w:r>
    </w:p>
    <w:p w:rsidR="003242EE" w:rsidRPr="00A9547A" w:rsidRDefault="00E04108" w:rsidP="00E04108">
      <w:pPr>
        <w:keepNext/>
        <w:keepLines/>
        <w:widowControl w:val="0"/>
        <w:suppressLineNumbers/>
        <w:suppressAutoHyphens/>
        <w:spacing w:after="0"/>
        <w:ind w:firstLine="708"/>
      </w:pPr>
      <w:r w:rsidRPr="00A9547A">
        <w:t>1.4.1. </w:t>
      </w:r>
      <w:r w:rsidR="003242EE" w:rsidRPr="00A9547A">
        <w:t xml:space="preserve">Участник </w:t>
      </w:r>
      <w:r w:rsidR="005E6E8D" w:rsidRPr="00A9547A">
        <w:t xml:space="preserve">закупки </w:t>
      </w:r>
      <w:r w:rsidR="003242EE" w:rsidRPr="00A9547A">
        <w:t xml:space="preserve">несет все расходы, связанные с подготовкой и подачей заявки на участие в конкурсе, участием в конкурсе и заключением договора. Заказчик не несет ответственности и не имеет обязательств в связи с такими расходами независимо от </w:t>
      </w:r>
      <w:r w:rsidR="00F54390" w:rsidRPr="00A9547A">
        <w:t xml:space="preserve">результата </w:t>
      </w:r>
      <w:r w:rsidR="003242EE" w:rsidRPr="00A9547A">
        <w:t>торгов.</w:t>
      </w:r>
    </w:p>
    <w:p w:rsidR="003242EE" w:rsidRPr="00A9547A" w:rsidRDefault="003242EE" w:rsidP="003242EE">
      <w:pPr>
        <w:keepNext/>
        <w:keepLines/>
        <w:widowControl w:val="0"/>
        <w:suppressLineNumbers/>
        <w:suppressAutoHyphens/>
        <w:ind w:firstLine="709"/>
      </w:pPr>
    </w:p>
    <w:p w:rsidR="003242EE" w:rsidRPr="00A9547A" w:rsidRDefault="00E04108" w:rsidP="00E04108">
      <w:pPr>
        <w:pStyle w:val="29"/>
        <w:tabs>
          <w:tab w:val="clear" w:pos="1836"/>
        </w:tabs>
        <w:spacing w:after="0"/>
        <w:ind w:left="0" w:firstLine="708"/>
        <w:rPr>
          <w:szCs w:val="24"/>
        </w:rPr>
      </w:pPr>
      <w:bookmarkStart w:id="8" w:name="_Toc123405461"/>
      <w:r w:rsidRPr="00A9547A">
        <w:rPr>
          <w:szCs w:val="24"/>
        </w:rPr>
        <w:t>1.5. </w:t>
      </w:r>
      <w:r w:rsidR="003242EE" w:rsidRPr="00A9547A">
        <w:rPr>
          <w:szCs w:val="24"/>
        </w:rPr>
        <w:t xml:space="preserve">Отстранение участника </w:t>
      </w:r>
      <w:r w:rsidR="00A4194A" w:rsidRPr="00A9547A">
        <w:rPr>
          <w:szCs w:val="24"/>
        </w:rPr>
        <w:t xml:space="preserve">закупки </w:t>
      </w:r>
      <w:r w:rsidR="003242EE" w:rsidRPr="00A9547A">
        <w:rPr>
          <w:szCs w:val="24"/>
        </w:rPr>
        <w:t>от участия в конкурсе.</w:t>
      </w:r>
      <w:bookmarkEnd w:id="8"/>
    </w:p>
    <w:p w:rsidR="000B2394" w:rsidRPr="00A9547A" w:rsidRDefault="00E04108" w:rsidP="00E04108">
      <w:pPr>
        <w:pStyle w:val="37"/>
        <w:tabs>
          <w:tab w:val="clear" w:pos="788"/>
          <w:tab w:val="left" w:pos="708"/>
        </w:tabs>
        <w:ind w:left="0"/>
        <w:rPr>
          <w:bCs/>
        </w:rPr>
      </w:pPr>
      <w:r w:rsidRPr="00A9547A">
        <w:tab/>
        <w:t>1.5.1. </w:t>
      </w:r>
      <w:r w:rsidR="000B2394" w:rsidRPr="00A9547A">
        <w:t xml:space="preserve">В случае установления недостоверности </w:t>
      </w:r>
      <w:r w:rsidR="00555A43">
        <w:t xml:space="preserve">и/или противоречивости </w:t>
      </w:r>
      <w:r w:rsidR="000B2394" w:rsidRPr="00A9547A">
        <w:t>сведений, содержащихся в документах, представленных участником закупки в составе заявки на участие в</w:t>
      </w:r>
      <w:r w:rsidR="00295815" w:rsidRPr="00A9547A">
        <w:t xml:space="preserve"> конкурсе</w:t>
      </w:r>
      <w:r w:rsidR="000B2394" w:rsidRPr="00A9547A">
        <w:t xml:space="preserve">, получения сведений о проведении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w:t>
      </w:r>
      <w:r w:rsidR="000B2394" w:rsidRPr="00A9547A">
        <w:lastRenderedPageBreak/>
        <w:t>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A16DD5" w:rsidRPr="00A9547A">
        <w:t>ельством Российской Федерации, З</w:t>
      </w:r>
      <w:r w:rsidR="000B2394" w:rsidRPr="00A9547A">
        <w:t>аказчик, комиссия вправе отстранить такого участника от участия в конкурентной закупке на любом этапе ее проведения</w:t>
      </w:r>
      <w:r w:rsidR="00C814DA" w:rsidRPr="00A9547A">
        <w:t>.</w:t>
      </w:r>
    </w:p>
    <w:p w:rsidR="003242EE" w:rsidRPr="00A9547A" w:rsidRDefault="000B2394" w:rsidP="003242EE">
      <w:pPr>
        <w:autoSpaceDE w:val="0"/>
        <w:autoSpaceDN w:val="0"/>
        <w:adjustRightInd w:val="0"/>
        <w:rPr>
          <w:b/>
          <w:bCs/>
          <w:color w:val="000000"/>
        </w:rPr>
      </w:pPr>
      <w:r w:rsidRPr="00A9547A">
        <w:tab/>
      </w:r>
    </w:p>
    <w:p w:rsidR="003242EE" w:rsidRPr="00A9547A" w:rsidRDefault="00E04108" w:rsidP="00E04108">
      <w:pPr>
        <w:pStyle w:val="11"/>
        <w:tabs>
          <w:tab w:val="clear" w:pos="432"/>
          <w:tab w:val="left" w:pos="284"/>
        </w:tabs>
        <w:spacing w:after="0"/>
        <w:ind w:left="0" w:firstLine="0"/>
        <w:jc w:val="center"/>
        <w:rPr>
          <w:sz w:val="24"/>
        </w:rPr>
      </w:pPr>
      <w:bookmarkStart w:id="9" w:name="_Toc123405462"/>
      <w:r w:rsidRPr="00A9547A">
        <w:rPr>
          <w:sz w:val="24"/>
        </w:rPr>
        <w:t>2. </w:t>
      </w:r>
      <w:r w:rsidR="003242EE" w:rsidRPr="00A9547A">
        <w:rPr>
          <w:sz w:val="24"/>
        </w:rPr>
        <w:t>КОНКУРСНАЯ ДОКУМЕНТАЦИЯ</w:t>
      </w:r>
      <w:bookmarkEnd w:id="9"/>
    </w:p>
    <w:p w:rsidR="003242EE" w:rsidRPr="00A9547A" w:rsidRDefault="003242EE" w:rsidP="003242EE">
      <w:pPr>
        <w:pStyle w:val="29"/>
        <w:tabs>
          <w:tab w:val="clear" w:pos="1836"/>
        </w:tabs>
        <w:spacing w:after="0"/>
        <w:ind w:left="709" w:firstLine="0"/>
        <w:rPr>
          <w:szCs w:val="24"/>
        </w:rPr>
      </w:pPr>
      <w:bookmarkStart w:id="10" w:name="_Ref11225592"/>
      <w:bookmarkStart w:id="11" w:name="_Toc13035844"/>
      <w:bookmarkStart w:id="12" w:name="_Toc123405463"/>
    </w:p>
    <w:p w:rsidR="003242EE" w:rsidRPr="00A9547A" w:rsidRDefault="00E04108" w:rsidP="00E04108">
      <w:pPr>
        <w:pStyle w:val="29"/>
        <w:tabs>
          <w:tab w:val="clear" w:pos="1836"/>
          <w:tab w:val="left" w:pos="1276"/>
        </w:tabs>
        <w:spacing w:after="0"/>
        <w:ind w:left="709" w:firstLine="0"/>
        <w:rPr>
          <w:szCs w:val="24"/>
        </w:rPr>
      </w:pPr>
      <w:r w:rsidRPr="00A9547A">
        <w:rPr>
          <w:szCs w:val="24"/>
        </w:rPr>
        <w:t>2.1. </w:t>
      </w:r>
      <w:r w:rsidR="003242EE" w:rsidRPr="00A9547A">
        <w:rPr>
          <w:szCs w:val="24"/>
        </w:rPr>
        <w:t>Содержание конкурсной документации</w:t>
      </w:r>
      <w:bookmarkEnd w:id="10"/>
      <w:bookmarkEnd w:id="11"/>
      <w:bookmarkEnd w:id="12"/>
      <w:r w:rsidR="003242EE" w:rsidRPr="00A9547A">
        <w:rPr>
          <w:szCs w:val="24"/>
        </w:rPr>
        <w:t>.</w:t>
      </w:r>
    </w:p>
    <w:p w:rsidR="003242EE" w:rsidRPr="00A9547A" w:rsidRDefault="003242EE" w:rsidP="003242EE">
      <w:pPr>
        <w:pStyle w:val="37"/>
        <w:numPr>
          <w:ilvl w:val="2"/>
          <w:numId w:val="49"/>
        </w:numPr>
        <w:ind w:left="0" w:firstLine="709"/>
        <w:rPr>
          <w:szCs w:val="24"/>
        </w:rPr>
      </w:pPr>
      <w:r w:rsidRPr="00A9547A">
        <w:rPr>
          <w:szCs w:val="24"/>
        </w:rPr>
        <w:t xml:space="preserve">Конкурсная документация включает перечисленные ниже документы, а также изменения и дополнения, вносимые в Конкурсную документацию в порядке, предусмотренном пунктом </w:t>
      </w:r>
      <w:r w:rsidR="0047645E">
        <w:fldChar w:fldCharType="begin"/>
      </w:r>
      <w:r w:rsidR="0047645E">
        <w:instrText xml:space="preserve"> REF _Ref119429410 \r \h  \* MERGEFORMAT </w:instrText>
      </w:r>
      <w:r w:rsidR="0047645E">
        <w:fldChar w:fldCharType="separate"/>
      </w:r>
      <w:r w:rsidR="003E51EB" w:rsidRPr="003E51EB">
        <w:rPr>
          <w:szCs w:val="24"/>
        </w:rPr>
        <w:t>2.3</w:t>
      </w:r>
      <w:r w:rsidR="0047645E">
        <w:fldChar w:fldCharType="end"/>
      </w:r>
      <w:r w:rsidRPr="00A9547A">
        <w:rPr>
          <w:szCs w:val="24"/>
        </w:rPr>
        <w:t xml:space="preserve"> настоящего Раздела.</w:t>
      </w:r>
    </w:p>
    <w:tbl>
      <w:tblPr>
        <w:tblW w:w="0" w:type="auto"/>
        <w:tblInd w:w="108" w:type="dxa"/>
        <w:tblLayout w:type="fixed"/>
        <w:tblLook w:val="0000" w:firstRow="0" w:lastRow="0" w:firstColumn="0" w:lastColumn="0" w:noHBand="0" w:noVBand="0"/>
      </w:tblPr>
      <w:tblGrid>
        <w:gridCol w:w="2160"/>
        <w:gridCol w:w="7560"/>
      </w:tblGrid>
      <w:tr w:rsidR="003242EE" w:rsidRPr="00A9547A" w:rsidTr="003242EE">
        <w:tc>
          <w:tcPr>
            <w:tcW w:w="2160" w:type="dxa"/>
          </w:tcPr>
          <w:p w:rsidR="003242EE" w:rsidRPr="00A9547A" w:rsidRDefault="003242EE" w:rsidP="003242EE">
            <w:pPr>
              <w:keepNext/>
              <w:keepLines/>
              <w:widowControl w:val="0"/>
              <w:suppressLineNumbers/>
              <w:tabs>
                <w:tab w:val="num" w:pos="180"/>
              </w:tabs>
              <w:suppressAutoHyphens/>
              <w:ind w:firstLine="709"/>
            </w:pPr>
            <w:r w:rsidRPr="00A9547A">
              <w:t>Раздел I.</w:t>
            </w:r>
          </w:p>
        </w:tc>
        <w:tc>
          <w:tcPr>
            <w:tcW w:w="7560" w:type="dxa"/>
          </w:tcPr>
          <w:p w:rsidR="003242EE" w:rsidRPr="00A9547A" w:rsidRDefault="003242EE" w:rsidP="005E6E8D">
            <w:pPr>
              <w:keepNext/>
              <w:keepLines/>
              <w:widowControl w:val="0"/>
              <w:suppressLineNumbers/>
              <w:tabs>
                <w:tab w:val="num" w:pos="180"/>
              </w:tabs>
              <w:suppressAutoHyphens/>
              <w:ind w:firstLine="426"/>
              <w:rPr>
                <w:b/>
                <w:i/>
              </w:rPr>
            </w:pPr>
            <w:r w:rsidRPr="00A9547A">
              <w:t xml:space="preserve">ИНСТРУКЦИЯ УЧАСТНИКАМ </w:t>
            </w:r>
            <w:r w:rsidR="005E6E8D" w:rsidRPr="00A9547A">
              <w:t>ЗАКУПКИ</w:t>
            </w:r>
          </w:p>
        </w:tc>
      </w:tr>
      <w:tr w:rsidR="003242EE" w:rsidRPr="00A9547A" w:rsidTr="003242EE">
        <w:tc>
          <w:tcPr>
            <w:tcW w:w="2160" w:type="dxa"/>
          </w:tcPr>
          <w:p w:rsidR="003242EE" w:rsidRPr="00A9547A" w:rsidRDefault="003242EE" w:rsidP="003242EE">
            <w:pPr>
              <w:keepNext/>
              <w:keepLines/>
              <w:widowControl w:val="0"/>
              <w:suppressLineNumbers/>
              <w:tabs>
                <w:tab w:val="num" w:pos="180"/>
              </w:tabs>
              <w:suppressAutoHyphens/>
              <w:ind w:firstLine="709"/>
            </w:pPr>
            <w:r w:rsidRPr="00A9547A">
              <w:t>Раздел II.</w:t>
            </w:r>
          </w:p>
        </w:tc>
        <w:tc>
          <w:tcPr>
            <w:tcW w:w="7560" w:type="dxa"/>
          </w:tcPr>
          <w:p w:rsidR="003242EE" w:rsidRPr="00A9547A" w:rsidRDefault="003242EE" w:rsidP="003242EE">
            <w:pPr>
              <w:keepNext/>
              <w:keepLines/>
              <w:widowControl w:val="0"/>
              <w:suppressLineNumbers/>
              <w:tabs>
                <w:tab w:val="num" w:pos="180"/>
              </w:tabs>
              <w:suppressAutoHyphens/>
              <w:ind w:firstLine="426"/>
            </w:pPr>
            <w:r w:rsidRPr="00A9547A">
              <w:t>ИНФОРМАЦИОННАЯ КАРТА КОНКУРСА</w:t>
            </w:r>
          </w:p>
        </w:tc>
      </w:tr>
      <w:tr w:rsidR="003242EE" w:rsidRPr="00A9547A" w:rsidTr="003242EE">
        <w:tc>
          <w:tcPr>
            <w:tcW w:w="2160" w:type="dxa"/>
          </w:tcPr>
          <w:p w:rsidR="003242EE" w:rsidRPr="00A9547A" w:rsidRDefault="003242EE" w:rsidP="003242EE">
            <w:pPr>
              <w:keepNext/>
              <w:keepLines/>
              <w:widowControl w:val="0"/>
              <w:suppressLineNumbers/>
              <w:tabs>
                <w:tab w:val="num" w:pos="180"/>
              </w:tabs>
              <w:suppressAutoHyphens/>
              <w:ind w:firstLine="709"/>
            </w:pPr>
            <w:r w:rsidRPr="00A9547A">
              <w:t>Раздел III.</w:t>
            </w:r>
          </w:p>
        </w:tc>
        <w:tc>
          <w:tcPr>
            <w:tcW w:w="7560" w:type="dxa"/>
          </w:tcPr>
          <w:p w:rsidR="003242EE" w:rsidRPr="00A9547A" w:rsidRDefault="003242EE" w:rsidP="003242EE">
            <w:pPr>
              <w:keepNext/>
              <w:keepLines/>
              <w:widowControl w:val="0"/>
              <w:suppressLineNumbers/>
              <w:tabs>
                <w:tab w:val="num" w:pos="180"/>
              </w:tabs>
              <w:suppressAutoHyphens/>
              <w:ind w:firstLine="426"/>
            </w:pPr>
            <w:r w:rsidRPr="00A9547A">
              <w:t xml:space="preserve">ОБРАЗЦЫ ФОРМ </w:t>
            </w:r>
            <w:r w:rsidR="00295815" w:rsidRPr="00A9547A">
              <w:t xml:space="preserve">ДОКУМЕНТОВ </w:t>
            </w:r>
            <w:r w:rsidRPr="00A9547A">
              <w:t>ДЛЯ ЗАПОЛНЕНИЯ</w:t>
            </w:r>
          </w:p>
        </w:tc>
      </w:tr>
      <w:tr w:rsidR="003242EE" w:rsidRPr="00A9547A" w:rsidTr="003242EE">
        <w:tc>
          <w:tcPr>
            <w:tcW w:w="2160" w:type="dxa"/>
          </w:tcPr>
          <w:p w:rsidR="003242EE" w:rsidRPr="00A9547A" w:rsidRDefault="003242EE" w:rsidP="00223A76">
            <w:pPr>
              <w:keepNext/>
              <w:keepLines/>
              <w:widowControl w:val="0"/>
              <w:suppressLineNumbers/>
              <w:tabs>
                <w:tab w:val="num" w:pos="180"/>
              </w:tabs>
              <w:suppressAutoHyphens/>
              <w:ind w:firstLine="709"/>
            </w:pPr>
          </w:p>
        </w:tc>
        <w:tc>
          <w:tcPr>
            <w:tcW w:w="7560" w:type="dxa"/>
          </w:tcPr>
          <w:p w:rsidR="003242EE" w:rsidRPr="00A9547A" w:rsidRDefault="003242EE" w:rsidP="00363514">
            <w:pPr>
              <w:keepNext/>
              <w:keepLines/>
              <w:widowControl w:val="0"/>
              <w:suppressLineNumbers/>
              <w:tabs>
                <w:tab w:val="num" w:pos="180"/>
              </w:tabs>
              <w:suppressAutoHyphens/>
              <w:ind w:firstLine="426"/>
            </w:pPr>
            <w:r w:rsidRPr="00A9547A">
              <w:t xml:space="preserve">ПРОЕКТ ДОГОВОРА </w:t>
            </w:r>
          </w:p>
        </w:tc>
      </w:tr>
      <w:tr w:rsidR="003242EE" w:rsidRPr="00A9547A" w:rsidTr="003242EE">
        <w:tc>
          <w:tcPr>
            <w:tcW w:w="2160" w:type="dxa"/>
          </w:tcPr>
          <w:p w:rsidR="003242EE" w:rsidRPr="00A9547A" w:rsidRDefault="003242EE" w:rsidP="003242EE">
            <w:pPr>
              <w:keepNext/>
              <w:keepLines/>
              <w:widowControl w:val="0"/>
              <w:suppressLineNumbers/>
              <w:tabs>
                <w:tab w:val="num" w:pos="180"/>
              </w:tabs>
              <w:suppressAutoHyphens/>
              <w:ind w:firstLine="709"/>
            </w:pPr>
          </w:p>
        </w:tc>
        <w:tc>
          <w:tcPr>
            <w:tcW w:w="7560" w:type="dxa"/>
          </w:tcPr>
          <w:p w:rsidR="00555A43" w:rsidRPr="00A24A8C" w:rsidRDefault="003242EE" w:rsidP="00A24A8C">
            <w:pPr>
              <w:keepNext/>
              <w:keepLines/>
              <w:widowControl w:val="0"/>
              <w:suppressLineNumbers/>
              <w:shd w:val="clear" w:color="auto" w:fill="FFFFFF" w:themeFill="background1"/>
              <w:tabs>
                <w:tab w:val="num" w:pos="180"/>
              </w:tabs>
              <w:suppressAutoHyphens/>
              <w:ind w:firstLine="426"/>
            </w:pPr>
            <w:r w:rsidRPr="00A24A8C">
              <w:t>ТЕХНИЧЕСКОЕ ЗАДАНИЕ</w:t>
            </w:r>
            <w:r w:rsidR="00A2191C" w:rsidRPr="00A24A8C">
              <w:t xml:space="preserve"> </w:t>
            </w:r>
            <w:r w:rsidR="00555A43" w:rsidRPr="00A24A8C">
              <w:t>(ТЕХНИЧЕСКАЯ ЧАСТЬ)</w:t>
            </w:r>
            <w:r w:rsidR="000E3A6F" w:rsidRPr="00A24A8C">
              <w:t>:</w:t>
            </w:r>
          </w:p>
          <w:p w:rsidR="000E3A6F" w:rsidRPr="00DF1D32" w:rsidRDefault="000E3A6F" w:rsidP="00A24A8C">
            <w:pPr>
              <w:shd w:val="clear" w:color="auto" w:fill="FFFFFF" w:themeFill="background1"/>
              <w:tabs>
                <w:tab w:val="left" w:pos="9214"/>
              </w:tabs>
            </w:pPr>
            <w:r w:rsidRPr="00A24A8C">
              <w:t xml:space="preserve">          </w:t>
            </w:r>
            <w:r w:rsidRPr="00DF1D32">
              <w:t xml:space="preserve">1. </w:t>
            </w:r>
            <w:r w:rsidR="005D50D8" w:rsidRPr="00DF1D32">
              <w:t>Проектная</w:t>
            </w:r>
            <w:r w:rsidRPr="00DF1D32">
              <w:t xml:space="preserve"> документация</w:t>
            </w:r>
          </w:p>
          <w:p w:rsidR="000E3A6F" w:rsidRPr="00DF1D32" w:rsidRDefault="000E3A6F" w:rsidP="00A24A8C">
            <w:pPr>
              <w:shd w:val="clear" w:color="auto" w:fill="FFFFFF" w:themeFill="background1"/>
              <w:tabs>
                <w:tab w:val="left" w:pos="9214"/>
              </w:tabs>
            </w:pPr>
            <w:r w:rsidRPr="00DF1D32">
              <w:t xml:space="preserve">          2. </w:t>
            </w:r>
            <w:r w:rsidRPr="00F95E81">
              <w:t>Ведомость объемов работ</w:t>
            </w:r>
            <w:r w:rsidRPr="00DF1D32">
              <w:t xml:space="preserve"> </w:t>
            </w:r>
          </w:p>
          <w:p w:rsidR="000E3A6F" w:rsidRPr="00A24A8C" w:rsidRDefault="000E3A6F" w:rsidP="00A24A8C">
            <w:pPr>
              <w:shd w:val="clear" w:color="auto" w:fill="FFFFFF" w:themeFill="background1"/>
              <w:tabs>
                <w:tab w:val="left" w:pos="9214"/>
              </w:tabs>
            </w:pPr>
            <w:r w:rsidRPr="00DF1D32">
              <w:t xml:space="preserve">          3</w:t>
            </w:r>
            <w:r w:rsidR="00323131">
              <w:t>. Требования к участникам закупки о наличии у них членства в саморегулируемой организации в области строительства</w:t>
            </w:r>
          </w:p>
          <w:p w:rsidR="003242EE" w:rsidRPr="00A9547A" w:rsidRDefault="00E95A05" w:rsidP="00B23060">
            <w:pPr>
              <w:keepNext/>
              <w:keepLines/>
              <w:widowControl w:val="0"/>
              <w:suppressLineNumbers/>
              <w:tabs>
                <w:tab w:val="num" w:pos="180"/>
              </w:tabs>
              <w:suppressAutoHyphens/>
              <w:ind w:left="426"/>
            </w:pPr>
            <w:r w:rsidRPr="008E1630">
              <w:t>СВЕДЕНИЯ О</w:t>
            </w:r>
            <w:r w:rsidR="008E1630" w:rsidRPr="008E1630">
              <w:t xml:space="preserve"> НАЧАЛЬН</w:t>
            </w:r>
            <w:r w:rsidR="00B23060">
              <w:t xml:space="preserve">ОЙ (МАКСИМАЛЬНОЙ) ЦЕНЕ </w:t>
            </w:r>
            <w:r w:rsidR="00F95E81">
              <w:t xml:space="preserve">ЕДИНИЦЫ </w:t>
            </w:r>
            <w:r w:rsidR="00F95E81" w:rsidRPr="008E1630">
              <w:t>РАБОТ</w:t>
            </w:r>
          </w:p>
        </w:tc>
      </w:tr>
    </w:tbl>
    <w:p w:rsidR="003242EE" w:rsidRPr="00A9547A" w:rsidRDefault="003242EE" w:rsidP="003242EE">
      <w:pPr>
        <w:tabs>
          <w:tab w:val="num" w:pos="180"/>
        </w:tabs>
        <w:ind w:firstLine="709"/>
      </w:pPr>
    </w:p>
    <w:p w:rsidR="003242EE" w:rsidRPr="00A9547A" w:rsidRDefault="003242EE" w:rsidP="003242EE">
      <w:pPr>
        <w:pStyle w:val="29"/>
        <w:numPr>
          <w:ilvl w:val="1"/>
          <w:numId w:val="49"/>
        </w:numPr>
        <w:tabs>
          <w:tab w:val="left" w:pos="1276"/>
        </w:tabs>
        <w:spacing w:after="0"/>
        <w:ind w:left="0" w:firstLine="709"/>
        <w:rPr>
          <w:szCs w:val="24"/>
        </w:rPr>
      </w:pPr>
      <w:bookmarkStart w:id="13" w:name="_Toc123405464"/>
      <w:r w:rsidRPr="00A9547A">
        <w:rPr>
          <w:szCs w:val="24"/>
        </w:rPr>
        <w:t>Разъяснение положений конкурсной документации</w:t>
      </w:r>
      <w:bookmarkEnd w:id="13"/>
      <w:r w:rsidRPr="00A9547A">
        <w:rPr>
          <w:szCs w:val="24"/>
        </w:rPr>
        <w:t>.</w:t>
      </w:r>
    </w:p>
    <w:p w:rsidR="00BE7E6C" w:rsidRPr="00A9547A" w:rsidRDefault="00BE7E6C" w:rsidP="00BE7E6C">
      <w:pPr>
        <w:pStyle w:val="37"/>
        <w:tabs>
          <w:tab w:val="clear" w:pos="788"/>
        </w:tabs>
        <w:ind w:left="709"/>
        <w:rPr>
          <w:szCs w:val="24"/>
        </w:rPr>
      </w:pPr>
    </w:p>
    <w:p w:rsidR="00BE7E6C" w:rsidRPr="00A9547A" w:rsidRDefault="00BE7E6C" w:rsidP="00BE7E6C">
      <w:pPr>
        <w:pStyle w:val="37"/>
        <w:numPr>
          <w:ilvl w:val="2"/>
          <w:numId w:val="49"/>
        </w:numPr>
        <w:ind w:left="0" w:firstLine="709"/>
        <w:rPr>
          <w:szCs w:val="24"/>
        </w:rPr>
      </w:pPr>
      <w:r w:rsidRPr="00A9547A">
        <w:rPr>
          <w:szCs w:val="24"/>
        </w:rPr>
        <w:t xml:space="preserve">Любой участник закупки вправе направить в письменной форме </w:t>
      </w:r>
      <w:r w:rsidR="00772245" w:rsidRPr="00A9547A">
        <w:rPr>
          <w:szCs w:val="24"/>
        </w:rPr>
        <w:t>З</w:t>
      </w:r>
      <w:r w:rsidRPr="00A9547A">
        <w:rPr>
          <w:szCs w:val="24"/>
        </w:rPr>
        <w:t>аказчику запрос о разъяснении положений конкурсно</w:t>
      </w:r>
      <w:r w:rsidR="00E04108" w:rsidRPr="00A9547A">
        <w:rPr>
          <w:szCs w:val="24"/>
        </w:rPr>
        <w:t>й документации. Заказчик обязан</w:t>
      </w:r>
      <w:r w:rsidRPr="00A9547A">
        <w:rPr>
          <w:szCs w:val="24"/>
        </w:rPr>
        <w:t xml:space="preserve"> направить разъяснения положений конкурсной документации, ес</w:t>
      </w:r>
      <w:r w:rsidR="00772245" w:rsidRPr="00A9547A">
        <w:rPr>
          <w:szCs w:val="24"/>
        </w:rPr>
        <w:t>ли указанный запрос поступил к З</w:t>
      </w:r>
      <w:r w:rsidRPr="00A9547A">
        <w:rPr>
          <w:szCs w:val="24"/>
        </w:rPr>
        <w:t xml:space="preserve">аказчику не позднее чем за пять дней до дня окончания </w:t>
      </w:r>
      <w:r w:rsidR="002A47F5" w:rsidRPr="00A9547A">
        <w:rPr>
          <w:szCs w:val="24"/>
        </w:rPr>
        <w:t xml:space="preserve">срока </w:t>
      </w:r>
      <w:r w:rsidRPr="00A9547A">
        <w:rPr>
          <w:szCs w:val="24"/>
        </w:rPr>
        <w:t>подачи заявок на участие в конкурсе.</w:t>
      </w:r>
    </w:p>
    <w:p w:rsidR="00FA25F1" w:rsidRPr="00A9547A" w:rsidRDefault="003242EE" w:rsidP="003242EE">
      <w:pPr>
        <w:pStyle w:val="37"/>
        <w:numPr>
          <w:ilvl w:val="2"/>
          <w:numId w:val="49"/>
        </w:numPr>
        <w:ind w:left="0" w:firstLine="709"/>
        <w:rPr>
          <w:szCs w:val="24"/>
        </w:rPr>
      </w:pPr>
      <w:r w:rsidRPr="00A9547A">
        <w:rPr>
          <w:bCs/>
          <w:iCs/>
          <w:szCs w:val="24"/>
        </w:rPr>
        <w:t>Запрос о разъяснении положений конкурсной документации направляется в адрес Заказчика в письменной форме, на бланке организации и подписывается уполномоченным лицом.</w:t>
      </w:r>
      <w:r w:rsidRPr="00A9547A">
        <w:rPr>
          <w:szCs w:val="24"/>
        </w:rPr>
        <w:t xml:space="preserve"> Заказчик направляет </w:t>
      </w:r>
      <w:r w:rsidR="002A47F5" w:rsidRPr="00A9547A">
        <w:rPr>
          <w:szCs w:val="24"/>
        </w:rPr>
        <w:t xml:space="preserve">заявителю </w:t>
      </w:r>
      <w:r w:rsidRPr="00A9547A">
        <w:rPr>
          <w:szCs w:val="24"/>
        </w:rPr>
        <w:t>в письменной форме или форме электронного документа разъяснения пол</w:t>
      </w:r>
      <w:r w:rsidR="00FA25F1" w:rsidRPr="00A9547A">
        <w:rPr>
          <w:szCs w:val="24"/>
        </w:rPr>
        <w:t>ожений конкурсной документации.</w:t>
      </w:r>
    </w:p>
    <w:p w:rsidR="00FA25F1" w:rsidRPr="00A9547A" w:rsidRDefault="00FA25F1" w:rsidP="00FA25F1">
      <w:pPr>
        <w:pStyle w:val="37"/>
        <w:numPr>
          <w:ilvl w:val="2"/>
          <w:numId w:val="49"/>
        </w:numPr>
        <w:ind w:left="0" w:firstLine="709"/>
        <w:rPr>
          <w:szCs w:val="24"/>
        </w:rPr>
      </w:pPr>
      <w:r w:rsidRPr="00A9547A">
        <w:rPr>
          <w:szCs w:val="24"/>
        </w:rPr>
        <w:t>После направления разъяснения положений конкурсной документации по запросу участника закупки такое раз</w:t>
      </w:r>
      <w:r w:rsidR="00772245" w:rsidRPr="00A9547A">
        <w:rPr>
          <w:szCs w:val="24"/>
        </w:rPr>
        <w:t>ъяснение должно быть размещено З</w:t>
      </w:r>
      <w:r w:rsidRPr="00A9547A">
        <w:rPr>
          <w:szCs w:val="24"/>
        </w:rPr>
        <w:t>аказчиком на официальном сайте</w:t>
      </w:r>
      <w:r w:rsidR="00B15CAF" w:rsidRPr="00A9547A">
        <w:rPr>
          <w:szCs w:val="24"/>
        </w:rPr>
        <w:t xml:space="preserve">, </w:t>
      </w:r>
      <w:r w:rsidRPr="00A9547A">
        <w:rPr>
          <w:szCs w:val="24"/>
        </w:rPr>
        <w:t>с указанием предмета запроса, но без указания участника закупки, от которого поступил запрос. Разъяснение положений конкурсной документации не должно изменять ее суть.</w:t>
      </w:r>
    </w:p>
    <w:p w:rsidR="00FA25F1" w:rsidRPr="00A9547A" w:rsidRDefault="00FA25F1" w:rsidP="00FA25F1">
      <w:pPr>
        <w:pStyle w:val="37"/>
        <w:tabs>
          <w:tab w:val="clear" w:pos="788"/>
        </w:tabs>
        <w:ind w:left="709"/>
        <w:rPr>
          <w:szCs w:val="24"/>
        </w:rPr>
      </w:pPr>
    </w:p>
    <w:p w:rsidR="003242EE" w:rsidRPr="00A9547A" w:rsidRDefault="003242EE" w:rsidP="003242EE">
      <w:pPr>
        <w:pStyle w:val="29"/>
        <w:numPr>
          <w:ilvl w:val="1"/>
          <w:numId w:val="49"/>
        </w:numPr>
        <w:tabs>
          <w:tab w:val="left" w:pos="1276"/>
        </w:tabs>
        <w:spacing w:after="0"/>
        <w:ind w:left="0" w:firstLine="709"/>
        <w:rPr>
          <w:szCs w:val="24"/>
        </w:rPr>
      </w:pPr>
      <w:bookmarkStart w:id="14" w:name="_Ref119429410"/>
      <w:bookmarkStart w:id="15" w:name="_Toc123405465"/>
      <w:r w:rsidRPr="00A9547A">
        <w:rPr>
          <w:szCs w:val="24"/>
        </w:rPr>
        <w:t xml:space="preserve">Внесение изменений в </w:t>
      </w:r>
      <w:r w:rsidR="004037A7" w:rsidRPr="00A9547A">
        <w:rPr>
          <w:szCs w:val="24"/>
        </w:rPr>
        <w:t xml:space="preserve">конкурсную документацию, в том числе </w:t>
      </w:r>
      <w:r w:rsidRPr="00A9547A">
        <w:rPr>
          <w:szCs w:val="24"/>
        </w:rPr>
        <w:t>извещение о проведении конкурса</w:t>
      </w:r>
      <w:bookmarkEnd w:id="14"/>
      <w:bookmarkEnd w:id="15"/>
      <w:r w:rsidRPr="00A9547A">
        <w:rPr>
          <w:szCs w:val="24"/>
        </w:rPr>
        <w:t>.</w:t>
      </w:r>
    </w:p>
    <w:p w:rsidR="00BE7E6C" w:rsidRPr="00A9547A" w:rsidRDefault="00BE7E6C" w:rsidP="00BE7E6C"/>
    <w:p w:rsidR="00BE7E6C" w:rsidRPr="00A9547A" w:rsidRDefault="00BE7E6C" w:rsidP="00BE7E6C">
      <w:pPr>
        <w:pStyle w:val="37"/>
        <w:numPr>
          <w:ilvl w:val="2"/>
          <w:numId w:val="49"/>
        </w:numPr>
        <w:ind w:left="0" w:firstLine="709"/>
        <w:rPr>
          <w:szCs w:val="24"/>
        </w:rPr>
      </w:pPr>
      <w:r w:rsidRPr="00A9547A">
        <w:rPr>
          <w:szCs w:val="24"/>
        </w:rPr>
        <w:t>Заказчик вправе принять решение о внесении изменений в конкурсную документацию. Изменение предмета конкурса не допускается. Изменения в конкурсную документаци</w:t>
      </w:r>
      <w:r w:rsidR="00772245" w:rsidRPr="00A9547A">
        <w:rPr>
          <w:szCs w:val="24"/>
        </w:rPr>
        <w:t>ю размещаются З</w:t>
      </w:r>
      <w:r w:rsidRPr="00A9547A">
        <w:rPr>
          <w:szCs w:val="24"/>
        </w:rPr>
        <w:t xml:space="preserve">аказчиком на </w:t>
      </w:r>
      <w:r w:rsidR="004037A7" w:rsidRPr="00A9547A">
        <w:rPr>
          <w:szCs w:val="24"/>
        </w:rPr>
        <w:t>официальном сайте</w:t>
      </w:r>
      <w:r w:rsidR="00B15CAF" w:rsidRPr="00A9547A">
        <w:rPr>
          <w:szCs w:val="24"/>
        </w:rPr>
        <w:t xml:space="preserve"> </w:t>
      </w:r>
      <w:r w:rsidRPr="00A9547A">
        <w:rPr>
          <w:szCs w:val="24"/>
        </w:rPr>
        <w:t>и направляются всем участникам закупки, которым была предоставлена конкурсная документация.</w:t>
      </w:r>
    </w:p>
    <w:p w:rsidR="007469BB" w:rsidRPr="00A9547A" w:rsidRDefault="007469BB" w:rsidP="00BE7E6C">
      <w:pPr>
        <w:pStyle w:val="37"/>
        <w:numPr>
          <w:ilvl w:val="2"/>
          <w:numId w:val="49"/>
        </w:numPr>
        <w:ind w:left="0" w:firstLine="709"/>
        <w:rPr>
          <w:szCs w:val="24"/>
        </w:rPr>
      </w:pPr>
      <w:r w:rsidRPr="00A9547A">
        <w:rPr>
          <w:szCs w:val="24"/>
        </w:rPr>
        <w:t xml:space="preserve">Изменения, вносимые в </w:t>
      </w:r>
      <w:r w:rsidR="004037A7" w:rsidRPr="00A9547A">
        <w:rPr>
          <w:szCs w:val="24"/>
        </w:rPr>
        <w:t xml:space="preserve">конкурсную документацию, в том числе в </w:t>
      </w:r>
      <w:r w:rsidRPr="00A9547A">
        <w:rPr>
          <w:szCs w:val="24"/>
        </w:rPr>
        <w:t>извещение о</w:t>
      </w:r>
      <w:r w:rsidR="004037A7" w:rsidRPr="00A9547A">
        <w:rPr>
          <w:szCs w:val="24"/>
        </w:rPr>
        <w:t xml:space="preserve"> проведении конкурса,</w:t>
      </w:r>
      <w:r w:rsidR="00A16DD5" w:rsidRPr="00A9547A">
        <w:rPr>
          <w:szCs w:val="24"/>
        </w:rPr>
        <w:t xml:space="preserve"> размещаются З</w:t>
      </w:r>
      <w:r w:rsidRPr="00A9547A">
        <w:rPr>
          <w:szCs w:val="24"/>
        </w:rPr>
        <w:t xml:space="preserve">аказчиком на официальном </w:t>
      </w:r>
      <w:r w:rsidR="00E95A05" w:rsidRPr="00A9547A">
        <w:rPr>
          <w:szCs w:val="24"/>
        </w:rPr>
        <w:t>сайте</w:t>
      </w:r>
      <w:r w:rsidR="00E95A05">
        <w:rPr>
          <w:szCs w:val="24"/>
        </w:rPr>
        <w:t xml:space="preserve"> </w:t>
      </w:r>
      <w:r w:rsidR="00E95A05" w:rsidRPr="00A9547A">
        <w:rPr>
          <w:szCs w:val="24"/>
        </w:rPr>
        <w:t>не</w:t>
      </w:r>
      <w:r w:rsidRPr="00A9547A">
        <w:rPr>
          <w:szCs w:val="24"/>
        </w:rPr>
        <w:t xml:space="preserve"> позднее чем в течение трех дней со дня принятия решения </w:t>
      </w:r>
      <w:r w:rsidR="004037A7" w:rsidRPr="00A9547A">
        <w:rPr>
          <w:szCs w:val="24"/>
        </w:rPr>
        <w:t xml:space="preserve">о внесении указанных изменений. </w:t>
      </w:r>
      <w:r w:rsidRPr="00A9547A">
        <w:rPr>
          <w:szCs w:val="24"/>
        </w:rPr>
        <w:t xml:space="preserve">В случае, </w:t>
      </w:r>
      <w:r w:rsidR="002A47F5" w:rsidRPr="00A9547A">
        <w:rPr>
          <w:szCs w:val="24"/>
        </w:rPr>
        <w:t xml:space="preserve">если </w:t>
      </w:r>
      <w:r w:rsidRPr="00A9547A">
        <w:rPr>
          <w:szCs w:val="24"/>
        </w:rPr>
        <w:t xml:space="preserve">изменения в </w:t>
      </w:r>
      <w:r w:rsidRPr="00A9547A">
        <w:rPr>
          <w:szCs w:val="24"/>
        </w:rPr>
        <w:lastRenderedPageBreak/>
        <w:t>извещение о</w:t>
      </w:r>
      <w:r w:rsidR="004037A7" w:rsidRPr="00A9547A">
        <w:rPr>
          <w:szCs w:val="24"/>
        </w:rPr>
        <w:t xml:space="preserve"> проведении конкурса</w:t>
      </w:r>
      <w:r w:rsidRPr="00A9547A">
        <w:rPr>
          <w:szCs w:val="24"/>
        </w:rPr>
        <w:t xml:space="preserve">, </w:t>
      </w:r>
      <w:r w:rsidR="004037A7" w:rsidRPr="00A9547A">
        <w:rPr>
          <w:szCs w:val="24"/>
        </w:rPr>
        <w:t xml:space="preserve">конкурсную </w:t>
      </w:r>
      <w:r w:rsidRPr="00A9547A">
        <w:rPr>
          <w:szCs w:val="24"/>
        </w:rPr>
        <w:t>документ</w:t>
      </w:r>
      <w:r w:rsidR="004037A7" w:rsidRPr="00A9547A">
        <w:rPr>
          <w:szCs w:val="24"/>
        </w:rPr>
        <w:t xml:space="preserve">ацию </w:t>
      </w:r>
      <w:r w:rsidR="00A16DD5" w:rsidRPr="00A9547A">
        <w:rPr>
          <w:szCs w:val="24"/>
        </w:rPr>
        <w:t>внесены З</w:t>
      </w:r>
      <w:r w:rsidRPr="00A9547A">
        <w:rPr>
          <w:szCs w:val="24"/>
        </w:rPr>
        <w:t xml:space="preserve">аказчиком позднее чем за пятнадцать дней до даты окончания подачи заявок на участие в закупке, срок подачи заявок на участие в </w:t>
      </w:r>
      <w:r w:rsidR="00B82011" w:rsidRPr="00A9547A">
        <w:rPr>
          <w:szCs w:val="24"/>
        </w:rPr>
        <w:t xml:space="preserve">конкурсе </w:t>
      </w:r>
      <w:r w:rsidRPr="00A9547A">
        <w:rPr>
          <w:szCs w:val="24"/>
        </w:rPr>
        <w:t>должен быть продлен так, чтобы со дня размещения на официальном сайте</w:t>
      </w:r>
      <w:r w:rsidR="00B15CAF" w:rsidRPr="00A9547A">
        <w:rPr>
          <w:szCs w:val="24"/>
        </w:rPr>
        <w:t xml:space="preserve">, </w:t>
      </w:r>
      <w:r w:rsidRPr="00A9547A">
        <w:rPr>
          <w:szCs w:val="24"/>
        </w:rPr>
        <w:t>внесенных в извещение о</w:t>
      </w:r>
      <w:r w:rsidR="00B82011" w:rsidRPr="00A9547A">
        <w:rPr>
          <w:szCs w:val="24"/>
        </w:rPr>
        <w:t xml:space="preserve"> проведении конкурса</w:t>
      </w:r>
      <w:r w:rsidRPr="00A9547A">
        <w:rPr>
          <w:szCs w:val="24"/>
        </w:rPr>
        <w:t xml:space="preserve">, </w:t>
      </w:r>
      <w:r w:rsidR="00B82011" w:rsidRPr="00A9547A">
        <w:rPr>
          <w:szCs w:val="24"/>
        </w:rPr>
        <w:t xml:space="preserve">конкурсную </w:t>
      </w:r>
      <w:r w:rsidRPr="00A9547A">
        <w:rPr>
          <w:szCs w:val="24"/>
        </w:rPr>
        <w:t>документацию изменений до даты окончания</w:t>
      </w:r>
      <w:r w:rsidR="002A47F5" w:rsidRPr="00A9547A">
        <w:rPr>
          <w:szCs w:val="24"/>
        </w:rPr>
        <w:t xml:space="preserve"> срока </w:t>
      </w:r>
      <w:r w:rsidRPr="00A9547A">
        <w:rPr>
          <w:szCs w:val="24"/>
        </w:rPr>
        <w:t>подачи заявок на участие в закупке такой срок составлял не менее чем пятнадцать дней.</w:t>
      </w:r>
    </w:p>
    <w:p w:rsidR="003242EE" w:rsidRPr="00A9547A" w:rsidRDefault="003242EE" w:rsidP="00FA25F1">
      <w:pPr>
        <w:pStyle w:val="37"/>
        <w:numPr>
          <w:ilvl w:val="2"/>
          <w:numId w:val="49"/>
        </w:numPr>
        <w:ind w:left="0" w:firstLine="709"/>
        <w:rPr>
          <w:szCs w:val="24"/>
        </w:rPr>
      </w:pPr>
      <w:r w:rsidRPr="00A9547A">
        <w:rPr>
          <w:szCs w:val="24"/>
        </w:rPr>
        <w:t>Участники</w:t>
      </w:r>
      <w:r w:rsidR="005E6E8D" w:rsidRPr="00A9547A">
        <w:rPr>
          <w:szCs w:val="24"/>
        </w:rPr>
        <w:t xml:space="preserve"> закупки</w:t>
      </w:r>
      <w:r w:rsidRPr="00A9547A">
        <w:rPr>
          <w:szCs w:val="24"/>
        </w:rPr>
        <w:t>, использующие конкурсную документацию</w:t>
      </w:r>
      <w:r w:rsidR="00FA25F1" w:rsidRPr="00A9547A">
        <w:rPr>
          <w:szCs w:val="24"/>
        </w:rPr>
        <w:t>, размещенную на официальном сайте</w:t>
      </w:r>
      <w:r w:rsidR="00B15CAF" w:rsidRPr="00A9547A">
        <w:rPr>
          <w:szCs w:val="24"/>
        </w:rPr>
        <w:t xml:space="preserve">, </w:t>
      </w:r>
      <w:r w:rsidRPr="00A9547A">
        <w:rPr>
          <w:szCs w:val="24"/>
        </w:rPr>
        <w:t>самостоятельно отслеживают изменения, внесенные в извещение о проведени</w:t>
      </w:r>
      <w:r w:rsidR="00F37BB2" w:rsidRPr="00A9547A">
        <w:rPr>
          <w:szCs w:val="24"/>
        </w:rPr>
        <w:t>и</w:t>
      </w:r>
      <w:r w:rsidR="00B82011" w:rsidRPr="00A9547A">
        <w:rPr>
          <w:szCs w:val="24"/>
        </w:rPr>
        <w:t xml:space="preserve"> открытого конкурса, </w:t>
      </w:r>
      <w:r w:rsidRPr="00A9547A">
        <w:rPr>
          <w:szCs w:val="24"/>
        </w:rPr>
        <w:t xml:space="preserve">в конкурсную документацию, размещенные на </w:t>
      </w:r>
      <w:r w:rsidR="00B15CAF" w:rsidRPr="00A9547A">
        <w:rPr>
          <w:szCs w:val="24"/>
        </w:rPr>
        <w:t xml:space="preserve">официальном </w:t>
      </w:r>
      <w:r w:rsidRPr="00A9547A">
        <w:rPr>
          <w:szCs w:val="24"/>
        </w:rPr>
        <w:t>сайте. З</w:t>
      </w:r>
      <w:r w:rsidR="00B9384B" w:rsidRPr="00A9547A">
        <w:rPr>
          <w:szCs w:val="24"/>
        </w:rPr>
        <w:t>аказчик не несет ответственность</w:t>
      </w:r>
      <w:r w:rsidRPr="00A9547A">
        <w:rPr>
          <w:szCs w:val="24"/>
        </w:rPr>
        <w:t xml:space="preserve"> в случае, если участник </w:t>
      </w:r>
      <w:r w:rsidR="005E6E8D" w:rsidRPr="00A9547A">
        <w:rPr>
          <w:szCs w:val="24"/>
        </w:rPr>
        <w:t xml:space="preserve">закупки </w:t>
      </w:r>
      <w:r w:rsidRPr="00A9547A">
        <w:rPr>
          <w:szCs w:val="24"/>
        </w:rPr>
        <w:t>не ознакомился с изменениями, внесенными в из</w:t>
      </w:r>
      <w:r w:rsidR="00B82011" w:rsidRPr="00A9547A">
        <w:rPr>
          <w:szCs w:val="24"/>
        </w:rPr>
        <w:t xml:space="preserve">вещение о проведении конкурса, </w:t>
      </w:r>
      <w:r w:rsidRPr="00A9547A">
        <w:rPr>
          <w:szCs w:val="24"/>
        </w:rPr>
        <w:t xml:space="preserve">конкурсную документацию, размещенными </w:t>
      </w:r>
      <w:r w:rsidR="00943A84" w:rsidRPr="00A9547A">
        <w:rPr>
          <w:szCs w:val="24"/>
        </w:rPr>
        <w:t xml:space="preserve">на </w:t>
      </w:r>
      <w:r w:rsidR="00B15CAF" w:rsidRPr="00A9547A">
        <w:rPr>
          <w:szCs w:val="24"/>
        </w:rPr>
        <w:t>официальном сайте</w:t>
      </w:r>
      <w:r w:rsidR="00FE2BC5">
        <w:rPr>
          <w:szCs w:val="24"/>
        </w:rPr>
        <w:t xml:space="preserve"> </w:t>
      </w:r>
      <w:r w:rsidRPr="00A9547A">
        <w:rPr>
          <w:szCs w:val="24"/>
        </w:rPr>
        <w:t xml:space="preserve">надлежащим образом. </w:t>
      </w:r>
    </w:p>
    <w:p w:rsidR="003242EE" w:rsidRPr="00A9547A" w:rsidRDefault="003242EE" w:rsidP="003242EE">
      <w:pPr>
        <w:pStyle w:val="37"/>
        <w:tabs>
          <w:tab w:val="clear" w:pos="788"/>
          <w:tab w:val="num" w:pos="1162"/>
        </w:tabs>
        <w:ind w:left="0"/>
        <w:rPr>
          <w:szCs w:val="24"/>
        </w:rPr>
      </w:pPr>
    </w:p>
    <w:p w:rsidR="003242EE" w:rsidRPr="00A9547A" w:rsidRDefault="003242EE" w:rsidP="003242EE">
      <w:pPr>
        <w:pStyle w:val="29"/>
        <w:numPr>
          <w:ilvl w:val="1"/>
          <w:numId w:val="49"/>
        </w:numPr>
        <w:tabs>
          <w:tab w:val="left" w:pos="1276"/>
        </w:tabs>
        <w:spacing w:after="0"/>
        <w:ind w:left="0" w:firstLine="709"/>
        <w:rPr>
          <w:szCs w:val="24"/>
        </w:rPr>
      </w:pPr>
      <w:bookmarkStart w:id="16" w:name="_Toc123405466"/>
      <w:r w:rsidRPr="00A9547A">
        <w:rPr>
          <w:szCs w:val="24"/>
        </w:rPr>
        <w:t>Отказ от проведения конкурса</w:t>
      </w:r>
      <w:bookmarkEnd w:id="16"/>
      <w:r w:rsidRPr="00A9547A">
        <w:rPr>
          <w:szCs w:val="24"/>
        </w:rPr>
        <w:t>.</w:t>
      </w:r>
    </w:p>
    <w:p w:rsidR="00D05853" w:rsidRPr="00A9547A" w:rsidRDefault="00FA25F1" w:rsidP="00D05853">
      <w:pPr>
        <w:pStyle w:val="37"/>
        <w:numPr>
          <w:ilvl w:val="2"/>
          <w:numId w:val="49"/>
        </w:numPr>
        <w:ind w:left="0" w:firstLine="709"/>
        <w:rPr>
          <w:b/>
          <w:i/>
          <w:szCs w:val="24"/>
        </w:rPr>
      </w:pPr>
      <w:bookmarkStart w:id="17" w:name="_Toc13035847"/>
      <w:bookmarkStart w:id="18" w:name="_Toc15890879"/>
      <w:r w:rsidRPr="00A9547A">
        <w:rPr>
          <w:szCs w:val="24"/>
        </w:rPr>
        <w:t xml:space="preserve">Заказчик вправе отказаться от проведения открытого конкурса </w:t>
      </w:r>
      <w:r w:rsidR="002A47F5" w:rsidRPr="00A9547A">
        <w:t xml:space="preserve">на любом этапе </w:t>
      </w:r>
      <w:r w:rsidR="00B82011" w:rsidRPr="00A9547A">
        <w:t xml:space="preserve">его </w:t>
      </w:r>
      <w:r w:rsidR="002A47F5" w:rsidRPr="00A9547A">
        <w:t>проведени</w:t>
      </w:r>
      <w:r w:rsidR="00B82011" w:rsidRPr="00A9547A">
        <w:t>я</w:t>
      </w:r>
      <w:r w:rsidR="00D05853" w:rsidRPr="00A9547A">
        <w:t>.</w:t>
      </w:r>
    </w:p>
    <w:p w:rsidR="00B9384B" w:rsidRPr="00A9547A" w:rsidRDefault="00FA25F1" w:rsidP="005917DC">
      <w:pPr>
        <w:pStyle w:val="37"/>
        <w:tabs>
          <w:tab w:val="clear" w:pos="788"/>
        </w:tabs>
        <w:ind w:left="0" w:firstLine="708"/>
        <w:rPr>
          <w:b/>
          <w:i/>
          <w:szCs w:val="24"/>
        </w:rPr>
      </w:pPr>
      <w:r w:rsidRPr="00A9547A">
        <w:rPr>
          <w:szCs w:val="24"/>
        </w:rPr>
        <w:t xml:space="preserve">Решение об отказе от проведения </w:t>
      </w:r>
      <w:r w:rsidR="00A16DD5" w:rsidRPr="00A9547A">
        <w:rPr>
          <w:szCs w:val="24"/>
        </w:rPr>
        <w:t>открытого конкурса размещается З</w:t>
      </w:r>
      <w:r w:rsidRPr="00A9547A">
        <w:rPr>
          <w:szCs w:val="24"/>
        </w:rPr>
        <w:t>аказчиком на официальном сайте</w:t>
      </w:r>
      <w:r w:rsidR="00C72862">
        <w:rPr>
          <w:szCs w:val="24"/>
        </w:rPr>
        <w:t xml:space="preserve">. </w:t>
      </w:r>
      <w:r w:rsidR="00B9384B" w:rsidRPr="00A9547A">
        <w:rPr>
          <w:szCs w:val="24"/>
        </w:rPr>
        <w:t>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w:t>
      </w:r>
      <w:r w:rsidR="005E6E8D" w:rsidRPr="00A9547A">
        <w:rPr>
          <w:szCs w:val="24"/>
        </w:rPr>
        <w:t xml:space="preserve"> закупки</w:t>
      </w:r>
      <w:r w:rsidR="00B9384B" w:rsidRPr="00A9547A">
        <w:rPr>
          <w:szCs w:val="24"/>
        </w:rPr>
        <w:t>) конверты с заявками на участие в конкурсе и направляются соответствующие уведомления всем участникам</w:t>
      </w:r>
      <w:r w:rsidR="00233B56" w:rsidRPr="00A9547A">
        <w:rPr>
          <w:szCs w:val="24"/>
        </w:rPr>
        <w:t xml:space="preserve"> закупки</w:t>
      </w:r>
      <w:r w:rsidR="00B9384B" w:rsidRPr="00A9547A">
        <w:rPr>
          <w:szCs w:val="24"/>
        </w:rPr>
        <w:t>, подавшим заявки на участие в конкурсе.</w:t>
      </w:r>
    </w:p>
    <w:p w:rsidR="00B9384B" w:rsidRPr="00A9547A" w:rsidRDefault="00B9384B" w:rsidP="00B9384B">
      <w:pPr>
        <w:pStyle w:val="37"/>
        <w:numPr>
          <w:ilvl w:val="2"/>
          <w:numId w:val="49"/>
        </w:numPr>
        <w:ind w:left="0" w:firstLine="709"/>
        <w:rPr>
          <w:bCs/>
          <w:szCs w:val="24"/>
        </w:rPr>
      </w:pPr>
      <w:r w:rsidRPr="00A9547A">
        <w:rPr>
          <w:szCs w:val="24"/>
        </w:rPr>
        <w:t>В случае</w:t>
      </w:r>
      <w:r w:rsidR="00220233" w:rsidRPr="00A9547A">
        <w:rPr>
          <w:szCs w:val="24"/>
        </w:rPr>
        <w:t>,</w:t>
      </w:r>
      <w:r w:rsidRPr="00A9547A">
        <w:rPr>
          <w:szCs w:val="24"/>
        </w:rPr>
        <w:t xml:space="preserve"> если в </w:t>
      </w:r>
      <w:hyperlink r:id="rId9" w:anchor="_РАЗДЕЛ_I.3_ИНФОРМАЦИОННАЯ_КАРТА КОН#_РАЗДЕЛ_I.3_ИНФОРМАЦИОННАЯ_КАРТА КОН" w:history="1">
        <w:r w:rsidRPr="00A9547A">
          <w:rPr>
            <w:szCs w:val="24"/>
          </w:rPr>
          <w:t>Информационной карте конкурса</w:t>
        </w:r>
      </w:hyperlink>
      <w:r w:rsidRPr="00A9547A">
        <w:rPr>
          <w:szCs w:val="24"/>
        </w:rPr>
        <w:t xml:space="preserve"> установлено требование обеспечения заявки на участие в конкурсе, Заказчик возвращает участникам </w:t>
      </w:r>
      <w:r w:rsidR="00233B56" w:rsidRPr="00A9547A">
        <w:rPr>
          <w:szCs w:val="24"/>
        </w:rPr>
        <w:t xml:space="preserve">закупки </w:t>
      </w:r>
      <w:r w:rsidRPr="00A9547A">
        <w:rPr>
          <w:szCs w:val="24"/>
        </w:rPr>
        <w:t xml:space="preserve">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открытого конкурса. </w:t>
      </w:r>
    </w:p>
    <w:p w:rsidR="00DE2728" w:rsidRPr="00A9547A" w:rsidRDefault="00DE2728" w:rsidP="003242EE">
      <w:pPr>
        <w:pStyle w:val="37"/>
        <w:tabs>
          <w:tab w:val="clear" w:pos="788"/>
        </w:tabs>
        <w:ind w:left="0"/>
        <w:rPr>
          <w:bCs/>
          <w:szCs w:val="24"/>
        </w:rPr>
      </w:pPr>
    </w:p>
    <w:p w:rsidR="003242EE" w:rsidRPr="00A9547A" w:rsidRDefault="003242EE" w:rsidP="003242EE">
      <w:pPr>
        <w:pStyle w:val="11"/>
        <w:numPr>
          <w:ilvl w:val="0"/>
          <w:numId w:val="49"/>
        </w:numPr>
        <w:tabs>
          <w:tab w:val="left" w:pos="284"/>
        </w:tabs>
        <w:spacing w:after="0"/>
        <w:ind w:left="0" w:firstLine="0"/>
        <w:jc w:val="center"/>
        <w:rPr>
          <w:bCs/>
          <w:sz w:val="24"/>
        </w:rPr>
      </w:pPr>
      <w:bookmarkStart w:id="19" w:name="_Toc123405467"/>
      <w:bookmarkEnd w:id="17"/>
      <w:bookmarkEnd w:id="18"/>
      <w:r w:rsidRPr="00A9547A">
        <w:rPr>
          <w:sz w:val="24"/>
        </w:rPr>
        <w:t>ИНСТРУКЦИЯ ПО ПОДГОТОВКЕ ЗАЯВКИ НА УЧАСТИЕ В КОНКУРСЕ</w:t>
      </w:r>
      <w:bookmarkEnd w:id="19"/>
    </w:p>
    <w:p w:rsidR="00B9384B" w:rsidRPr="00A9547A" w:rsidRDefault="00B9384B" w:rsidP="00B9384B">
      <w:pPr>
        <w:pStyle w:val="29"/>
        <w:numPr>
          <w:ilvl w:val="1"/>
          <w:numId w:val="49"/>
        </w:numPr>
        <w:tabs>
          <w:tab w:val="left" w:pos="1276"/>
        </w:tabs>
        <w:spacing w:after="0"/>
        <w:ind w:left="0" w:firstLine="709"/>
        <w:rPr>
          <w:szCs w:val="24"/>
        </w:rPr>
      </w:pPr>
      <w:bookmarkStart w:id="20" w:name="_Toc123405468"/>
      <w:r w:rsidRPr="00A9547A">
        <w:rPr>
          <w:szCs w:val="24"/>
        </w:rPr>
        <w:t>Форма заявки на участие в конкурсе</w:t>
      </w:r>
      <w:bookmarkEnd w:id="20"/>
      <w:r w:rsidRPr="00A9547A">
        <w:rPr>
          <w:szCs w:val="24"/>
        </w:rPr>
        <w:t>.</w:t>
      </w:r>
    </w:p>
    <w:p w:rsidR="00B9384B" w:rsidRPr="00A9547A" w:rsidRDefault="00B9384B" w:rsidP="00B9384B">
      <w:pPr>
        <w:pStyle w:val="37"/>
        <w:numPr>
          <w:ilvl w:val="2"/>
          <w:numId w:val="49"/>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 xml:space="preserve">подает заявку на участие в конкурсе в письменной форме на бумажном носителе в запечатанном конверте, в соответствии с указаниями, изложенными в Информационной карте конкурса по форме, установленной конкурсной документацией. </w:t>
      </w:r>
    </w:p>
    <w:p w:rsidR="00D93302" w:rsidRPr="00A9547A" w:rsidRDefault="00D93302" w:rsidP="00D93302">
      <w:pPr>
        <w:autoSpaceDE w:val="0"/>
        <w:autoSpaceDN w:val="0"/>
        <w:adjustRightInd w:val="0"/>
        <w:ind w:firstLine="708"/>
      </w:pPr>
      <w:r w:rsidRPr="00A9547A">
        <w:t>Участник закупки вправе подать только одну заявку на участие в конкурсе в отношении предмета конкурса (лота). В случае если конкурсной документацией предусмотрено два и более лота, участник закупки, претендующий на право заключения договора по нескольким лотам, подает заявки на участие в конкурсе на каждый лот отдельно.</w:t>
      </w:r>
    </w:p>
    <w:p w:rsidR="00892523" w:rsidRPr="00A9547A" w:rsidRDefault="00892523" w:rsidP="00892523">
      <w:pPr>
        <w:pStyle w:val="37"/>
        <w:tabs>
          <w:tab w:val="clear" w:pos="788"/>
        </w:tabs>
        <w:ind w:left="709"/>
        <w:rPr>
          <w:szCs w:val="24"/>
        </w:rPr>
      </w:pPr>
    </w:p>
    <w:p w:rsidR="00B9384B" w:rsidRPr="00A9547A" w:rsidRDefault="00B9384B" w:rsidP="00B9384B">
      <w:pPr>
        <w:pStyle w:val="29"/>
        <w:numPr>
          <w:ilvl w:val="1"/>
          <w:numId w:val="49"/>
        </w:numPr>
        <w:tabs>
          <w:tab w:val="left" w:pos="1276"/>
        </w:tabs>
        <w:spacing w:after="0"/>
        <w:ind w:left="0" w:firstLine="709"/>
        <w:rPr>
          <w:szCs w:val="24"/>
        </w:rPr>
      </w:pPr>
      <w:bookmarkStart w:id="21" w:name="_Toc123405469"/>
      <w:r w:rsidRPr="00A9547A">
        <w:rPr>
          <w:szCs w:val="24"/>
        </w:rPr>
        <w:t>Язык документов, входящих в состав заявки на участие в конкурсе</w:t>
      </w:r>
      <w:bookmarkEnd w:id="21"/>
      <w:r w:rsidRPr="00A9547A">
        <w:rPr>
          <w:szCs w:val="24"/>
        </w:rPr>
        <w:t>.</w:t>
      </w:r>
    </w:p>
    <w:p w:rsidR="00B9384B" w:rsidRPr="00A9547A" w:rsidRDefault="00B9384B" w:rsidP="00B9384B">
      <w:pPr>
        <w:pStyle w:val="37"/>
        <w:numPr>
          <w:ilvl w:val="2"/>
          <w:numId w:val="49"/>
        </w:numPr>
        <w:ind w:left="0" w:firstLine="709"/>
        <w:rPr>
          <w:szCs w:val="24"/>
        </w:rPr>
      </w:pPr>
      <w:r w:rsidRPr="00A9547A">
        <w:rPr>
          <w:szCs w:val="24"/>
        </w:rPr>
        <w:t>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B9384B" w:rsidRPr="00A9547A" w:rsidRDefault="00B9384B" w:rsidP="00B9384B">
      <w:pPr>
        <w:pStyle w:val="37"/>
        <w:numPr>
          <w:ilvl w:val="2"/>
          <w:numId w:val="49"/>
        </w:numPr>
        <w:ind w:left="0" w:firstLine="709"/>
        <w:rPr>
          <w:szCs w:val="24"/>
        </w:rPr>
      </w:pPr>
      <w:r w:rsidRPr="00A9547A">
        <w:rPr>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B9384B" w:rsidRPr="00A9547A" w:rsidRDefault="00B9384B" w:rsidP="00B9384B">
      <w:pPr>
        <w:pStyle w:val="28"/>
        <w:widowControl w:val="0"/>
        <w:tabs>
          <w:tab w:val="num" w:pos="0"/>
        </w:tabs>
        <w:adjustRightInd w:val="0"/>
        <w:spacing w:after="0" w:line="240" w:lineRule="auto"/>
        <w:ind w:left="0" w:firstLine="709"/>
        <w:textAlignment w:val="baseline"/>
        <w:rPr>
          <w:szCs w:val="24"/>
        </w:rPr>
      </w:pPr>
    </w:p>
    <w:p w:rsidR="00B9384B" w:rsidRPr="00A9547A" w:rsidRDefault="00B9384B" w:rsidP="00B9384B">
      <w:pPr>
        <w:pStyle w:val="29"/>
        <w:numPr>
          <w:ilvl w:val="1"/>
          <w:numId w:val="49"/>
        </w:numPr>
        <w:tabs>
          <w:tab w:val="left" w:pos="1276"/>
        </w:tabs>
        <w:spacing w:after="0"/>
        <w:ind w:left="0" w:firstLine="709"/>
        <w:rPr>
          <w:szCs w:val="24"/>
        </w:rPr>
      </w:pPr>
      <w:bookmarkStart w:id="22" w:name="_Ref119429784"/>
      <w:bookmarkStart w:id="23" w:name="_Ref119429817"/>
      <w:bookmarkStart w:id="24" w:name="_Ref119430333"/>
      <w:bookmarkStart w:id="25" w:name="_Toc123405470"/>
      <w:r w:rsidRPr="00A9547A">
        <w:rPr>
          <w:szCs w:val="24"/>
        </w:rPr>
        <w:t>Требования к содержанию документов, входящих в состав заявки на участие в конкурсе</w:t>
      </w:r>
      <w:bookmarkEnd w:id="22"/>
      <w:bookmarkEnd w:id="23"/>
      <w:bookmarkEnd w:id="24"/>
      <w:bookmarkEnd w:id="25"/>
      <w:r w:rsidRPr="00A9547A">
        <w:rPr>
          <w:szCs w:val="24"/>
        </w:rPr>
        <w:t>.</w:t>
      </w:r>
    </w:p>
    <w:p w:rsidR="00B9384B" w:rsidRPr="00A9547A" w:rsidRDefault="00B9384B" w:rsidP="00B9384B">
      <w:pPr>
        <w:pStyle w:val="37"/>
        <w:numPr>
          <w:ilvl w:val="2"/>
          <w:numId w:val="49"/>
        </w:numPr>
        <w:ind w:left="0" w:firstLine="709"/>
        <w:rPr>
          <w:szCs w:val="24"/>
        </w:rPr>
      </w:pPr>
      <w:r w:rsidRPr="00A9547A">
        <w:rPr>
          <w:szCs w:val="24"/>
        </w:rPr>
        <w:t xml:space="preserve">Заявка на участие в конкурсе (включая приложения к ней), которую представляет участник </w:t>
      </w:r>
      <w:r w:rsidR="00233B56" w:rsidRPr="00A9547A">
        <w:rPr>
          <w:szCs w:val="24"/>
        </w:rPr>
        <w:t xml:space="preserve">закупки </w:t>
      </w:r>
      <w:r w:rsidRPr="00A9547A">
        <w:rPr>
          <w:szCs w:val="24"/>
        </w:rPr>
        <w:t>в соответствии с настоящей конкурсной документацией</w:t>
      </w:r>
      <w:r w:rsidR="005A579C">
        <w:rPr>
          <w:szCs w:val="24"/>
        </w:rPr>
        <w:t>,</w:t>
      </w:r>
      <w:r w:rsidRPr="00A9547A">
        <w:rPr>
          <w:szCs w:val="24"/>
        </w:rPr>
        <w:t xml:space="preserve"> должна:</w:t>
      </w:r>
    </w:p>
    <w:p w:rsidR="00B9384B" w:rsidRPr="00A9547A" w:rsidRDefault="00B9384B" w:rsidP="00B9384B">
      <w:pPr>
        <w:pStyle w:val="37"/>
        <w:numPr>
          <w:ilvl w:val="0"/>
          <w:numId w:val="50"/>
        </w:numPr>
        <w:tabs>
          <w:tab w:val="left" w:pos="993"/>
        </w:tabs>
        <w:ind w:left="0" w:firstLine="709"/>
        <w:rPr>
          <w:szCs w:val="24"/>
        </w:rPr>
      </w:pPr>
      <w:r w:rsidRPr="00A9547A">
        <w:rPr>
          <w:szCs w:val="24"/>
        </w:rPr>
        <w:t xml:space="preserve">быть подготовлена по форме, установленной конкурсной документацией; </w:t>
      </w:r>
    </w:p>
    <w:p w:rsidR="00B9384B" w:rsidRPr="00A9547A" w:rsidRDefault="00B9384B" w:rsidP="00B9384B">
      <w:pPr>
        <w:pStyle w:val="37"/>
        <w:numPr>
          <w:ilvl w:val="0"/>
          <w:numId w:val="50"/>
        </w:numPr>
        <w:tabs>
          <w:tab w:val="left" w:pos="993"/>
        </w:tabs>
        <w:ind w:left="0" w:firstLine="709"/>
        <w:rPr>
          <w:szCs w:val="24"/>
        </w:rPr>
      </w:pPr>
      <w:r w:rsidRPr="00A9547A">
        <w:rPr>
          <w:szCs w:val="24"/>
        </w:rPr>
        <w:t>содержать сведения и документы, указанные в Информационной карте конкурса.</w:t>
      </w:r>
    </w:p>
    <w:p w:rsidR="00B9384B" w:rsidRPr="00A9547A" w:rsidRDefault="00B9384B" w:rsidP="00B9384B">
      <w:pPr>
        <w:pStyle w:val="37"/>
        <w:numPr>
          <w:ilvl w:val="2"/>
          <w:numId w:val="49"/>
        </w:numPr>
        <w:ind w:left="0" w:firstLine="709"/>
        <w:rPr>
          <w:szCs w:val="24"/>
        </w:rPr>
      </w:pPr>
      <w:r w:rsidRPr="00A9547A">
        <w:rPr>
          <w:szCs w:val="24"/>
        </w:rPr>
        <w:t xml:space="preserve">Участники </w:t>
      </w:r>
      <w:r w:rsidR="00233B56" w:rsidRPr="00A9547A">
        <w:rPr>
          <w:szCs w:val="24"/>
        </w:rPr>
        <w:t xml:space="preserve">закупки </w:t>
      </w:r>
      <w:r w:rsidRPr="00A9547A">
        <w:rPr>
          <w:szCs w:val="24"/>
        </w:rPr>
        <w:t xml:space="preserve">подают заявки, которые отвечают </w:t>
      </w:r>
      <w:r w:rsidR="00781172" w:rsidRPr="00A9547A">
        <w:rPr>
          <w:szCs w:val="24"/>
        </w:rPr>
        <w:t xml:space="preserve">всем </w:t>
      </w:r>
      <w:r w:rsidRPr="00A9547A">
        <w:rPr>
          <w:szCs w:val="24"/>
        </w:rPr>
        <w:t xml:space="preserve">требованиям настоящей конкурсной документации. </w:t>
      </w:r>
    </w:p>
    <w:p w:rsidR="00B9384B" w:rsidRPr="00A9547A" w:rsidRDefault="00B9384B" w:rsidP="00B9384B">
      <w:pPr>
        <w:pStyle w:val="37"/>
        <w:numPr>
          <w:ilvl w:val="2"/>
          <w:numId w:val="49"/>
        </w:numPr>
        <w:ind w:left="0" w:firstLine="709"/>
        <w:rPr>
          <w:szCs w:val="24"/>
        </w:rPr>
      </w:pPr>
      <w:r w:rsidRPr="00A9547A">
        <w:rPr>
          <w:szCs w:val="24"/>
        </w:rPr>
        <w:lastRenderedPageBreak/>
        <w:t xml:space="preserve">При подготовке заявки и документов, входящих в состав заявки, не допускается </w:t>
      </w:r>
      <w:r w:rsidR="002A47F5" w:rsidRPr="00A9547A">
        <w:rPr>
          <w:szCs w:val="24"/>
        </w:rPr>
        <w:t>использование факсимильного воспроизведения</w:t>
      </w:r>
      <w:r w:rsidRPr="00A9547A">
        <w:rPr>
          <w:szCs w:val="24"/>
        </w:rPr>
        <w:t xml:space="preserve"> подписей.</w:t>
      </w:r>
    </w:p>
    <w:p w:rsidR="00B9384B" w:rsidRPr="00A9547A" w:rsidRDefault="00B9384B" w:rsidP="00B9384B">
      <w:pPr>
        <w:pStyle w:val="37"/>
        <w:numPr>
          <w:ilvl w:val="2"/>
          <w:numId w:val="49"/>
        </w:numPr>
        <w:ind w:left="0" w:firstLine="709"/>
        <w:rPr>
          <w:szCs w:val="24"/>
        </w:rPr>
      </w:pPr>
      <w:r w:rsidRPr="00A9547A">
        <w:rPr>
          <w:szCs w:val="24"/>
        </w:rPr>
        <w:t xml:space="preserve">Непредставление необходимых документов в составе заявки, наличие в таких документах недостоверных сведений об участнике </w:t>
      </w:r>
      <w:r w:rsidR="00233B56" w:rsidRPr="00A9547A">
        <w:rPr>
          <w:szCs w:val="24"/>
        </w:rPr>
        <w:t xml:space="preserve">закупки </w:t>
      </w:r>
      <w:r w:rsidRPr="00A9547A">
        <w:rPr>
          <w:szCs w:val="24"/>
        </w:rPr>
        <w:t xml:space="preserve">или </w:t>
      </w:r>
      <w:r w:rsidR="005923CA" w:rsidRPr="00A9547A">
        <w:rPr>
          <w:szCs w:val="24"/>
        </w:rPr>
        <w:t xml:space="preserve">о товарах (работах, услугах) </w:t>
      </w:r>
      <w:r w:rsidRPr="00A9547A">
        <w:rPr>
          <w:szCs w:val="24"/>
        </w:rPr>
        <w:t xml:space="preserve">на </w:t>
      </w:r>
      <w:r w:rsidR="005923CA" w:rsidRPr="00A9547A">
        <w:rPr>
          <w:szCs w:val="24"/>
        </w:rPr>
        <w:t xml:space="preserve">поставку (выполнение, оказание) </w:t>
      </w:r>
      <w:r w:rsidRPr="00A9547A">
        <w:rPr>
          <w:szCs w:val="24"/>
        </w:rPr>
        <w:t>которых</w:t>
      </w:r>
      <w:r w:rsidR="009D44C2" w:rsidRPr="00A9547A">
        <w:rPr>
          <w:szCs w:val="24"/>
        </w:rPr>
        <w:t xml:space="preserve"> проводится</w:t>
      </w:r>
      <w:r w:rsidR="00B82011" w:rsidRPr="00A9547A">
        <w:rPr>
          <w:szCs w:val="24"/>
        </w:rPr>
        <w:t xml:space="preserve"> конкурс</w:t>
      </w:r>
      <w:r w:rsidRPr="00A9547A">
        <w:rPr>
          <w:szCs w:val="24"/>
        </w:rPr>
        <w:t>, н</w:t>
      </w:r>
      <w:r w:rsidR="00555A43">
        <w:rPr>
          <w:szCs w:val="24"/>
        </w:rPr>
        <w:t xml:space="preserve">есоответствие требованиям </w:t>
      </w:r>
      <w:r w:rsidR="001B29DA">
        <w:rPr>
          <w:szCs w:val="24"/>
        </w:rPr>
        <w:t>конкурсной документации</w:t>
      </w:r>
      <w:r w:rsidR="00C6627E" w:rsidRPr="00A9547A">
        <w:rPr>
          <w:szCs w:val="24"/>
        </w:rPr>
        <w:t xml:space="preserve"> </w:t>
      </w:r>
      <w:r w:rsidRPr="00A9547A">
        <w:rPr>
          <w:szCs w:val="24"/>
        </w:rPr>
        <w:t xml:space="preserve">является основанием для </w:t>
      </w:r>
      <w:proofErr w:type="spellStart"/>
      <w:r w:rsidRPr="00A9547A">
        <w:rPr>
          <w:szCs w:val="24"/>
        </w:rPr>
        <w:t>недопуска</w:t>
      </w:r>
      <w:proofErr w:type="spellEnd"/>
      <w:r w:rsidRPr="00A9547A">
        <w:rPr>
          <w:szCs w:val="24"/>
        </w:rPr>
        <w:t xml:space="preserve"> участника </w:t>
      </w:r>
      <w:r w:rsidR="00233B56" w:rsidRPr="00A9547A">
        <w:rPr>
          <w:szCs w:val="24"/>
        </w:rPr>
        <w:t xml:space="preserve">закупки </w:t>
      </w:r>
      <w:r w:rsidRPr="00A9547A">
        <w:rPr>
          <w:szCs w:val="24"/>
        </w:rPr>
        <w:t xml:space="preserve">к участию в конкурсе. </w:t>
      </w:r>
    </w:p>
    <w:p w:rsidR="00B9384B" w:rsidRPr="00A9547A" w:rsidRDefault="00B9384B" w:rsidP="00B9384B">
      <w:pPr>
        <w:pStyle w:val="37"/>
        <w:tabs>
          <w:tab w:val="num" w:pos="1307"/>
        </w:tabs>
        <w:ind w:left="0" w:firstLine="720"/>
        <w:rPr>
          <w:szCs w:val="24"/>
        </w:rPr>
      </w:pPr>
      <w:r w:rsidRPr="00A9547A">
        <w:rPr>
          <w:szCs w:val="24"/>
        </w:rPr>
        <w:t xml:space="preserve">При этом в случае установления недостоверности и (или) несоответствия, противоречия сведений, содержащихся в документах, предоставленных участником </w:t>
      </w:r>
      <w:r w:rsidR="00233B56" w:rsidRPr="00A9547A">
        <w:rPr>
          <w:szCs w:val="24"/>
        </w:rPr>
        <w:t xml:space="preserve">закупки </w:t>
      </w:r>
      <w:r w:rsidRPr="00A9547A">
        <w:rPr>
          <w:szCs w:val="24"/>
        </w:rPr>
        <w:t>в составе заявки на участие в конкурсе, такой участник отстраняется Заказчиком, комиссией от участия в конкурсе на любом этапе его проведения вплоть до заключения договора.</w:t>
      </w:r>
    </w:p>
    <w:p w:rsidR="00B9384B" w:rsidRPr="00A9547A" w:rsidRDefault="00B9384B" w:rsidP="00B9384B">
      <w:pPr>
        <w:pStyle w:val="28"/>
        <w:widowControl w:val="0"/>
        <w:tabs>
          <w:tab w:val="num" w:pos="0"/>
          <w:tab w:val="num" w:pos="960"/>
        </w:tabs>
        <w:adjustRightInd w:val="0"/>
        <w:spacing w:after="0" w:line="240" w:lineRule="auto"/>
        <w:ind w:left="0" w:firstLine="709"/>
        <w:textAlignment w:val="baseline"/>
        <w:rPr>
          <w:szCs w:val="24"/>
        </w:rPr>
      </w:pPr>
    </w:p>
    <w:p w:rsidR="00B9384B" w:rsidRPr="00A9547A" w:rsidRDefault="00B9384B" w:rsidP="00B9384B">
      <w:pPr>
        <w:pStyle w:val="29"/>
        <w:numPr>
          <w:ilvl w:val="1"/>
          <w:numId w:val="49"/>
        </w:numPr>
        <w:tabs>
          <w:tab w:val="left" w:pos="1276"/>
        </w:tabs>
        <w:spacing w:after="0"/>
        <w:ind w:left="0" w:firstLine="709"/>
        <w:rPr>
          <w:szCs w:val="24"/>
        </w:rPr>
      </w:pPr>
      <w:bookmarkStart w:id="26" w:name="_Toc123405471"/>
      <w:r w:rsidRPr="00A9547A">
        <w:rPr>
          <w:szCs w:val="24"/>
        </w:rPr>
        <w:t>Требования к предложениям о цене договора</w:t>
      </w:r>
      <w:bookmarkEnd w:id="26"/>
      <w:r w:rsidRPr="00A9547A">
        <w:rPr>
          <w:szCs w:val="24"/>
        </w:rPr>
        <w:t>.</w:t>
      </w:r>
    </w:p>
    <w:p w:rsidR="00B9384B" w:rsidRPr="00A9547A" w:rsidRDefault="00B9384B" w:rsidP="00B9384B">
      <w:pPr>
        <w:pStyle w:val="37"/>
        <w:numPr>
          <w:ilvl w:val="2"/>
          <w:numId w:val="49"/>
        </w:numPr>
        <w:ind w:left="0" w:firstLine="709"/>
        <w:rPr>
          <w:szCs w:val="24"/>
        </w:rPr>
      </w:pPr>
      <w:bookmarkStart w:id="27" w:name="_Ref11560130"/>
      <w:r w:rsidRPr="00A9547A">
        <w:rPr>
          <w:szCs w:val="24"/>
        </w:rPr>
        <w:t xml:space="preserve">Валютой заявки на участие </w:t>
      </w:r>
      <w:r w:rsidR="004A2130" w:rsidRPr="00A9547A">
        <w:rPr>
          <w:szCs w:val="24"/>
        </w:rPr>
        <w:t>в конкурсе</w:t>
      </w:r>
      <w:r w:rsidRPr="00A9547A">
        <w:rPr>
          <w:szCs w:val="24"/>
        </w:rPr>
        <w:t xml:space="preserve"> является российский рубль.</w:t>
      </w:r>
    </w:p>
    <w:bookmarkEnd w:id="27"/>
    <w:p w:rsidR="00B9384B" w:rsidRPr="00A9547A" w:rsidRDefault="00B9384B" w:rsidP="00B9384B">
      <w:pPr>
        <w:pStyle w:val="28"/>
        <w:widowControl w:val="0"/>
        <w:numPr>
          <w:ilvl w:val="2"/>
          <w:numId w:val="7"/>
        </w:numPr>
        <w:adjustRightInd w:val="0"/>
        <w:spacing w:after="0" w:line="240" w:lineRule="auto"/>
        <w:textAlignment w:val="baseline"/>
        <w:rPr>
          <w:bCs/>
          <w:szCs w:val="24"/>
        </w:rPr>
      </w:pPr>
      <w:r w:rsidRPr="00A9547A">
        <w:rPr>
          <w:bCs/>
          <w:szCs w:val="24"/>
        </w:rPr>
        <w:t xml:space="preserve">Требования к </w:t>
      </w:r>
      <w:r w:rsidR="005D625A" w:rsidRPr="00A9547A">
        <w:rPr>
          <w:bCs/>
          <w:szCs w:val="24"/>
        </w:rPr>
        <w:t xml:space="preserve">предложениям о </w:t>
      </w:r>
      <w:r w:rsidRPr="00A9547A">
        <w:rPr>
          <w:bCs/>
          <w:szCs w:val="24"/>
        </w:rPr>
        <w:t xml:space="preserve">цене договора указаны в </w:t>
      </w:r>
      <w:r w:rsidR="0012433F" w:rsidRPr="00A9547A">
        <w:rPr>
          <w:bCs/>
          <w:szCs w:val="24"/>
        </w:rPr>
        <w:t>И</w:t>
      </w:r>
      <w:r w:rsidR="006F74A8" w:rsidRPr="00A9547A">
        <w:rPr>
          <w:bCs/>
          <w:szCs w:val="24"/>
        </w:rPr>
        <w:t>нформационной карте конкурса.</w:t>
      </w:r>
    </w:p>
    <w:p w:rsidR="00B9384B" w:rsidRPr="00A9547A" w:rsidRDefault="00B9384B" w:rsidP="00B9384B">
      <w:pPr>
        <w:pStyle w:val="28"/>
        <w:widowControl w:val="0"/>
        <w:adjustRightInd w:val="0"/>
        <w:spacing w:after="0" w:line="240" w:lineRule="auto"/>
        <w:ind w:left="708"/>
        <w:textAlignment w:val="baseline"/>
        <w:rPr>
          <w:bCs/>
          <w:szCs w:val="24"/>
        </w:rPr>
      </w:pPr>
    </w:p>
    <w:p w:rsidR="00B9384B" w:rsidRPr="00A9547A" w:rsidRDefault="00B9384B" w:rsidP="00B9384B">
      <w:pPr>
        <w:pStyle w:val="29"/>
        <w:numPr>
          <w:ilvl w:val="1"/>
          <w:numId w:val="49"/>
        </w:numPr>
        <w:tabs>
          <w:tab w:val="left" w:pos="1276"/>
        </w:tabs>
        <w:spacing w:after="0"/>
        <w:ind w:left="0" w:firstLine="709"/>
        <w:rPr>
          <w:bCs/>
          <w:szCs w:val="24"/>
        </w:rPr>
      </w:pPr>
      <w:bookmarkStart w:id="28" w:name="_Ref119429571"/>
      <w:bookmarkStart w:id="29" w:name="_Ref119429636"/>
      <w:bookmarkStart w:id="30" w:name="_Toc123405473"/>
      <w:r w:rsidRPr="00A9547A">
        <w:rPr>
          <w:szCs w:val="24"/>
        </w:rPr>
        <w:t>Требования к оформлению заявок на участие в конкурсе</w:t>
      </w:r>
      <w:bookmarkEnd w:id="28"/>
      <w:bookmarkEnd w:id="29"/>
      <w:bookmarkEnd w:id="30"/>
      <w:r w:rsidRPr="00A9547A">
        <w:rPr>
          <w:szCs w:val="24"/>
        </w:rPr>
        <w:t>.</w:t>
      </w:r>
    </w:p>
    <w:p w:rsidR="00B9384B" w:rsidRPr="00A9547A" w:rsidRDefault="00B9384B" w:rsidP="00B9384B">
      <w:pPr>
        <w:pStyle w:val="37"/>
        <w:numPr>
          <w:ilvl w:val="2"/>
          <w:numId w:val="49"/>
        </w:numPr>
        <w:tabs>
          <w:tab w:val="left" w:pos="720"/>
        </w:tabs>
        <w:ind w:left="0" w:firstLine="709"/>
        <w:rPr>
          <w:rStyle w:val="affb"/>
          <w:szCs w:val="24"/>
        </w:rPr>
      </w:pPr>
      <w:r w:rsidRPr="00A9547A">
        <w:rPr>
          <w:rStyle w:val="affb"/>
          <w:szCs w:val="24"/>
        </w:rPr>
        <w:t xml:space="preserve">При описании условий и предложений участников </w:t>
      </w:r>
      <w:r w:rsidR="00233B56" w:rsidRPr="00A9547A">
        <w:rPr>
          <w:rStyle w:val="affb"/>
          <w:szCs w:val="24"/>
        </w:rPr>
        <w:t xml:space="preserve">закупки </w:t>
      </w:r>
      <w:r w:rsidR="00251686">
        <w:rPr>
          <w:rStyle w:val="affb"/>
          <w:szCs w:val="24"/>
        </w:rPr>
        <w:t>должны применя</w:t>
      </w:r>
      <w:r w:rsidRPr="00A9547A">
        <w:rPr>
          <w:rStyle w:val="affb"/>
          <w:szCs w:val="24"/>
        </w:rPr>
        <w:t>ться общепринятые обозначения и наименования в соответствии с требованиями действующих нормативных правовых актов.</w:t>
      </w:r>
    </w:p>
    <w:p w:rsidR="00B9384B" w:rsidRPr="00A9547A" w:rsidRDefault="00B9384B" w:rsidP="00B9384B">
      <w:pPr>
        <w:pStyle w:val="37"/>
        <w:numPr>
          <w:ilvl w:val="2"/>
          <w:numId w:val="49"/>
        </w:numPr>
        <w:ind w:left="0" w:firstLine="709"/>
        <w:rPr>
          <w:szCs w:val="24"/>
        </w:rPr>
      </w:pPr>
      <w:r w:rsidRPr="00A9547A">
        <w:rPr>
          <w:szCs w:val="24"/>
        </w:rPr>
        <w:t>Сведения, которые содержатся в заявках участников</w:t>
      </w:r>
      <w:r w:rsidR="00233B56" w:rsidRPr="00A9547A">
        <w:rPr>
          <w:szCs w:val="24"/>
        </w:rPr>
        <w:t xml:space="preserve"> закупки</w:t>
      </w:r>
      <w:r w:rsidRPr="00A9547A">
        <w:rPr>
          <w:szCs w:val="24"/>
        </w:rPr>
        <w:t>, не должны допускать двусмысленных толкований.</w:t>
      </w:r>
    </w:p>
    <w:p w:rsidR="00B9384B" w:rsidRPr="00A9547A" w:rsidRDefault="00B9384B" w:rsidP="00B9384B">
      <w:pPr>
        <w:pStyle w:val="37"/>
        <w:numPr>
          <w:ilvl w:val="2"/>
          <w:numId w:val="49"/>
        </w:numPr>
        <w:ind w:left="0" w:firstLine="709"/>
        <w:rPr>
          <w:szCs w:val="24"/>
        </w:rPr>
      </w:pPr>
      <w:r w:rsidRPr="00A9547A">
        <w:rPr>
          <w:szCs w:val="24"/>
        </w:rPr>
        <w:t>Все документы, представленные участниками</w:t>
      </w:r>
      <w:r w:rsidR="00233B56" w:rsidRPr="00A9547A">
        <w:rPr>
          <w:szCs w:val="24"/>
        </w:rPr>
        <w:t xml:space="preserve"> закупки</w:t>
      </w:r>
      <w:r w:rsidRPr="00A9547A">
        <w:rPr>
          <w:szCs w:val="24"/>
        </w:rPr>
        <w:t xml:space="preserve">, должны быть оформлены в соответствии с требованиями конкурсной документации. </w:t>
      </w:r>
    </w:p>
    <w:p w:rsidR="00B9384B" w:rsidRPr="00A9547A" w:rsidRDefault="00B9384B" w:rsidP="00B9384B">
      <w:pPr>
        <w:pStyle w:val="37"/>
        <w:numPr>
          <w:ilvl w:val="2"/>
          <w:numId w:val="49"/>
        </w:numPr>
        <w:ind w:left="0" w:firstLine="709"/>
        <w:rPr>
          <w:szCs w:val="24"/>
        </w:rPr>
      </w:pPr>
      <w:r w:rsidRPr="00A9547A">
        <w:rPr>
          <w:szCs w:val="24"/>
        </w:rPr>
        <w:t xml:space="preserve">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B9384B" w:rsidRPr="00A9547A" w:rsidRDefault="00B9384B" w:rsidP="00B9384B">
      <w:pPr>
        <w:pStyle w:val="37"/>
        <w:numPr>
          <w:ilvl w:val="2"/>
          <w:numId w:val="49"/>
        </w:numPr>
        <w:ind w:left="0" w:firstLine="709"/>
        <w:rPr>
          <w:szCs w:val="24"/>
        </w:rPr>
      </w:pPr>
      <w:r w:rsidRPr="00A9547A">
        <w:rPr>
          <w:szCs w:val="24"/>
        </w:rPr>
        <w:t xml:space="preserve">Все документы, представляемые участниками </w:t>
      </w:r>
      <w:r w:rsidR="00233B56" w:rsidRPr="00A9547A">
        <w:rPr>
          <w:szCs w:val="24"/>
        </w:rPr>
        <w:t xml:space="preserve">закупки </w:t>
      </w:r>
      <w:r w:rsidRPr="00A9547A">
        <w:rPr>
          <w:szCs w:val="24"/>
        </w:rPr>
        <w:t>в составе заявки на участие в конкурсе, должны быть заполнены по всем пунктам и по всем полям.</w:t>
      </w:r>
    </w:p>
    <w:p w:rsidR="00B9384B" w:rsidRPr="00A9547A" w:rsidRDefault="00A350F6" w:rsidP="00B9384B">
      <w:pPr>
        <w:pStyle w:val="37"/>
        <w:numPr>
          <w:ilvl w:val="2"/>
          <w:numId w:val="49"/>
        </w:numPr>
        <w:ind w:left="0" w:firstLine="709"/>
        <w:rPr>
          <w:szCs w:val="24"/>
        </w:rPr>
      </w:pPr>
      <w:r w:rsidRPr="00A9547A">
        <w:rPr>
          <w:szCs w:val="24"/>
        </w:rPr>
        <w:t>З</w:t>
      </w:r>
      <w:r w:rsidR="00B9384B" w:rsidRPr="00A9547A">
        <w:rPr>
          <w:szCs w:val="24"/>
        </w:rPr>
        <w:t>аявки на участие в конкурсе, приложения к ним, а также отдельные документы, входящие в состав заявок на участие в конку</w:t>
      </w:r>
      <w:r w:rsidR="00781172" w:rsidRPr="00A9547A">
        <w:rPr>
          <w:szCs w:val="24"/>
        </w:rPr>
        <w:t>рсе, Заказчиком не возвращаются (за исключением заявок,</w:t>
      </w:r>
      <w:r w:rsidR="005923CA" w:rsidRPr="00A9547A">
        <w:rPr>
          <w:szCs w:val="24"/>
        </w:rPr>
        <w:t xml:space="preserve"> предусмотренных настоящей документацией</w:t>
      </w:r>
      <w:r w:rsidR="00781172" w:rsidRPr="00A9547A">
        <w:rPr>
          <w:szCs w:val="24"/>
        </w:rPr>
        <w:t>).</w:t>
      </w:r>
    </w:p>
    <w:p w:rsidR="00B9384B" w:rsidRPr="00A9547A" w:rsidRDefault="00B9384B" w:rsidP="00892523">
      <w:pPr>
        <w:pStyle w:val="11"/>
        <w:tabs>
          <w:tab w:val="clear" w:pos="432"/>
          <w:tab w:val="left" w:pos="284"/>
        </w:tabs>
        <w:spacing w:after="0"/>
        <w:ind w:left="0" w:firstLine="0"/>
        <w:rPr>
          <w:bCs/>
          <w:sz w:val="24"/>
        </w:rPr>
      </w:pPr>
    </w:p>
    <w:p w:rsidR="003242EE" w:rsidRPr="00A9547A" w:rsidRDefault="003242EE" w:rsidP="003242EE">
      <w:pPr>
        <w:pStyle w:val="11"/>
        <w:numPr>
          <w:ilvl w:val="0"/>
          <w:numId w:val="49"/>
        </w:numPr>
        <w:tabs>
          <w:tab w:val="left" w:pos="284"/>
        </w:tabs>
        <w:spacing w:after="0"/>
        <w:ind w:left="0" w:firstLine="0"/>
        <w:jc w:val="center"/>
        <w:rPr>
          <w:sz w:val="24"/>
        </w:rPr>
      </w:pPr>
      <w:bookmarkStart w:id="31" w:name="_Toc123405474"/>
      <w:r w:rsidRPr="00A9547A">
        <w:rPr>
          <w:sz w:val="24"/>
        </w:rPr>
        <w:t>ПОДАЧА ЗАЯВОК НА УЧАСТИЕ В КОНКУРСЕ</w:t>
      </w:r>
      <w:bookmarkEnd w:id="31"/>
    </w:p>
    <w:p w:rsidR="00892523" w:rsidRPr="00A9547A" w:rsidRDefault="00892523" w:rsidP="00892523">
      <w:pPr>
        <w:pStyle w:val="11"/>
        <w:tabs>
          <w:tab w:val="clear" w:pos="432"/>
          <w:tab w:val="left" w:pos="284"/>
        </w:tabs>
        <w:spacing w:after="0"/>
        <w:ind w:left="0" w:firstLine="0"/>
        <w:rPr>
          <w:sz w:val="24"/>
        </w:rPr>
      </w:pPr>
    </w:p>
    <w:p w:rsidR="00892523" w:rsidRPr="00A9547A" w:rsidRDefault="00892523" w:rsidP="00892523">
      <w:pPr>
        <w:pStyle w:val="29"/>
        <w:numPr>
          <w:ilvl w:val="1"/>
          <w:numId w:val="49"/>
        </w:numPr>
        <w:tabs>
          <w:tab w:val="left" w:pos="1276"/>
        </w:tabs>
        <w:spacing w:after="0"/>
        <w:ind w:left="0" w:firstLine="709"/>
        <w:rPr>
          <w:szCs w:val="24"/>
        </w:rPr>
      </w:pPr>
      <w:r w:rsidRPr="00A9547A">
        <w:rPr>
          <w:szCs w:val="24"/>
        </w:rPr>
        <w:t>Срок и порядок подачи и регистрации заявок на участие в конкурсе.</w:t>
      </w:r>
    </w:p>
    <w:p w:rsidR="00892523" w:rsidRPr="00A9547A" w:rsidRDefault="00892523" w:rsidP="00892523">
      <w:pPr>
        <w:pStyle w:val="37"/>
        <w:numPr>
          <w:ilvl w:val="2"/>
          <w:numId w:val="49"/>
        </w:numPr>
        <w:ind w:left="0" w:firstLine="709"/>
        <w:rPr>
          <w:szCs w:val="24"/>
        </w:rPr>
      </w:pPr>
      <w:r w:rsidRPr="00A9547A">
        <w:rPr>
          <w:szCs w:val="24"/>
        </w:rPr>
        <w:t xml:space="preserve">Прием заявок на участие в конкурсе </w:t>
      </w:r>
      <w:r w:rsidR="00C56338" w:rsidRPr="00A9547A">
        <w:rPr>
          <w:szCs w:val="24"/>
        </w:rPr>
        <w:t xml:space="preserve">прекращается </w:t>
      </w:r>
      <w:r w:rsidRPr="00A9547A">
        <w:rPr>
          <w:szCs w:val="24"/>
        </w:rPr>
        <w:t xml:space="preserve">в день вскрытия конвертов с заявками, но не раньше времени, указанного </w:t>
      </w:r>
      <w:r w:rsidR="00AA2DA4" w:rsidRPr="00A9547A">
        <w:rPr>
          <w:szCs w:val="24"/>
        </w:rPr>
        <w:t>в</w:t>
      </w:r>
      <w:r w:rsidRPr="00A9547A">
        <w:rPr>
          <w:szCs w:val="24"/>
        </w:rPr>
        <w:t xml:space="preserve"> </w:t>
      </w:r>
      <w:r w:rsidR="00E95A05">
        <w:rPr>
          <w:szCs w:val="24"/>
        </w:rPr>
        <w:t>извещении о</w:t>
      </w:r>
      <w:r w:rsidR="001B29DA">
        <w:rPr>
          <w:szCs w:val="24"/>
        </w:rPr>
        <w:t xml:space="preserve"> проведении открытого </w:t>
      </w:r>
      <w:r w:rsidRPr="00A9547A">
        <w:rPr>
          <w:szCs w:val="24"/>
        </w:rPr>
        <w:t>конкурса</w:t>
      </w:r>
      <w:r w:rsidR="001B29DA">
        <w:rPr>
          <w:szCs w:val="24"/>
        </w:rPr>
        <w:t xml:space="preserve"> и Информационной карте конкурса</w:t>
      </w:r>
      <w:r w:rsidRPr="00A9547A">
        <w:rPr>
          <w:szCs w:val="24"/>
        </w:rPr>
        <w:t xml:space="preserve"> (с учетом всех изменений</w:t>
      </w:r>
      <w:r w:rsidR="00017544">
        <w:rPr>
          <w:szCs w:val="24"/>
        </w:rPr>
        <w:t>, внесенных в извещение и конкурсную документацию</w:t>
      </w:r>
      <w:r w:rsidRPr="00A9547A">
        <w:rPr>
          <w:szCs w:val="24"/>
        </w:rPr>
        <w:t>).</w:t>
      </w:r>
    </w:p>
    <w:p w:rsidR="00892523" w:rsidRPr="00A9547A" w:rsidRDefault="00892523" w:rsidP="00987FC4">
      <w:pPr>
        <w:pStyle w:val="37"/>
        <w:numPr>
          <w:ilvl w:val="2"/>
          <w:numId w:val="49"/>
        </w:numPr>
        <w:ind w:left="0" w:firstLine="709"/>
        <w:rPr>
          <w:szCs w:val="24"/>
        </w:rPr>
      </w:pPr>
      <w:r w:rsidRPr="00A9547A">
        <w:rPr>
          <w:szCs w:val="24"/>
        </w:rPr>
        <w:t xml:space="preserve">Заявки на участие в конкурсе подаются по адресу, указанному в </w:t>
      </w:r>
      <w:hyperlink r:id="rId10" w:anchor="_РАЗДЕЛ_I.3_ИНФОРМАЦИОННАЯ_КАРТА КОН#_РАЗДЕЛ_I.3_ИНФОРМАЦИОННАЯ_КАРТА КОН" w:history="1">
        <w:r w:rsidRPr="00A9547A">
          <w:rPr>
            <w:rStyle w:val="a5"/>
            <w:color w:val="auto"/>
            <w:szCs w:val="24"/>
            <w:u w:val="none"/>
          </w:rPr>
          <w:t>Информационной карте конкурса</w:t>
        </w:r>
      </w:hyperlink>
      <w:r w:rsidRPr="00A9547A">
        <w:rPr>
          <w:szCs w:val="24"/>
        </w:rPr>
        <w:t xml:space="preserve">. В день окончания срока подачи заявок на участие в конкурсе такие заявки </w:t>
      </w:r>
      <w:r w:rsidR="00491A4C" w:rsidRPr="00A9547A">
        <w:rPr>
          <w:szCs w:val="24"/>
        </w:rPr>
        <w:t xml:space="preserve">могут быть поданы </w:t>
      </w:r>
      <w:r w:rsidRPr="00A9547A">
        <w:rPr>
          <w:szCs w:val="24"/>
        </w:rPr>
        <w:t xml:space="preserve">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w:t>
      </w:r>
      <w:r w:rsidR="00E205A6" w:rsidRPr="00A9547A">
        <w:rPr>
          <w:szCs w:val="24"/>
        </w:rPr>
        <w:t xml:space="preserve">Информационной карте </w:t>
      </w:r>
      <w:r w:rsidRPr="00A9547A">
        <w:rPr>
          <w:szCs w:val="24"/>
        </w:rPr>
        <w:t xml:space="preserve">конкурса, после объявления присутствующим при вскрытии конвертов с заявками о возможности подать заявки, изменить или отозвать поданные заявки. </w:t>
      </w:r>
    </w:p>
    <w:p w:rsidR="00892523" w:rsidRPr="00A9547A" w:rsidRDefault="00892523" w:rsidP="00987FC4">
      <w:pPr>
        <w:pStyle w:val="37"/>
        <w:numPr>
          <w:ilvl w:val="2"/>
          <w:numId w:val="49"/>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при отправке заявки по почте несет риск того, что его заявка будет доставлена по неправильному адресу, будет повреждена, будет доставлена Заказчику по истечении срока подачи заявок на участие в конкурсе.</w:t>
      </w:r>
    </w:p>
    <w:p w:rsidR="00892523" w:rsidRPr="00A9547A" w:rsidRDefault="00892523" w:rsidP="00C56338">
      <w:pPr>
        <w:autoSpaceDE w:val="0"/>
        <w:autoSpaceDN w:val="0"/>
        <w:adjustRightInd w:val="0"/>
        <w:spacing w:after="0"/>
        <w:ind w:firstLine="708"/>
      </w:pPr>
      <w:r w:rsidRPr="00A9547A">
        <w:t>Каждый конверт с заявкой, поступивший в срок, указанный в</w:t>
      </w:r>
      <w:r w:rsidR="00F0139E" w:rsidRPr="00A9547A">
        <w:t xml:space="preserve"> настоящей документации</w:t>
      </w:r>
      <w:r w:rsidRPr="00A9547A">
        <w:t xml:space="preserve">, регистрируется </w:t>
      </w:r>
      <w:r w:rsidR="00C56338" w:rsidRPr="00A9547A">
        <w:t>Заказчиком</w:t>
      </w:r>
      <w:r w:rsidRPr="00A9547A">
        <w:t xml:space="preserve">. Поступившие конверты с заявками регистрируются в Журнале </w:t>
      </w:r>
      <w:r w:rsidRPr="00A9547A">
        <w:lastRenderedPageBreak/>
        <w:t xml:space="preserve">регистрации </w:t>
      </w:r>
      <w:r w:rsidR="00A350F6" w:rsidRPr="00A9547A">
        <w:t>конвертов с заявками</w:t>
      </w:r>
      <w:r w:rsidRPr="00A9547A">
        <w:t xml:space="preserve"> на участие в конкурсе в порядке поступления конвертов с заявками. Запись </w:t>
      </w:r>
      <w:r w:rsidR="00A350F6" w:rsidRPr="00A9547A">
        <w:t xml:space="preserve">о </w:t>
      </w:r>
      <w:r w:rsidRPr="00A9547A">
        <w:t xml:space="preserve">регистрации конверта должна включать регистрационный номер </w:t>
      </w:r>
      <w:r w:rsidR="00A350F6" w:rsidRPr="00A9547A">
        <w:t>конверта с заявкой</w:t>
      </w:r>
      <w:r w:rsidRPr="00A9547A">
        <w:t>, дату, время, способ подачи, подпись и расшифровку подписи лица, вручившего конверт уполномоченному лицу Заказчика.</w:t>
      </w:r>
      <w:r w:rsidR="00987FC4" w:rsidRPr="00A9547A">
        <w:t xml:space="preserve"> По требованию участника закупки, подавшего конверт с </w:t>
      </w:r>
      <w:r w:rsidR="00A16DD5" w:rsidRPr="00A9547A">
        <w:t>заявкой на участие в конкурсе, З</w:t>
      </w:r>
      <w:r w:rsidR="00EF37AE">
        <w:t xml:space="preserve">аказчик </w:t>
      </w:r>
      <w:r w:rsidR="00987FC4" w:rsidRPr="00A9547A">
        <w:t>выдает расписку в получении конверта с такой заявкой с указанием даты и времени его получения.</w:t>
      </w:r>
      <w:r w:rsidRPr="00A9547A">
        <w:t xml:space="preserve"> </w:t>
      </w:r>
    </w:p>
    <w:p w:rsidR="00892523" w:rsidRPr="00A9547A" w:rsidRDefault="00892523" w:rsidP="00987FC4">
      <w:pPr>
        <w:pStyle w:val="37"/>
        <w:numPr>
          <w:ilvl w:val="2"/>
          <w:numId w:val="49"/>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 xml:space="preserve">подает заявку на участие в конкурсе в письменной форме </w:t>
      </w:r>
      <w:r w:rsidR="002A0A9F" w:rsidRPr="00A9547A">
        <w:rPr>
          <w:szCs w:val="24"/>
        </w:rPr>
        <w:t xml:space="preserve">на бумажном носителе </w:t>
      </w:r>
      <w:r w:rsidRPr="00A9547A">
        <w:rPr>
          <w:szCs w:val="24"/>
        </w:rPr>
        <w:t xml:space="preserve">в запечатанном конверте. На таком конверте указывается наименование открытого конкурса, на участие в котором подается данная заявка, наименование и адрес Заказчика, слова «не вскрывать до ___» следующим образом: «Заявка на участие в открытом конкурсе ____________ </w:t>
      </w:r>
      <w:r w:rsidRPr="00A9547A">
        <w:rPr>
          <w:i/>
          <w:szCs w:val="24"/>
        </w:rPr>
        <w:t>(наименование конкурса)</w:t>
      </w:r>
      <w:r w:rsidRPr="00A9547A">
        <w:rPr>
          <w:szCs w:val="24"/>
        </w:rPr>
        <w:t xml:space="preserve">, 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«не вскрывать до ___». Участник </w:t>
      </w:r>
      <w:r w:rsidR="00233B56" w:rsidRPr="00A9547A">
        <w:rPr>
          <w:szCs w:val="24"/>
        </w:rPr>
        <w:t xml:space="preserve">закупки </w:t>
      </w:r>
      <w:r w:rsidRPr="00A9547A">
        <w:rPr>
          <w:szCs w:val="24"/>
        </w:rPr>
        <w:t>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892523" w:rsidRPr="00A9547A" w:rsidRDefault="00892523" w:rsidP="00892523">
      <w:pPr>
        <w:pStyle w:val="37"/>
        <w:numPr>
          <w:ilvl w:val="2"/>
          <w:numId w:val="49"/>
        </w:numPr>
        <w:ind w:left="0" w:firstLine="709"/>
        <w:rPr>
          <w:szCs w:val="24"/>
        </w:rPr>
      </w:pPr>
      <w:r w:rsidRPr="00A9547A">
        <w:rPr>
          <w:szCs w:val="24"/>
        </w:rPr>
        <w:t>Участники</w:t>
      </w:r>
      <w:r w:rsidR="00233B56" w:rsidRPr="00A9547A">
        <w:rPr>
          <w:szCs w:val="24"/>
        </w:rPr>
        <w:t xml:space="preserve"> закупки</w:t>
      </w:r>
      <w:r w:rsidR="00C56338" w:rsidRPr="00A9547A">
        <w:rPr>
          <w:szCs w:val="24"/>
        </w:rPr>
        <w:t xml:space="preserve">, подавшие заявки, </w:t>
      </w:r>
      <w:r w:rsidRPr="00A9547A">
        <w:rPr>
          <w:szCs w:val="24"/>
        </w:rPr>
        <w:t xml:space="preserve">Заказчик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w:t>
      </w:r>
      <w:r w:rsidR="00C56338" w:rsidRPr="00A9547A">
        <w:rPr>
          <w:szCs w:val="24"/>
        </w:rPr>
        <w:t>и заявок до момента их вскрытия в порядке, установленном настоящей документацией.</w:t>
      </w:r>
    </w:p>
    <w:p w:rsidR="00892523" w:rsidRPr="00A9547A" w:rsidRDefault="00892523" w:rsidP="00892523">
      <w:pPr>
        <w:pStyle w:val="37"/>
        <w:numPr>
          <w:ilvl w:val="2"/>
          <w:numId w:val="49"/>
        </w:numPr>
        <w:tabs>
          <w:tab w:val="num" w:pos="1418"/>
        </w:tabs>
        <w:ind w:left="0" w:firstLine="709"/>
        <w:rPr>
          <w:szCs w:val="24"/>
        </w:rPr>
      </w:pPr>
      <w:r w:rsidRPr="00A9547A">
        <w:rPr>
          <w:szCs w:val="24"/>
        </w:rPr>
        <w:t xml:space="preserve">Если конверт с заявкой не запечатан и не маркирован в порядке, указанном выше, Заказчик не несет ответственности за утерю конверта или его </w:t>
      </w:r>
      <w:r w:rsidR="00E95A05" w:rsidRPr="00A9547A">
        <w:rPr>
          <w:szCs w:val="24"/>
        </w:rPr>
        <w:t>содержимого,</w:t>
      </w:r>
      <w:r w:rsidRPr="00A9547A">
        <w:rPr>
          <w:szCs w:val="24"/>
        </w:rPr>
        <w:t xml:space="preserve">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заявками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 </w:t>
      </w:r>
    </w:p>
    <w:p w:rsidR="00892523" w:rsidRPr="00A9547A" w:rsidRDefault="00892523" w:rsidP="00892523">
      <w:pPr>
        <w:pStyle w:val="37"/>
        <w:tabs>
          <w:tab w:val="clear" w:pos="788"/>
          <w:tab w:val="left" w:pos="708"/>
        </w:tabs>
        <w:ind w:left="0"/>
        <w:rPr>
          <w:szCs w:val="24"/>
        </w:rPr>
      </w:pPr>
    </w:p>
    <w:p w:rsidR="00892523" w:rsidRPr="00A9547A" w:rsidRDefault="00892523" w:rsidP="00892523">
      <w:pPr>
        <w:pStyle w:val="29"/>
        <w:numPr>
          <w:ilvl w:val="1"/>
          <w:numId w:val="49"/>
        </w:numPr>
        <w:tabs>
          <w:tab w:val="left" w:pos="1276"/>
        </w:tabs>
        <w:spacing w:after="0"/>
        <w:ind w:left="0" w:firstLine="709"/>
        <w:rPr>
          <w:szCs w:val="24"/>
        </w:rPr>
      </w:pPr>
      <w:r w:rsidRPr="00A9547A">
        <w:rPr>
          <w:szCs w:val="24"/>
        </w:rPr>
        <w:t>Изменения заявок на участие в конкурсе.</w:t>
      </w:r>
    </w:p>
    <w:p w:rsidR="00892523" w:rsidRPr="00A9547A" w:rsidRDefault="00892523" w:rsidP="00892523">
      <w:pPr>
        <w:pStyle w:val="37"/>
        <w:numPr>
          <w:ilvl w:val="2"/>
          <w:numId w:val="49"/>
        </w:numPr>
        <w:ind w:left="0" w:firstLine="709"/>
        <w:rPr>
          <w:szCs w:val="24"/>
        </w:rPr>
      </w:pPr>
      <w:r w:rsidRPr="00A9547A">
        <w:rPr>
          <w:szCs w:val="24"/>
        </w:rPr>
        <w:t xml:space="preserve">Участник </w:t>
      </w:r>
      <w:r w:rsidR="00233B56" w:rsidRPr="00A9547A">
        <w:rPr>
          <w:szCs w:val="24"/>
        </w:rPr>
        <w:t>закупки</w:t>
      </w:r>
      <w:r w:rsidRPr="00A9547A">
        <w:rPr>
          <w:szCs w:val="24"/>
        </w:rPr>
        <w:t xml:space="preserve">, подавший заявку, вправе изменить заявку в любое время до момента вскрытия комиссией конвертов с заявками. </w:t>
      </w:r>
    </w:p>
    <w:p w:rsidR="00892523" w:rsidRPr="00A9547A" w:rsidRDefault="00892523" w:rsidP="00892523">
      <w:pPr>
        <w:pStyle w:val="37"/>
        <w:numPr>
          <w:ilvl w:val="2"/>
          <w:numId w:val="49"/>
        </w:numPr>
        <w:ind w:left="0" w:firstLine="709"/>
        <w:rPr>
          <w:szCs w:val="24"/>
        </w:rPr>
      </w:pPr>
      <w:r w:rsidRPr="00A9547A">
        <w:rPr>
          <w:szCs w:val="24"/>
        </w:rPr>
        <w:t xml:space="preserve">Изменения, внесенные в заявку, считаются неотъемлемой частью заявки на участие в конкурсе. </w:t>
      </w:r>
    </w:p>
    <w:p w:rsidR="00892523" w:rsidRPr="00A9547A" w:rsidRDefault="00892523" w:rsidP="00892523">
      <w:pPr>
        <w:pStyle w:val="37"/>
        <w:numPr>
          <w:ilvl w:val="2"/>
          <w:numId w:val="49"/>
        </w:numPr>
        <w:ind w:left="0" w:firstLine="709"/>
        <w:rPr>
          <w:szCs w:val="24"/>
        </w:rPr>
      </w:pPr>
      <w:r w:rsidRPr="00A9547A">
        <w:rPr>
          <w:szCs w:val="24"/>
        </w:rPr>
        <w:t>Заявки на участие в конкурсе изменяются в следующем порядке.</w:t>
      </w:r>
    </w:p>
    <w:p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на участие в конкурсе подаются в запечатанном конверте. На соответствующем конверте указываются: наименование открытого конкурса, в следующем порядке: «Изменение заявки на участие в открытом конкурсе _____________ </w:t>
      </w:r>
      <w:r w:rsidRPr="00A9547A">
        <w:rPr>
          <w:i/>
          <w:szCs w:val="24"/>
        </w:rPr>
        <w:t xml:space="preserve">(наименование конкурса) </w:t>
      </w:r>
      <w:r w:rsidRPr="00A9547A">
        <w:rPr>
          <w:szCs w:val="24"/>
        </w:rPr>
        <w:t xml:space="preserve">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____ </w:t>
      </w:r>
      <w:r w:rsidRPr="00A9547A">
        <w:rPr>
          <w:i/>
          <w:szCs w:val="24"/>
        </w:rPr>
        <w:t>(регистрационный номер заявки)</w:t>
      </w:r>
      <w:r w:rsidR="00E205A6" w:rsidRPr="00A9547A">
        <w:rPr>
          <w:szCs w:val="24"/>
        </w:rPr>
        <w:t xml:space="preserve"> «не вскрывать до ___</w:t>
      </w:r>
      <w:r w:rsidRPr="00A9547A">
        <w:rPr>
          <w:szCs w:val="24"/>
        </w:rPr>
        <w:t xml:space="preserve">». </w:t>
      </w:r>
    </w:p>
    <w:p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должны быть оформлены в порядке, установленном для оформления заявок на участие в конкурсе в соответствии с пунктом 3.5 настоящего Раздела. </w:t>
      </w:r>
    </w:p>
    <w:p w:rsidR="00892523" w:rsidRPr="00A9547A" w:rsidRDefault="00892523" w:rsidP="00892523">
      <w:pPr>
        <w:pStyle w:val="37"/>
        <w:tabs>
          <w:tab w:val="clear" w:pos="788"/>
          <w:tab w:val="left" w:pos="720"/>
        </w:tabs>
        <w:ind w:left="0"/>
        <w:rPr>
          <w:szCs w:val="24"/>
        </w:rPr>
      </w:pPr>
      <w:r w:rsidRPr="00A9547A">
        <w:rPr>
          <w:szCs w:val="24"/>
        </w:rPr>
        <w:tab/>
        <w:t xml:space="preserve">До окончания предпоследнего дня подачи заявок, установленного в </w:t>
      </w:r>
      <w:r w:rsidR="002A0A9F" w:rsidRPr="00A9547A">
        <w:rPr>
          <w:szCs w:val="24"/>
        </w:rPr>
        <w:t>Информационной карте конкурса</w:t>
      </w:r>
      <w:r w:rsidRPr="00A9547A">
        <w:rPr>
          <w:szCs w:val="24"/>
        </w:rPr>
        <w:t xml:space="preserve">, изменения заявок на участие в конкурсе подаются по адресу, указанному в </w:t>
      </w:r>
      <w:r w:rsidR="00627790" w:rsidRPr="00A9547A">
        <w:rPr>
          <w:szCs w:val="24"/>
        </w:rPr>
        <w:t xml:space="preserve">Информационной карте </w:t>
      </w:r>
      <w:r w:rsidRPr="00A9547A">
        <w:rPr>
          <w:szCs w:val="24"/>
        </w:rPr>
        <w:t>конкурса для подачи заявок на участие в конкурсе</w:t>
      </w:r>
      <w:r w:rsidR="00017544">
        <w:rPr>
          <w:szCs w:val="24"/>
        </w:rPr>
        <w:t xml:space="preserve"> </w:t>
      </w:r>
      <w:r w:rsidRPr="00A9547A">
        <w:rPr>
          <w:szCs w:val="24"/>
        </w:rPr>
        <w:t>(с учетом всех изменений</w:t>
      </w:r>
      <w:r w:rsidR="00017544">
        <w:rPr>
          <w:szCs w:val="24"/>
        </w:rPr>
        <w:t>, внесенных в извещение и конкурсную документацию</w:t>
      </w:r>
      <w:r w:rsidRPr="00A9547A">
        <w:rPr>
          <w:szCs w:val="24"/>
        </w:rPr>
        <w:t>)</w:t>
      </w:r>
      <w:r w:rsidR="007E291F">
        <w:rPr>
          <w:szCs w:val="24"/>
        </w:rPr>
        <w:t>.</w:t>
      </w:r>
    </w:p>
    <w:p w:rsidR="00892523" w:rsidRPr="00A9547A" w:rsidRDefault="00892523" w:rsidP="00892523">
      <w:pPr>
        <w:pStyle w:val="37"/>
        <w:tabs>
          <w:tab w:val="clear" w:pos="788"/>
          <w:tab w:val="left" w:pos="720"/>
        </w:tabs>
        <w:ind w:left="0"/>
        <w:rPr>
          <w:szCs w:val="24"/>
        </w:rPr>
      </w:pPr>
      <w:r w:rsidRPr="00A9547A">
        <w:rPr>
          <w:szCs w:val="24"/>
        </w:rPr>
        <w:tab/>
        <w:t xml:space="preserve">В день окончания срока подачи заявок на участие в конкурсе изменения заявок на участие в конкурсе подаются в любое время до момента вскрытия комиссией конвертов с заявками на участие в конкурсе по адресу, по которому осуществляется вскрытие конвертов с заявками на участие в конкурсе, указанному в </w:t>
      </w:r>
      <w:r w:rsidR="00627790" w:rsidRPr="00A9547A">
        <w:rPr>
          <w:szCs w:val="24"/>
        </w:rPr>
        <w:t>Информационной карте</w:t>
      </w:r>
      <w:r w:rsidRPr="00A9547A">
        <w:rPr>
          <w:szCs w:val="24"/>
        </w:rPr>
        <w:t xml:space="preserve"> конкурса.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Изменения заявок на участие в конкурсе регистрируются в Журнале регистрации заявок на участие в конкурсе в порядке, установленном в пункте 4.1 настоящего Раздела.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После окончания срока подачи заявок на участие в конкурсе не допускается внесение изменений в заявки.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Участники </w:t>
      </w:r>
      <w:r w:rsidR="00233B56" w:rsidRPr="00A9547A">
        <w:rPr>
          <w:szCs w:val="24"/>
        </w:rPr>
        <w:t>закупки</w:t>
      </w:r>
      <w:r w:rsidRPr="00A9547A">
        <w:rPr>
          <w:szCs w:val="24"/>
        </w:rPr>
        <w:t xml:space="preserve">, подавшие изменения заявок на участие в конкурсе, и Заказчик обязаны обеспечить конфиденциальность сведений, содержащихся в таких изменениях заявок до вскрытия конвертов с изменениями заявок. Лица, осуществляющие хранение конвертов с </w:t>
      </w:r>
      <w:r w:rsidRPr="00A9547A">
        <w:rPr>
          <w:szCs w:val="24"/>
        </w:rPr>
        <w:lastRenderedPageBreak/>
        <w:t>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Конверты с изменениями заявок вскрываются комиссией одновременно с конвертами с заявками на участие в конкурсе. </w:t>
      </w:r>
    </w:p>
    <w:p w:rsidR="00892523" w:rsidRPr="00A9547A" w:rsidRDefault="00892523" w:rsidP="00892523">
      <w:pPr>
        <w:pStyle w:val="37"/>
        <w:tabs>
          <w:tab w:val="clear" w:pos="788"/>
          <w:tab w:val="left" w:pos="720"/>
        </w:tabs>
        <w:ind w:left="0"/>
        <w:rPr>
          <w:szCs w:val="24"/>
        </w:rPr>
      </w:pPr>
      <w:r w:rsidRPr="00A9547A">
        <w:rPr>
          <w:szCs w:val="24"/>
        </w:rPr>
        <w:tab/>
        <w:t xml:space="preserve">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rsidR="00892523" w:rsidRPr="00A9547A" w:rsidRDefault="00892523" w:rsidP="00892523">
      <w:pPr>
        <w:pStyle w:val="37"/>
        <w:numPr>
          <w:ilvl w:val="2"/>
          <w:numId w:val="49"/>
        </w:numPr>
        <w:tabs>
          <w:tab w:val="left" w:pos="720"/>
        </w:tabs>
        <w:ind w:left="0" w:firstLine="709"/>
        <w:rPr>
          <w:szCs w:val="24"/>
        </w:rPr>
      </w:pPr>
      <w:r w:rsidRPr="00A9547A">
        <w:rPr>
          <w:szCs w:val="24"/>
        </w:rPr>
        <w:t>Если конверт с изменениями заявки на участие в конкурсе не запечатан и не маркирован в порядке, указанном выше, Заказчик не несет ответственности за утерю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изменениями заявок на участие в конкурсе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w:t>
      </w:r>
    </w:p>
    <w:p w:rsidR="00892523" w:rsidRPr="00A9547A" w:rsidRDefault="00892523" w:rsidP="00892523">
      <w:pPr>
        <w:pStyle w:val="37"/>
        <w:tabs>
          <w:tab w:val="clear" w:pos="788"/>
          <w:tab w:val="left" w:pos="720"/>
        </w:tabs>
        <w:ind w:left="1080"/>
        <w:rPr>
          <w:szCs w:val="24"/>
        </w:rPr>
      </w:pPr>
    </w:p>
    <w:p w:rsidR="00892523" w:rsidRPr="00A9547A" w:rsidRDefault="00892523" w:rsidP="00892523">
      <w:pPr>
        <w:pStyle w:val="29"/>
        <w:numPr>
          <w:ilvl w:val="1"/>
          <w:numId w:val="49"/>
        </w:numPr>
        <w:tabs>
          <w:tab w:val="left" w:pos="1276"/>
        </w:tabs>
        <w:spacing w:after="0"/>
        <w:ind w:left="0" w:firstLine="709"/>
        <w:rPr>
          <w:szCs w:val="24"/>
        </w:rPr>
      </w:pPr>
      <w:r w:rsidRPr="00A9547A">
        <w:rPr>
          <w:szCs w:val="24"/>
        </w:rPr>
        <w:t xml:space="preserve">Отзыв заявок на участие в конкурсе. </w:t>
      </w:r>
    </w:p>
    <w:p w:rsidR="00892523" w:rsidRPr="00A9547A" w:rsidRDefault="00892523" w:rsidP="00892523">
      <w:pPr>
        <w:pStyle w:val="37"/>
        <w:numPr>
          <w:ilvl w:val="2"/>
          <w:numId w:val="49"/>
        </w:numPr>
        <w:ind w:left="0" w:firstLine="709"/>
        <w:rPr>
          <w:szCs w:val="24"/>
        </w:rPr>
      </w:pPr>
      <w:r w:rsidRPr="00A9547A">
        <w:rPr>
          <w:szCs w:val="24"/>
        </w:rPr>
        <w:t xml:space="preserve">Участник </w:t>
      </w:r>
      <w:r w:rsidR="00233B56" w:rsidRPr="00A9547A">
        <w:rPr>
          <w:szCs w:val="24"/>
        </w:rPr>
        <w:t>закупки</w:t>
      </w:r>
      <w:r w:rsidRPr="00A9547A">
        <w:rPr>
          <w:szCs w:val="24"/>
        </w:rPr>
        <w:t>, подавший заявку на участие в конкурсе, вправе о</w:t>
      </w:r>
      <w:r w:rsidR="007E291F">
        <w:rPr>
          <w:szCs w:val="24"/>
        </w:rPr>
        <w:t>тозвать заявку в любое время до</w:t>
      </w:r>
      <w:r w:rsidR="008A653E" w:rsidRPr="00A9547A">
        <w:rPr>
          <w:szCs w:val="24"/>
        </w:rPr>
        <w:t xml:space="preserve"> </w:t>
      </w:r>
      <w:r w:rsidRPr="00A9547A">
        <w:rPr>
          <w:szCs w:val="24"/>
        </w:rPr>
        <w:t xml:space="preserve">момента вскрытия комиссией конвертов с заявками на участие в конкурсе. </w:t>
      </w:r>
    </w:p>
    <w:p w:rsidR="00892523" w:rsidRPr="00A9547A" w:rsidRDefault="00892523" w:rsidP="00892523">
      <w:pPr>
        <w:pStyle w:val="37"/>
        <w:numPr>
          <w:ilvl w:val="2"/>
          <w:numId w:val="49"/>
        </w:numPr>
        <w:ind w:left="0" w:firstLine="709"/>
        <w:rPr>
          <w:szCs w:val="24"/>
        </w:rPr>
      </w:pPr>
      <w:r w:rsidRPr="00A9547A">
        <w:rPr>
          <w:szCs w:val="24"/>
        </w:rPr>
        <w:t>Заявки на участие в конкурсе отзываются в следующем порядке.</w:t>
      </w:r>
    </w:p>
    <w:p w:rsidR="00892523" w:rsidRPr="00A9547A" w:rsidRDefault="00892523" w:rsidP="00892523">
      <w:pPr>
        <w:pStyle w:val="37"/>
        <w:tabs>
          <w:tab w:val="clear" w:pos="788"/>
          <w:tab w:val="left" w:pos="720"/>
        </w:tabs>
        <w:ind w:left="0"/>
        <w:rPr>
          <w:szCs w:val="24"/>
        </w:rPr>
      </w:pPr>
      <w:r w:rsidRPr="00A9547A">
        <w:rPr>
          <w:szCs w:val="24"/>
        </w:rPr>
        <w:tab/>
        <w:t xml:space="preserve">Участник </w:t>
      </w:r>
      <w:r w:rsidR="00233B56" w:rsidRPr="00A9547A">
        <w:rPr>
          <w:szCs w:val="24"/>
        </w:rPr>
        <w:t>закупки</w:t>
      </w:r>
      <w:r w:rsidRPr="00A9547A">
        <w:rPr>
          <w:szCs w:val="24"/>
        </w:rPr>
        <w:t xml:space="preserve">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номер лота, наименование лота, регистрационный номер заявки на участие в конкурсе, дата и время подачи заявки на участие в конкурсе. </w:t>
      </w:r>
    </w:p>
    <w:p w:rsidR="00892523" w:rsidRPr="00A9547A" w:rsidRDefault="00892523" w:rsidP="00892523">
      <w:pPr>
        <w:pStyle w:val="37"/>
        <w:tabs>
          <w:tab w:val="clear" w:pos="788"/>
          <w:tab w:val="left" w:pos="720"/>
        </w:tabs>
        <w:ind w:left="0"/>
        <w:rPr>
          <w:szCs w:val="24"/>
        </w:rPr>
      </w:pPr>
      <w:r w:rsidRPr="00A9547A">
        <w:rPr>
          <w:szCs w:val="24"/>
        </w:rPr>
        <w:tab/>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w:t>
      </w:r>
      <w:r w:rsidR="00233B56" w:rsidRPr="00A9547A">
        <w:rPr>
          <w:szCs w:val="24"/>
        </w:rPr>
        <w:t xml:space="preserve"> физическим лицом – участником закупки</w:t>
      </w:r>
      <w:r w:rsidRPr="00A9547A">
        <w:rPr>
          <w:szCs w:val="24"/>
        </w:rPr>
        <w:t xml:space="preserve">. </w:t>
      </w:r>
    </w:p>
    <w:p w:rsidR="00892523" w:rsidRPr="00A9547A" w:rsidRDefault="00892523" w:rsidP="00892523">
      <w:pPr>
        <w:pStyle w:val="37"/>
        <w:tabs>
          <w:tab w:val="clear" w:pos="788"/>
          <w:tab w:val="left" w:pos="720"/>
        </w:tabs>
        <w:ind w:left="0"/>
        <w:rPr>
          <w:szCs w:val="24"/>
        </w:rPr>
      </w:pPr>
      <w:r w:rsidRPr="00A9547A">
        <w:rPr>
          <w:szCs w:val="24"/>
        </w:rPr>
        <w:tab/>
        <w:t>До окончания предпоследнего дня подачи заявок на участие в конкурсе уведомления об отзыве заявок на участие в конкурсе подаются по</w:t>
      </w:r>
      <w:r w:rsidR="00330963" w:rsidRPr="00A9547A">
        <w:rPr>
          <w:szCs w:val="24"/>
        </w:rPr>
        <w:t xml:space="preserve"> адресу, указанному в </w:t>
      </w:r>
      <w:r w:rsidRPr="00A9547A">
        <w:rPr>
          <w:szCs w:val="24"/>
        </w:rPr>
        <w:t>Информационной карте конкурса, для подачи заявок на участие в конкурсе.</w:t>
      </w:r>
    </w:p>
    <w:p w:rsidR="00892523" w:rsidRPr="00A9547A" w:rsidRDefault="00866A5B" w:rsidP="00892523">
      <w:pPr>
        <w:pStyle w:val="37"/>
        <w:tabs>
          <w:tab w:val="clear" w:pos="788"/>
          <w:tab w:val="left" w:pos="720"/>
        </w:tabs>
        <w:ind w:left="0"/>
        <w:rPr>
          <w:szCs w:val="24"/>
        </w:rPr>
      </w:pPr>
      <w:r w:rsidRPr="00A9547A">
        <w:rPr>
          <w:szCs w:val="24"/>
        </w:rPr>
        <w:tab/>
        <w:t xml:space="preserve">В </w:t>
      </w:r>
      <w:r w:rsidR="00892523" w:rsidRPr="00A9547A">
        <w:rPr>
          <w:szCs w:val="24"/>
        </w:rPr>
        <w:t>день окончания срока подачи заявок на участие в конкурсе, заявки на участие в конкурсе отзываются 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w:t>
      </w:r>
      <w:r w:rsidR="00330963" w:rsidRPr="00A9547A">
        <w:rPr>
          <w:szCs w:val="24"/>
        </w:rPr>
        <w:t xml:space="preserve"> Информационной карте конкурса</w:t>
      </w:r>
      <w:r w:rsidR="00892523" w:rsidRPr="00A9547A">
        <w:rPr>
          <w:szCs w:val="24"/>
        </w:rPr>
        <w:t xml:space="preserve">.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Уведомления об отзыве заявок на участие в конкурсе регистрируются уполномоченными лицами Заказчика в порядке, установленном в пункте 4.1 настоящего Раздела.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После получения и регистрации уведомления об отзыве заявки на участие в конкурсе Заказчик сравнивает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вскрывает конверт с отозванной заявкой на участие в конкурсе. </w:t>
      </w:r>
    </w:p>
    <w:p w:rsidR="00892523" w:rsidRPr="00A9547A" w:rsidRDefault="00892523" w:rsidP="00892523">
      <w:pPr>
        <w:pStyle w:val="37"/>
        <w:numPr>
          <w:ilvl w:val="2"/>
          <w:numId w:val="49"/>
        </w:numPr>
        <w:tabs>
          <w:tab w:val="left" w:pos="720"/>
        </w:tabs>
        <w:ind w:left="0" w:firstLine="709"/>
        <w:rPr>
          <w:szCs w:val="24"/>
        </w:rPr>
      </w:pPr>
      <w:r w:rsidRPr="00A9547A">
        <w:rPr>
          <w:szCs w:val="24"/>
        </w:rPr>
        <w:t>В случае соответствия уведомления об отзыве заявки на участие в конкурсе требованиям, указанным выше, и соответствия регистрационного номера заявки, указанного в уведомлении об отзыве заявки, регистрационному номеру заявки</w:t>
      </w:r>
      <w:r w:rsidR="00330963" w:rsidRPr="00A9547A">
        <w:rPr>
          <w:szCs w:val="24"/>
        </w:rPr>
        <w:t>,</w:t>
      </w:r>
      <w:r w:rsidRPr="00A9547A">
        <w:rPr>
          <w:szCs w:val="24"/>
        </w:rPr>
        <w:t xml:space="preserve"> заявка на участие в конкурсе считается отозванной в надлежащем порядке, и конверт с заявками вскрывается. Заказчик не несет ответственности за негативные последствия, наступившие для участника </w:t>
      </w:r>
      <w:r w:rsidR="00233B56" w:rsidRPr="00A9547A">
        <w:rPr>
          <w:szCs w:val="24"/>
        </w:rPr>
        <w:t>закупки</w:t>
      </w:r>
      <w:r w:rsidRPr="00A9547A">
        <w:rPr>
          <w:szCs w:val="24"/>
        </w:rPr>
        <w:t xml:space="preserve">, заявка </w:t>
      </w:r>
      <w:r w:rsidR="00063D1F">
        <w:rPr>
          <w:szCs w:val="24"/>
        </w:rPr>
        <w:t>на участие,</w:t>
      </w:r>
      <w:r w:rsidR="00E95A05">
        <w:rPr>
          <w:szCs w:val="24"/>
        </w:rPr>
        <w:t xml:space="preserve"> </w:t>
      </w:r>
      <w:r w:rsidRPr="00A9547A">
        <w:rPr>
          <w:szCs w:val="24"/>
        </w:rPr>
        <w:t xml:space="preserve">в конкурсе которого отозвана.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После окончания срока подачи заявок не допускается отзыв заявок на участие в конкурсе. </w:t>
      </w:r>
    </w:p>
    <w:p w:rsidR="00892523" w:rsidRPr="00A9547A" w:rsidRDefault="00892523" w:rsidP="00892523">
      <w:pPr>
        <w:pStyle w:val="37"/>
        <w:numPr>
          <w:ilvl w:val="2"/>
          <w:numId w:val="49"/>
        </w:numPr>
        <w:tabs>
          <w:tab w:val="left" w:pos="720"/>
        </w:tabs>
        <w:ind w:left="0" w:firstLine="709"/>
        <w:rPr>
          <w:szCs w:val="24"/>
        </w:rPr>
      </w:pPr>
      <w:r w:rsidRPr="00A9547A">
        <w:rPr>
          <w:szCs w:val="24"/>
        </w:rPr>
        <w:t>В случае</w:t>
      </w:r>
      <w:r w:rsidR="00220233" w:rsidRPr="00A9547A">
        <w:rPr>
          <w:szCs w:val="24"/>
        </w:rPr>
        <w:t>,</w:t>
      </w:r>
      <w:r w:rsidRPr="00A9547A">
        <w:rPr>
          <w:szCs w:val="24"/>
        </w:rPr>
        <w:t xml:space="preserve">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w:t>
      </w:r>
      <w:r w:rsidR="00233B56" w:rsidRPr="00A9547A">
        <w:rPr>
          <w:szCs w:val="24"/>
        </w:rPr>
        <w:t xml:space="preserve"> закупки</w:t>
      </w:r>
      <w:r w:rsidRPr="00A9547A">
        <w:rPr>
          <w:szCs w:val="24"/>
        </w:rPr>
        <w:t xml:space="preserve">, отозвавшему заявку на участие в конкурсе, в течение пяти рабочих дней со дня поступления Заказчику уведомления об отзыве заявки на участие в конкурсе. </w:t>
      </w:r>
    </w:p>
    <w:p w:rsidR="00892523" w:rsidRPr="00A9547A" w:rsidRDefault="00892523" w:rsidP="00892523">
      <w:pPr>
        <w:pStyle w:val="37"/>
        <w:tabs>
          <w:tab w:val="clear" w:pos="788"/>
          <w:tab w:val="left" w:pos="708"/>
        </w:tabs>
        <w:ind w:left="0"/>
        <w:rPr>
          <w:szCs w:val="24"/>
        </w:rPr>
      </w:pPr>
    </w:p>
    <w:p w:rsidR="00892523" w:rsidRPr="00A9547A" w:rsidRDefault="00892523" w:rsidP="00892523">
      <w:pPr>
        <w:pStyle w:val="29"/>
        <w:numPr>
          <w:ilvl w:val="1"/>
          <w:numId w:val="49"/>
        </w:numPr>
        <w:tabs>
          <w:tab w:val="left" w:pos="1276"/>
        </w:tabs>
        <w:spacing w:after="0"/>
        <w:ind w:left="0" w:firstLine="709"/>
        <w:rPr>
          <w:szCs w:val="24"/>
        </w:rPr>
      </w:pPr>
      <w:r w:rsidRPr="00A9547A">
        <w:rPr>
          <w:szCs w:val="24"/>
        </w:rPr>
        <w:lastRenderedPageBreak/>
        <w:t>Заявки на участие в конкурсе, поданные с опозданием.</w:t>
      </w:r>
    </w:p>
    <w:p w:rsidR="00965030" w:rsidRPr="005F6FB1" w:rsidRDefault="00965030" w:rsidP="00965030">
      <w:pPr>
        <w:pStyle w:val="ConsPlusNormal"/>
        <w:widowControl/>
        <w:numPr>
          <w:ilvl w:val="2"/>
          <w:numId w:val="49"/>
        </w:numPr>
        <w:ind w:left="0" w:firstLine="709"/>
        <w:jc w:val="both"/>
        <w:rPr>
          <w:rFonts w:ascii="Times New Roman" w:hAnsi="Times New Roman" w:cs="Times New Roman"/>
          <w:sz w:val="24"/>
          <w:szCs w:val="24"/>
        </w:rPr>
      </w:pPr>
      <w:r w:rsidRPr="00C5547C">
        <w:rPr>
          <w:rFonts w:ascii="Times New Roman" w:hAnsi="Times New Roman" w:cs="Times New Roman"/>
          <w:sz w:val="24"/>
          <w:szCs w:val="24"/>
        </w:rPr>
        <w:t>Полученные после окончания срока подачи конвертов с заявками на участие в конкурсе заявки не рассматриваются и возвращаются участникам закупки, подавшим такие заявки.</w:t>
      </w:r>
    </w:p>
    <w:p w:rsidR="00892523" w:rsidRPr="00A9547A" w:rsidRDefault="00892523" w:rsidP="00892523">
      <w:pPr>
        <w:pStyle w:val="28"/>
        <w:widowControl w:val="0"/>
        <w:adjustRightInd w:val="0"/>
        <w:spacing w:after="0" w:line="240" w:lineRule="auto"/>
        <w:ind w:left="0" w:firstLine="709"/>
        <w:textAlignment w:val="baseline"/>
        <w:rPr>
          <w:szCs w:val="24"/>
        </w:rPr>
      </w:pPr>
    </w:p>
    <w:p w:rsidR="00892523" w:rsidRPr="00A9547A" w:rsidRDefault="00892523" w:rsidP="00892523">
      <w:pPr>
        <w:pStyle w:val="29"/>
        <w:numPr>
          <w:ilvl w:val="1"/>
          <w:numId w:val="49"/>
        </w:numPr>
        <w:tabs>
          <w:tab w:val="left" w:pos="1276"/>
        </w:tabs>
        <w:spacing w:after="0"/>
        <w:ind w:left="0" w:firstLine="709"/>
        <w:rPr>
          <w:szCs w:val="24"/>
        </w:rPr>
      </w:pPr>
      <w:r w:rsidRPr="00A9547A">
        <w:rPr>
          <w:szCs w:val="24"/>
        </w:rPr>
        <w:t>Обеспечение заявок на участие в конкурсе</w:t>
      </w:r>
    </w:p>
    <w:p w:rsidR="00892523" w:rsidRPr="00A9547A" w:rsidRDefault="00892523" w:rsidP="00C01F1B">
      <w:pPr>
        <w:pStyle w:val="37"/>
        <w:numPr>
          <w:ilvl w:val="2"/>
          <w:numId w:val="49"/>
        </w:numPr>
        <w:tabs>
          <w:tab w:val="num" w:pos="788"/>
        </w:tabs>
        <w:ind w:left="0" w:firstLine="709"/>
        <w:textAlignment w:val="baseline"/>
        <w:rPr>
          <w:szCs w:val="24"/>
        </w:rPr>
      </w:pPr>
      <w:r w:rsidRPr="00A9547A">
        <w:rPr>
          <w:szCs w:val="24"/>
        </w:rPr>
        <w:t xml:space="preserve">Если в </w:t>
      </w:r>
      <w:hyperlink r:id="rId11" w:anchor="_РАЗДЕЛ_I.3_ИНФОРМАЦИОННАЯ_КАРТА КОН#_РАЗДЕЛ_I.3_ИНФОРМАЦИОННАЯ_КАРТА КОН" w:history="1">
        <w:r w:rsidRPr="00A9547A">
          <w:rPr>
            <w:szCs w:val="24"/>
          </w:rPr>
          <w:t>Информационной карте конкурса</w:t>
        </w:r>
      </w:hyperlink>
      <w:r w:rsidRPr="00A9547A">
        <w:rPr>
          <w:szCs w:val="24"/>
        </w:rPr>
        <w:t xml:space="preserve"> установлено требование об обеспечении заявки на участие в конкурсе, участники </w:t>
      </w:r>
      <w:r w:rsidR="00233B56" w:rsidRPr="00A9547A">
        <w:rPr>
          <w:szCs w:val="24"/>
        </w:rPr>
        <w:t>закупки</w:t>
      </w:r>
      <w:r w:rsidRPr="00A9547A">
        <w:rPr>
          <w:szCs w:val="24"/>
        </w:rPr>
        <w:t xml:space="preserve"> предоставляют обеспечение заявки </w:t>
      </w:r>
      <w:r w:rsidR="00C01F1B" w:rsidRPr="00A9547A">
        <w:rPr>
          <w:szCs w:val="24"/>
        </w:rPr>
        <w:t xml:space="preserve">на сумму, в сроки и в порядке, </w:t>
      </w:r>
      <w:r w:rsidRPr="00A9547A">
        <w:rPr>
          <w:szCs w:val="24"/>
        </w:rPr>
        <w:t xml:space="preserve">указанные в Информационной карте конкурса. </w:t>
      </w:r>
    </w:p>
    <w:p w:rsidR="00896FE8" w:rsidRPr="00A9547A" w:rsidRDefault="00892523" w:rsidP="00896FE8">
      <w:pPr>
        <w:pStyle w:val="37"/>
        <w:numPr>
          <w:ilvl w:val="2"/>
          <w:numId w:val="49"/>
        </w:numPr>
        <w:tabs>
          <w:tab w:val="num" w:pos="788"/>
        </w:tabs>
        <w:ind w:left="0" w:firstLine="709"/>
        <w:textAlignment w:val="baseline"/>
        <w:rPr>
          <w:szCs w:val="24"/>
        </w:rPr>
      </w:pPr>
      <w:r w:rsidRPr="00A9547A">
        <w:rPr>
          <w:szCs w:val="24"/>
        </w:rPr>
        <w:t>Обеспечение заявки должно отвечать следующим требованиям:</w:t>
      </w:r>
    </w:p>
    <w:p w:rsidR="00892523" w:rsidRPr="00A9547A" w:rsidRDefault="00D67983" w:rsidP="00896FE8">
      <w:pPr>
        <w:pStyle w:val="37"/>
        <w:tabs>
          <w:tab w:val="clear" w:pos="788"/>
        </w:tabs>
        <w:ind w:left="709"/>
        <w:textAlignment w:val="baseline"/>
        <w:rPr>
          <w:szCs w:val="24"/>
        </w:rPr>
      </w:pPr>
      <w:r w:rsidRPr="00A9547A">
        <w:t xml:space="preserve"> </w:t>
      </w:r>
      <w:r w:rsidR="00892523" w:rsidRPr="00A9547A">
        <w:noBreakHyphen/>
        <w:t xml:space="preserve"> в качестве обеспечения заявки </w:t>
      </w:r>
      <w:r w:rsidR="002D7DC5" w:rsidRPr="00A9547A">
        <w:t xml:space="preserve">на участие в конкурсе </w:t>
      </w:r>
      <w:r w:rsidR="002A0A9F" w:rsidRPr="00A9547A">
        <w:t xml:space="preserve">принимаются </w:t>
      </w:r>
      <w:r w:rsidR="00896FE8" w:rsidRPr="00A9547A">
        <w:t>только денежные средства, внесенные на счет Заказчика в установленном конкурсной документацией порядке</w:t>
      </w:r>
      <w:r w:rsidR="00965030">
        <w:t>;</w:t>
      </w:r>
    </w:p>
    <w:p w:rsidR="001B29DA" w:rsidRDefault="00892523" w:rsidP="00C01F1B">
      <w:pPr>
        <w:autoSpaceDE w:val="0"/>
        <w:autoSpaceDN w:val="0"/>
        <w:adjustRightInd w:val="0"/>
        <w:spacing w:after="0"/>
        <w:ind w:firstLine="708"/>
        <w:outlineLvl w:val="1"/>
      </w:pPr>
      <w:r w:rsidRPr="00A9547A">
        <w:noBreakHyphen/>
        <w:t> в качестве документа, подтверждающего внесение обеспечения заявки, должно быть представлено платежное поручение, подтверждающее перечисление денежных средств в качестве обеспечения заявки на участие в конкурсе, или копия такого поручения</w:t>
      </w:r>
      <w:r w:rsidR="001B29DA">
        <w:t>.</w:t>
      </w:r>
    </w:p>
    <w:p w:rsidR="007E291F" w:rsidRPr="00A9547A" w:rsidRDefault="00AF0B19" w:rsidP="00C01F1B">
      <w:pPr>
        <w:autoSpaceDE w:val="0"/>
        <w:autoSpaceDN w:val="0"/>
        <w:adjustRightInd w:val="0"/>
        <w:spacing w:after="0"/>
        <w:ind w:firstLine="708"/>
        <w:outlineLvl w:val="1"/>
      </w:pPr>
      <w:r>
        <w:t>В платёжном поручении, подтверждающем перечисление денежных средств в качестве обеспечения заявки на участие в конкурсе, в графе «назначение платежа» должен быть указан номер (обязательно) и наименование открытого конкурса (по возможности).</w:t>
      </w:r>
    </w:p>
    <w:p w:rsidR="00892523" w:rsidRPr="00A9547A" w:rsidRDefault="00892523" w:rsidP="00C01F1B">
      <w:pPr>
        <w:pStyle w:val="37"/>
        <w:numPr>
          <w:ilvl w:val="2"/>
          <w:numId w:val="49"/>
        </w:numPr>
        <w:tabs>
          <w:tab w:val="num" w:pos="788"/>
        </w:tabs>
        <w:ind w:left="0" w:firstLine="709"/>
        <w:textAlignment w:val="baseline"/>
        <w:rPr>
          <w:b/>
          <w:szCs w:val="24"/>
        </w:rPr>
      </w:pPr>
      <w:r w:rsidRPr="00A9547A">
        <w:rPr>
          <w:szCs w:val="24"/>
        </w:rPr>
        <w:t xml:space="preserve">Любая заявка на участие в конкурсе, не сопровождаемая установленным обеспечением, </w:t>
      </w:r>
      <w:r w:rsidR="002A0A9F" w:rsidRPr="00A9547A">
        <w:rPr>
          <w:szCs w:val="24"/>
        </w:rPr>
        <w:t>подлежит отклонению</w:t>
      </w:r>
      <w:r w:rsidRPr="00A9547A">
        <w:rPr>
          <w:szCs w:val="24"/>
        </w:rPr>
        <w:t>.</w:t>
      </w:r>
    </w:p>
    <w:p w:rsidR="00D94F09" w:rsidRPr="00A9547A" w:rsidRDefault="00892523" w:rsidP="0023420D">
      <w:pPr>
        <w:pStyle w:val="37"/>
        <w:numPr>
          <w:ilvl w:val="2"/>
          <w:numId w:val="49"/>
        </w:numPr>
        <w:tabs>
          <w:tab w:val="num" w:pos="788"/>
        </w:tabs>
        <w:ind w:left="0" w:firstLine="709"/>
        <w:textAlignment w:val="baseline"/>
        <w:rPr>
          <w:b/>
          <w:szCs w:val="24"/>
        </w:rPr>
      </w:pPr>
      <w:r w:rsidRPr="00A9547A">
        <w:rPr>
          <w:szCs w:val="24"/>
        </w:rPr>
        <w:t xml:space="preserve"> </w:t>
      </w:r>
      <w:r w:rsidR="00D94F09" w:rsidRPr="00A9547A">
        <w:rPr>
          <w:szCs w:val="24"/>
        </w:rPr>
        <w:t>В случае если установлено требование обеспечения</w:t>
      </w:r>
      <w:r w:rsidR="00A16DD5" w:rsidRPr="00A9547A">
        <w:rPr>
          <w:szCs w:val="24"/>
        </w:rPr>
        <w:t xml:space="preserve"> заявки на участие в конкурсе, З</w:t>
      </w:r>
      <w:r w:rsidR="00D94F09" w:rsidRPr="00A9547A">
        <w:rPr>
          <w:szCs w:val="24"/>
        </w:rPr>
        <w:t>аказчик возвращает денежные средства, внесенные в качестве обеспечения заявок на участие в конкурсе, в</w:t>
      </w:r>
      <w:r w:rsidR="00A70490" w:rsidRPr="00A9547A">
        <w:rPr>
          <w:szCs w:val="24"/>
        </w:rPr>
        <w:t xml:space="preserve"> течение 5 рабочих дней </w:t>
      </w:r>
      <w:r w:rsidR="00D94F09" w:rsidRPr="00A9547A">
        <w:rPr>
          <w:szCs w:val="24"/>
        </w:rPr>
        <w:t>после:</w:t>
      </w:r>
    </w:p>
    <w:p w:rsidR="00D94F09" w:rsidRPr="00A9547A" w:rsidRDefault="00CA18F2" w:rsidP="0023420D">
      <w:pPr>
        <w:autoSpaceDE w:val="0"/>
        <w:autoSpaceDN w:val="0"/>
        <w:adjustRightInd w:val="0"/>
        <w:spacing w:after="0"/>
        <w:ind w:firstLine="708"/>
      </w:pPr>
      <w:r w:rsidRPr="00A9547A">
        <w:t>1) принятия З</w:t>
      </w:r>
      <w:r w:rsidR="00D94F09" w:rsidRPr="00A9547A">
        <w:t xml:space="preserve">аказчиком решения об отказе от проведения </w:t>
      </w:r>
      <w:r w:rsidR="003C2944" w:rsidRPr="00A9547A">
        <w:t>конкурса </w:t>
      </w:r>
      <w:r w:rsidR="003C2944" w:rsidRPr="00A9547A">
        <w:noBreakHyphen/>
        <w:t> </w:t>
      </w:r>
      <w:r w:rsidR="00D94F09" w:rsidRPr="00A9547A">
        <w:t>участнику, подавшему заявку на участие в</w:t>
      </w:r>
      <w:r w:rsidR="00A70490" w:rsidRPr="00A9547A">
        <w:t xml:space="preserve"> конкурсе</w:t>
      </w:r>
      <w:r w:rsidR="00D94F09" w:rsidRPr="00A9547A">
        <w:t>;</w:t>
      </w:r>
    </w:p>
    <w:p w:rsidR="00D94F09" w:rsidRPr="00A9547A" w:rsidRDefault="00CA18F2" w:rsidP="0023420D">
      <w:pPr>
        <w:autoSpaceDE w:val="0"/>
        <w:autoSpaceDN w:val="0"/>
        <w:adjustRightInd w:val="0"/>
        <w:spacing w:after="0"/>
        <w:ind w:firstLine="708"/>
      </w:pPr>
      <w:r w:rsidRPr="00A9547A">
        <w:t>2) поступления З</w:t>
      </w:r>
      <w:r w:rsidR="00D94F09" w:rsidRPr="00A9547A">
        <w:t>аказчику уведомления об отзыве заявки на участие в</w:t>
      </w:r>
      <w:r w:rsidR="00A70490" w:rsidRPr="00A9547A">
        <w:t xml:space="preserve"> конкурсе </w:t>
      </w:r>
      <w:r w:rsidR="00D94F09" w:rsidRPr="00A9547A">
        <w:t>– участнику, подавшему заявку на участие в</w:t>
      </w:r>
      <w:r w:rsidR="00A70490" w:rsidRPr="00A9547A">
        <w:t xml:space="preserve"> конкурсе</w:t>
      </w:r>
      <w:r w:rsidR="00D94F09" w:rsidRPr="00A9547A">
        <w:t>;</w:t>
      </w:r>
    </w:p>
    <w:p w:rsidR="00D94F09" w:rsidRPr="00A9547A" w:rsidRDefault="00D94F09" w:rsidP="0023420D">
      <w:pPr>
        <w:autoSpaceDE w:val="0"/>
        <w:autoSpaceDN w:val="0"/>
        <w:adjustRightInd w:val="0"/>
        <w:spacing w:after="0"/>
        <w:ind w:firstLine="708"/>
      </w:pPr>
      <w:r w:rsidRPr="00A9547A">
        <w:t xml:space="preserve">3) подписания </w:t>
      </w:r>
      <w:r w:rsidR="00104965">
        <w:t xml:space="preserve">итогового </w:t>
      </w:r>
      <w:r w:rsidRPr="00A9547A">
        <w:t xml:space="preserve">протокола </w:t>
      </w:r>
      <w:r w:rsidR="00104965">
        <w:t xml:space="preserve">конкурентной закупки - </w:t>
      </w:r>
      <w:r w:rsidR="00A70490" w:rsidRPr="00A9547A">
        <w:t>участнику, подавшему заявку</w:t>
      </w:r>
      <w:r w:rsidRPr="00A9547A">
        <w:t xml:space="preserve"> после окончания срока их</w:t>
      </w:r>
      <w:r w:rsidR="002A0A9F" w:rsidRPr="00A9547A">
        <w:t xml:space="preserve"> подачи</w:t>
      </w:r>
      <w:r w:rsidRPr="00A9547A">
        <w:t>;</w:t>
      </w:r>
    </w:p>
    <w:p w:rsidR="00D94F09" w:rsidRPr="00A9547A" w:rsidRDefault="00D94F09" w:rsidP="0023420D">
      <w:pPr>
        <w:autoSpaceDE w:val="0"/>
        <w:autoSpaceDN w:val="0"/>
        <w:adjustRightInd w:val="0"/>
        <w:spacing w:after="0"/>
        <w:ind w:firstLine="708"/>
      </w:pPr>
      <w:r w:rsidRPr="00A9547A">
        <w:t xml:space="preserve">4) подписания протокола </w:t>
      </w:r>
      <w:r w:rsidR="00594545" w:rsidRPr="00A9547A">
        <w:t xml:space="preserve">рассмотрения </w:t>
      </w:r>
      <w:r w:rsidRPr="00A9547A">
        <w:t xml:space="preserve">заявок на участие в </w:t>
      </w:r>
      <w:r w:rsidR="003C2944" w:rsidRPr="00A9547A">
        <w:t>конкурсе </w:t>
      </w:r>
      <w:r w:rsidR="003C2944" w:rsidRPr="00A9547A">
        <w:noBreakHyphen/>
        <w:t> </w:t>
      </w:r>
      <w:r w:rsidRPr="00A9547A">
        <w:t>участнику, не допущенному к дальнейшему участию в</w:t>
      </w:r>
      <w:r w:rsidR="00B82011" w:rsidRPr="00A9547A">
        <w:t xml:space="preserve"> конкурсе</w:t>
      </w:r>
      <w:r w:rsidRPr="00A9547A">
        <w:t>;</w:t>
      </w:r>
    </w:p>
    <w:p w:rsidR="00D94F09" w:rsidRPr="00A9547A" w:rsidRDefault="00D94F09" w:rsidP="0023420D">
      <w:pPr>
        <w:autoSpaceDE w:val="0"/>
        <w:autoSpaceDN w:val="0"/>
        <w:adjustRightInd w:val="0"/>
        <w:spacing w:after="0"/>
        <w:ind w:firstLine="708"/>
      </w:pPr>
      <w:r w:rsidRPr="00A9547A">
        <w:t>5) подписания протокола оценки и сопоставления заявок на участие в</w:t>
      </w:r>
      <w:r w:rsidR="003C2944" w:rsidRPr="00A9547A">
        <w:t xml:space="preserve"> конкурсе </w:t>
      </w:r>
      <w:r w:rsidR="003C2944" w:rsidRPr="00A9547A">
        <w:noBreakHyphen/>
        <w:t> </w:t>
      </w:r>
      <w:r w:rsidRPr="00A9547A">
        <w:t>участникам</w:t>
      </w:r>
      <w:r w:rsidR="00A70490" w:rsidRPr="00A9547A">
        <w:t xml:space="preserve"> конкурса</w:t>
      </w:r>
      <w:r w:rsidRPr="00A9547A">
        <w:t>, которые участвовали, но не стали победителями</w:t>
      </w:r>
      <w:r w:rsidR="00B82011" w:rsidRPr="00A9547A">
        <w:t xml:space="preserve"> конкурса</w:t>
      </w:r>
      <w:r w:rsidRPr="00A9547A">
        <w:t>, кроме участника, сделавшего предложение, следующее за предложением победителя</w:t>
      </w:r>
      <w:r w:rsidR="00A70490" w:rsidRPr="00A9547A">
        <w:t xml:space="preserve"> конкурса</w:t>
      </w:r>
      <w:r w:rsidRPr="00A9547A">
        <w:t>, заявке кот</w:t>
      </w:r>
      <w:r w:rsidR="00A70490" w:rsidRPr="00A9547A">
        <w:t>орого был присвоен второй номер</w:t>
      </w:r>
      <w:r w:rsidRPr="00A9547A">
        <w:t>;</w:t>
      </w:r>
    </w:p>
    <w:p w:rsidR="00D94F09" w:rsidRPr="00A9547A" w:rsidRDefault="00D94F09" w:rsidP="0023420D">
      <w:pPr>
        <w:autoSpaceDE w:val="0"/>
        <w:autoSpaceDN w:val="0"/>
        <w:adjustRightInd w:val="0"/>
        <w:spacing w:after="0"/>
        <w:ind w:firstLine="708"/>
      </w:pPr>
      <w:r w:rsidRPr="00A9547A">
        <w:t xml:space="preserve">6) заключения договора – победителю </w:t>
      </w:r>
      <w:r w:rsidR="0023420D" w:rsidRPr="00A9547A">
        <w:t xml:space="preserve">конкурса </w:t>
      </w:r>
      <w:r w:rsidRPr="00A9547A">
        <w:t>и участнику</w:t>
      </w:r>
      <w:r w:rsidR="0023420D" w:rsidRPr="00A9547A">
        <w:t xml:space="preserve"> конкурса</w:t>
      </w:r>
      <w:r w:rsidRPr="00A9547A">
        <w:t xml:space="preserve">, заявке </w:t>
      </w:r>
      <w:r w:rsidR="0023420D" w:rsidRPr="00A9547A">
        <w:t>которого присвоен второй номер</w:t>
      </w:r>
      <w:r w:rsidRPr="00A9547A">
        <w:t>;</w:t>
      </w:r>
    </w:p>
    <w:p w:rsidR="00D94F09" w:rsidRPr="00A9547A" w:rsidRDefault="008C5211" w:rsidP="00D74027">
      <w:pPr>
        <w:autoSpaceDE w:val="0"/>
        <w:autoSpaceDN w:val="0"/>
        <w:adjustRightInd w:val="0"/>
        <w:spacing w:after="0"/>
        <w:ind w:firstLine="709"/>
      </w:pPr>
      <w:r>
        <w:t>7</w:t>
      </w:r>
      <w:r w:rsidR="00D94F09" w:rsidRPr="00A9547A">
        <w:t>) заключения договора с участником, подавшим единственную заявку на участие в</w:t>
      </w:r>
      <w:r w:rsidR="001B4A59" w:rsidRPr="00A9547A">
        <w:t xml:space="preserve"> конкурсе</w:t>
      </w:r>
      <w:r w:rsidR="00D94F09" w:rsidRPr="00A9547A">
        <w:t>, соответствующую требованиям документации</w:t>
      </w:r>
      <w:r w:rsidR="00EF37AE">
        <w:t>,</w:t>
      </w:r>
      <w:r w:rsidR="00D94F09" w:rsidRPr="00A9547A">
        <w:t xml:space="preserve"> – такому участнику;</w:t>
      </w:r>
    </w:p>
    <w:p w:rsidR="00D94F09" w:rsidRPr="00A9547A" w:rsidRDefault="008C5211" w:rsidP="00D74027">
      <w:pPr>
        <w:autoSpaceDE w:val="0"/>
        <w:autoSpaceDN w:val="0"/>
        <w:adjustRightInd w:val="0"/>
        <w:spacing w:after="0"/>
        <w:ind w:firstLine="709"/>
      </w:pPr>
      <w:r>
        <w:t>8</w:t>
      </w:r>
      <w:r w:rsidR="00D94F09" w:rsidRPr="00A9547A">
        <w:t xml:space="preserve">) заключения договора с единственным допущенным к участию в </w:t>
      </w:r>
      <w:r w:rsidR="001B4A59" w:rsidRPr="00A9547A">
        <w:t xml:space="preserve">конкурсе </w:t>
      </w:r>
      <w:r w:rsidR="003C2944" w:rsidRPr="00A9547A">
        <w:t>участником </w:t>
      </w:r>
      <w:r w:rsidR="003C2944" w:rsidRPr="00A9547A">
        <w:noBreakHyphen/>
        <w:t> </w:t>
      </w:r>
      <w:r w:rsidR="00D94F09" w:rsidRPr="00A9547A">
        <w:t>такому участнику;</w:t>
      </w:r>
    </w:p>
    <w:p w:rsidR="00D94F09" w:rsidRPr="00A9547A" w:rsidRDefault="008C5211" w:rsidP="00D74027">
      <w:pPr>
        <w:autoSpaceDE w:val="0"/>
        <w:autoSpaceDN w:val="0"/>
        <w:adjustRightInd w:val="0"/>
        <w:spacing w:after="0"/>
        <w:ind w:firstLine="709"/>
      </w:pPr>
      <w:r>
        <w:t>9</w:t>
      </w:r>
      <w:r w:rsidR="00D94F09" w:rsidRPr="00A9547A">
        <w:t>) принятия решения о не</w:t>
      </w:r>
      <w:r w:rsidR="00744121" w:rsidRPr="00A9547A">
        <w:t xml:space="preserve"> </w:t>
      </w:r>
      <w:r w:rsidR="00D94F09" w:rsidRPr="00A9547A">
        <w:t>заключении договора (но не более 20 дней с момента подписания протокола рассмотрения заявок на участие в</w:t>
      </w:r>
      <w:r w:rsidR="00E22242" w:rsidRPr="00A9547A">
        <w:t xml:space="preserve"> конкурсе</w:t>
      </w:r>
      <w:r w:rsidR="00D94F09" w:rsidRPr="00A9547A">
        <w:t xml:space="preserve">) с участником, единственно допущенным к участию в </w:t>
      </w:r>
      <w:r w:rsidR="00E22242" w:rsidRPr="00A9547A">
        <w:t xml:space="preserve">конкурсе </w:t>
      </w:r>
      <w:r w:rsidR="00D94F09" w:rsidRPr="00A9547A">
        <w:t>или подавшим единственную заявку на участие в</w:t>
      </w:r>
      <w:r w:rsidR="00D74027" w:rsidRPr="00A9547A">
        <w:t xml:space="preserve"> </w:t>
      </w:r>
      <w:r w:rsidR="00E22242" w:rsidRPr="00A9547A">
        <w:t>конкурсе</w:t>
      </w:r>
      <w:r w:rsidR="00D94F09" w:rsidRPr="00A9547A">
        <w:t>, соответствующую требованиям документации – такому участнику.</w:t>
      </w:r>
    </w:p>
    <w:p w:rsidR="00D94F09" w:rsidRPr="00A9547A" w:rsidRDefault="00E22242" w:rsidP="00E22242">
      <w:pPr>
        <w:autoSpaceDE w:val="0"/>
        <w:autoSpaceDN w:val="0"/>
        <w:adjustRightInd w:val="0"/>
        <w:spacing w:after="0"/>
        <w:ind w:firstLine="708"/>
      </w:pPr>
      <w:r w:rsidRPr="00A9547A">
        <w:t>4.5.</w:t>
      </w:r>
      <w:r w:rsidR="00477E7B" w:rsidRPr="00A9547A">
        <w:t>5</w:t>
      </w:r>
      <w:r w:rsidRPr="00A9547A">
        <w:t xml:space="preserve">. </w:t>
      </w:r>
      <w:r w:rsidR="00D94F09" w:rsidRPr="00A9547A">
        <w:t xml:space="preserve">В случае уклонения победителя </w:t>
      </w:r>
      <w:r w:rsidRPr="00A9547A">
        <w:t xml:space="preserve">конкурса </w:t>
      </w:r>
      <w:r w:rsidR="00D94F09" w:rsidRPr="00A9547A">
        <w:t>от заключения договора денежные средства, внесенные в качестве обеспечения заявки на участие в</w:t>
      </w:r>
      <w:r w:rsidRPr="00A9547A">
        <w:t xml:space="preserve"> конкурсе</w:t>
      </w:r>
      <w:r w:rsidR="00D94F09" w:rsidRPr="00A9547A">
        <w:t>, не возвращаются такому участнику</w:t>
      </w:r>
      <w:r w:rsidR="00B82011" w:rsidRPr="00A9547A">
        <w:t xml:space="preserve"> конкурса</w:t>
      </w:r>
      <w:r w:rsidR="00D94F09" w:rsidRPr="00A9547A">
        <w:t>.</w:t>
      </w:r>
      <w:r w:rsidRPr="00A9547A">
        <w:t xml:space="preserve"> </w:t>
      </w:r>
    </w:p>
    <w:p w:rsidR="00D94F09" w:rsidRPr="00A9547A" w:rsidRDefault="00477E7B" w:rsidP="00477E7B">
      <w:pPr>
        <w:autoSpaceDE w:val="0"/>
        <w:autoSpaceDN w:val="0"/>
        <w:adjustRightInd w:val="0"/>
        <w:spacing w:after="0"/>
        <w:ind w:firstLine="708"/>
      </w:pPr>
      <w:r w:rsidRPr="00A9547A">
        <w:t>4.5.6.</w:t>
      </w:r>
      <w:r w:rsidR="00D94F09" w:rsidRPr="00A9547A">
        <w:t xml:space="preserve"> В случае уклонения от заключения договора участника конкурса, заявке </w:t>
      </w:r>
      <w:r w:rsidR="00063D1F">
        <w:t>на участие,</w:t>
      </w:r>
      <w:r w:rsidR="00E95A05">
        <w:t xml:space="preserve"> </w:t>
      </w:r>
      <w:r w:rsidR="00D94F09" w:rsidRPr="00A9547A">
        <w:t xml:space="preserve">в конкурсе которого присвоен второй номер, в случае уклонения победителя </w:t>
      </w:r>
      <w:r w:rsidRPr="00A9547A">
        <w:t xml:space="preserve">конкурса </w:t>
      </w:r>
      <w:r w:rsidR="00D94F09" w:rsidRPr="00A9547A">
        <w:t>от заключения договора, денежные средства, внесенные в качестве обеспечения з</w:t>
      </w:r>
      <w:r w:rsidRPr="00A9547A">
        <w:t>аявки на участие в</w:t>
      </w:r>
      <w:r w:rsidR="00B82011" w:rsidRPr="00A9547A">
        <w:t xml:space="preserve"> конкурсе</w:t>
      </w:r>
      <w:r w:rsidRPr="00A9547A">
        <w:t>, такому</w:t>
      </w:r>
      <w:r w:rsidR="00D94F09" w:rsidRPr="00A9547A">
        <w:t xml:space="preserve"> участн</w:t>
      </w:r>
      <w:r w:rsidRPr="00A9547A">
        <w:t>ику</w:t>
      </w:r>
      <w:r w:rsidR="00D94F09" w:rsidRPr="00A9547A">
        <w:t xml:space="preserve"> </w:t>
      </w:r>
      <w:r w:rsidR="00B82011" w:rsidRPr="00A9547A">
        <w:t xml:space="preserve">конкурса </w:t>
      </w:r>
      <w:r w:rsidR="00D94F09" w:rsidRPr="00A9547A">
        <w:t>не возвращаются.</w:t>
      </w:r>
    </w:p>
    <w:p w:rsidR="00D94F09" w:rsidRPr="00A9547A" w:rsidRDefault="00477E7B" w:rsidP="00477E7B">
      <w:pPr>
        <w:autoSpaceDE w:val="0"/>
        <w:autoSpaceDN w:val="0"/>
        <w:adjustRightInd w:val="0"/>
        <w:spacing w:after="0"/>
        <w:ind w:firstLine="708"/>
      </w:pPr>
      <w:r w:rsidRPr="00A9547A">
        <w:t xml:space="preserve">4.5.7. </w:t>
      </w:r>
      <w:r w:rsidR="00D94F09" w:rsidRPr="00A9547A">
        <w:t>В случае уклонения участника закупки, подавшего единственную заявку на уча</w:t>
      </w:r>
      <w:r w:rsidRPr="00A9547A">
        <w:t>стие в</w:t>
      </w:r>
      <w:r w:rsidR="00B82011" w:rsidRPr="00A9547A">
        <w:t xml:space="preserve"> конкурсе</w:t>
      </w:r>
      <w:r w:rsidRPr="00A9547A">
        <w:t>, соответствующую</w:t>
      </w:r>
      <w:r w:rsidR="00D94F09" w:rsidRPr="00A9547A">
        <w:t xml:space="preserve"> требованиям </w:t>
      </w:r>
      <w:r w:rsidR="00B82011" w:rsidRPr="00A9547A">
        <w:t xml:space="preserve">конкурсной документации </w:t>
      </w:r>
      <w:r w:rsidR="00D94F09" w:rsidRPr="00A9547A">
        <w:t xml:space="preserve">и допущенного к участию в </w:t>
      </w:r>
      <w:r w:rsidR="00B82011" w:rsidRPr="00A9547A">
        <w:lastRenderedPageBreak/>
        <w:t>конкурсе</w:t>
      </w:r>
      <w:r w:rsidR="00D94F09" w:rsidRPr="00A9547A">
        <w:t>, от заключения договора, денежные средства, внесенные в качестве обеспечения заявки на участие в закупке, не возвращаются такому участнику закупки.</w:t>
      </w:r>
    </w:p>
    <w:p w:rsidR="00D94F09" w:rsidRPr="00A9547A" w:rsidRDefault="00477E7B" w:rsidP="00477E7B">
      <w:pPr>
        <w:autoSpaceDE w:val="0"/>
        <w:autoSpaceDN w:val="0"/>
        <w:adjustRightInd w:val="0"/>
        <w:spacing w:after="0"/>
        <w:ind w:firstLine="708"/>
      </w:pPr>
      <w:r w:rsidRPr="00A9547A">
        <w:t xml:space="preserve">4.5.8. </w:t>
      </w:r>
      <w:r w:rsidR="00D94F09" w:rsidRPr="00A9547A">
        <w:t>В случае уклонения единственного допущенно</w:t>
      </w:r>
      <w:r w:rsidR="00D74027" w:rsidRPr="00A9547A">
        <w:t xml:space="preserve">го комиссией участника закупки </w:t>
      </w:r>
      <w:r w:rsidR="00D94F09" w:rsidRPr="00A9547A">
        <w:t>от заключения договора, денежные средства, внесенные в качестве обеспечения заявки на участие в закупке, не возвращаются такому участнику закупки.</w:t>
      </w:r>
    </w:p>
    <w:p w:rsidR="00892523" w:rsidRPr="00A9547A" w:rsidRDefault="00892523" w:rsidP="00E22242">
      <w:pPr>
        <w:widowControl w:val="0"/>
        <w:adjustRightInd w:val="0"/>
        <w:spacing w:after="0"/>
        <w:ind w:firstLine="720"/>
        <w:textAlignment w:val="baseline"/>
      </w:pPr>
    </w:p>
    <w:p w:rsidR="00892523" w:rsidRPr="00A9547A" w:rsidRDefault="00892523" w:rsidP="00892523">
      <w:pPr>
        <w:pStyle w:val="11"/>
        <w:numPr>
          <w:ilvl w:val="0"/>
          <w:numId w:val="9"/>
        </w:numPr>
        <w:spacing w:after="0"/>
        <w:jc w:val="center"/>
        <w:rPr>
          <w:sz w:val="24"/>
        </w:rPr>
      </w:pPr>
      <w:r w:rsidRPr="00A9547A">
        <w:rPr>
          <w:sz w:val="24"/>
        </w:rPr>
        <w:t>ВСКРЫТИЕ КОНВЕРТОВ С ЗАЯВКАМИ НА УЧАСТИЕ В КОНКУРСЕ</w:t>
      </w:r>
    </w:p>
    <w:p w:rsidR="00892523" w:rsidRPr="00A9547A" w:rsidRDefault="00892523" w:rsidP="00892523">
      <w:pPr>
        <w:pStyle w:val="11"/>
        <w:tabs>
          <w:tab w:val="clear" w:pos="432"/>
        </w:tabs>
        <w:spacing w:after="0"/>
        <w:ind w:left="360" w:firstLine="0"/>
        <w:rPr>
          <w:sz w:val="24"/>
        </w:rPr>
      </w:pPr>
    </w:p>
    <w:p w:rsidR="00892523" w:rsidRPr="00A9547A" w:rsidRDefault="00892523" w:rsidP="00AC761B">
      <w:pPr>
        <w:pStyle w:val="29"/>
        <w:numPr>
          <w:ilvl w:val="1"/>
          <w:numId w:val="9"/>
        </w:numPr>
        <w:tabs>
          <w:tab w:val="clear" w:pos="1108"/>
          <w:tab w:val="num" w:pos="0"/>
          <w:tab w:val="left" w:pos="1134"/>
        </w:tabs>
        <w:spacing w:after="0"/>
        <w:ind w:left="0" w:firstLine="709"/>
        <w:rPr>
          <w:szCs w:val="24"/>
        </w:rPr>
      </w:pPr>
      <w:r w:rsidRPr="00A9547A">
        <w:rPr>
          <w:szCs w:val="24"/>
        </w:rPr>
        <w:t xml:space="preserve">   Порядок вскрытия конвертов с заявками на участие в конкурсе.</w:t>
      </w:r>
    </w:p>
    <w:p w:rsidR="00194B27" w:rsidRPr="00A9547A" w:rsidRDefault="00194B27" w:rsidP="00AC761B">
      <w:pPr>
        <w:pStyle w:val="37"/>
        <w:numPr>
          <w:ilvl w:val="2"/>
          <w:numId w:val="9"/>
        </w:numPr>
        <w:ind w:left="0" w:firstLine="709"/>
        <w:rPr>
          <w:szCs w:val="24"/>
        </w:rPr>
      </w:pPr>
      <w:r w:rsidRPr="00A9547A">
        <w:rPr>
          <w:szCs w:val="24"/>
        </w:rPr>
        <w:t>Публично в день, в</w:t>
      </w:r>
      <w:r w:rsidR="00EF37AE">
        <w:rPr>
          <w:szCs w:val="24"/>
        </w:rPr>
        <w:t xml:space="preserve"> </w:t>
      </w:r>
      <w:r w:rsidRPr="00A9547A">
        <w:rPr>
          <w:szCs w:val="24"/>
        </w:rPr>
        <w:t>месте</w:t>
      </w:r>
      <w:r w:rsidR="00EF37AE">
        <w:rPr>
          <w:szCs w:val="24"/>
        </w:rPr>
        <w:t xml:space="preserve"> и время</w:t>
      </w:r>
      <w:r w:rsidRPr="00A9547A">
        <w:rPr>
          <w:szCs w:val="24"/>
        </w:rPr>
        <w:t xml:space="preserve">, указанные в </w:t>
      </w:r>
      <w:r w:rsidR="00283BCF" w:rsidRPr="00A9547A">
        <w:rPr>
          <w:szCs w:val="24"/>
        </w:rPr>
        <w:t>Информационной карте</w:t>
      </w:r>
      <w:r w:rsidRPr="00A9547A">
        <w:rPr>
          <w:szCs w:val="24"/>
        </w:rPr>
        <w:t xml:space="preserve"> конкурса, комиссией вскрываются конверты с заявками на участие в конкурсе. Вскрытие конвертов с заявками на участие в конкурсе осуществляется в один день.</w:t>
      </w:r>
    </w:p>
    <w:p w:rsidR="00892523" w:rsidRPr="00A9547A" w:rsidRDefault="00892523" w:rsidP="00BB0EF2">
      <w:pPr>
        <w:spacing w:after="0"/>
        <w:ind w:firstLine="708"/>
      </w:pPr>
      <w:r w:rsidRPr="00A9547A">
        <w:t xml:space="preserve">Участники </w:t>
      </w:r>
      <w:r w:rsidR="00233B56" w:rsidRPr="00A9547A">
        <w:t>закупки</w:t>
      </w:r>
      <w:r w:rsidRPr="00A9547A">
        <w:t xml:space="preserve">, подавшие заявки на участие в конкурсе, или их представители вправе присутствовать при вскрытии конвертов. </w:t>
      </w:r>
    </w:p>
    <w:p w:rsidR="00892523" w:rsidRPr="00A9547A" w:rsidRDefault="00892523" w:rsidP="00AC761B">
      <w:pPr>
        <w:pStyle w:val="37"/>
        <w:tabs>
          <w:tab w:val="clear" w:pos="788"/>
          <w:tab w:val="left" w:pos="708"/>
        </w:tabs>
        <w:ind w:left="0"/>
        <w:rPr>
          <w:szCs w:val="24"/>
        </w:rPr>
      </w:pPr>
      <w:r w:rsidRPr="00A9547A">
        <w:rPr>
          <w:szCs w:val="24"/>
        </w:rPr>
        <w:tab/>
        <w:t xml:space="preserve">Уполномоченные представители участников </w:t>
      </w:r>
      <w:r w:rsidR="00233B56" w:rsidRPr="00A9547A">
        <w:rPr>
          <w:szCs w:val="24"/>
        </w:rPr>
        <w:t>закупки</w:t>
      </w:r>
      <w:r w:rsidRPr="00A9547A">
        <w:rPr>
          <w:szCs w:val="24"/>
        </w:rPr>
        <w:t xml:space="preserve">, присутствующие при вскрытии конвертов с заявками на участие в конкурсе, должны предоставить доверенность, выданную от имени участника </w:t>
      </w:r>
      <w:r w:rsidR="00233B56" w:rsidRPr="00A9547A">
        <w:rPr>
          <w:szCs w:val="24"/>
        </w:rPr>
        <w:t xml:space="preserve">закупки </w:t>
      </w:r>
      <w:r w:rsidRPr="00A9547A">
        <w:rPr>
          <w:szCs w:val="24"/>
        </w:rPr>
        <w:t xml:space="preserve">и составленную по форме, содержащейся в настоящей </w:t>
      </w:r>
      <w:r w:rsidR="009556E6" w:rsidRPr="00A9547A">
        <w:rPr>
          <w:szCs w:val="24"/>
        </w:rPr>
        <w:t>к</w:t>
      </w:r>
      <w:r w:rsidRPr="00A9547A">
        <w:rPr>
          <w:szCs w:val="24"/>
        </w:rPr>
        <w:t xml:space="preserve">онкурсной документации. </w:t>
      </w:r>
    </w:p>
    <w:p w:rsidR="00892523" w:rsidRPr="00A9547A" w:rsidRDefault="00892523" w:rsidP="00892523">
      <w:pPr>
        <w:pStyle w:val="37"/>
        <w:numPr>
          <w:ilvl w:val="2"/>
          <w:numId w:val="9"/>
        </w:numPr>
        <w:ind w:left="0" w:firstLine="709"/>
        <w:rPr>
          <w:szCs w:val="24"/>
        </w:rPr>
      </w:pPr>
      <w:r w:rsidRPr="00A9547A">
        <w:rPr>
          <w:szCs w:val="24"/>
        </w:rPr>
        <w:t xml:space="preserve">В день вскрытия конвертов с заявками на участие в конкурсе непосредственно </w:t>
      </w:r>
      <w:r w:rsidR="00AC761B" w:rsidRPr="00A9547A">
        <w:rPr>
          <w:szCs w:val="24"/>
        </w:rPr>
        <w:t xml:space="preserve">перед их вскрытием или в случае проведения конкурса по нескольким лотам перед вскрытием конвертов с заявками на участие в конкурсе, поданными в отношении каждого лота, в отношении такого лота, но не раньше времени, указанного в </w:t>
      </w:r>
      <w:r w:rsidR="00814F00" w:rsidRPr="00A9547A">
        <w:rPr>
          <w:szCs w:val="24"/>
        </w:rPr>
        <w:t xml:space="preserve">Информационной карте </w:t>
      </w:r>
      <w:r w:rsidR="00AC761B" w:rsidRPr="00A9547A">
        <w:rPr>
          <w:szCs w:val="24"/>
        </w:rPr>
        <w:t>конкурса и конкурсной документации, комиссия обязана объявить присутствующим при вскрытии таких конвертов участникам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r w:rsidR="00314E69" w:rsidRPr="00A9547A">
        <w:rPr>
          <w:szCs w:val="24"/>
        </w:rPr>
        <w:t>.</w:t>
      </w:r>
    </w:p>
    <w:p w:rsidR="00892523" w:rsidRPr="00A9547A" w:rsidRDefault="00892523" w:rsidP="00892523">
      <w:pPr>
        <w:pStyle w:val="37"/>
        <w:numPr>
          <w:ilvl w:val="2"/>
          <w:numId w:val="9"/>
        </w:numPr>
        <w:ind w:left="0" w:firstLine="709"/>
        <w:rPr>
          <w:szCs w:val="24"/>
        </w:rPr>
      </w:pPr>
      <w:r w:rsidRPr="00A9547A">
        <w:rPr>
          <w:szCs w:val="24"/>
        </w:rPr>
        <w:t xml:space="preserve">Комиссией вскрываются конверты с заявками на участие в конкурсе, которые поступили Заказчику до времени вскрытия </w:t>
      </w:r>
      <w:r w:rsidR="00814F00" w:rsidRPr="00A9547A">
        <w:rPr>
          <w:szCs w:val="24"/>
        </w:rPr>
        <w:t>конвертов с заявками</w:t>
      </w:r>
      <w:r w:rsidRPr="00A9547A">
        <w:rPr>
          <w:szCs w:val="24"/>
        </w:rPr>
        <w:t xml:space="preserve"> на участие в конкурсе.</w:t>
      </w:r>
      <w:r w:rsidR="00F16EFD" w:rsidRPr="00A9547A">
        <w:rPr>
          <w:szCs w:val="24"/>
        </w:rPr>
        <w:t xml:space="preserve"> В случае установления факта подачи одним участником закупки двух и более заявок на участие в конкурсе в отношении одного и того же лота</w:t>
      </w:r>
      <w:r w:rsidR="00814F00" w:rsidRPr="00A9547A">
        <w:rPr>
          <w:szCs w:val="24"/>
        </w:rPr>
        <w:t>,</w:t>
      </w:r>
      <w:r w:rsidR="00F16EFD" w:rsidRPr="00A9547A">
        <w:rPr>
          <w:szCs w:val="24"/>
        </w:rPr>
        <w:t xml:space="preserve">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w:t>
      </w:r>
      <w:r w:rsidR="00BB0EF2">
        <w:rPr>
          <w:szCs w:val="24"/>
        </w:rPr>
        <w:t>.</w:t>
      </w:r>
    </w:p>
    <w:p w:rsidR="00D3712D" w:rsidRPr="00A9547A" w:rsidRDefault="00F16EFD" w:rsidP="00D3712D">
      <w:pPr>
        <w:pStyle w:val="37"/>
        <w:numPr>
          <w:ilvl w:val="2"/>
          <w:numId w:val="9"/>
        </w:numPr>
        <w:ind w:left="0" w:firstLine="709"/>
        <w:rPr>
          <w:szCs w:val="24"/>
        </w:rPr>
      </w:pPr>
      <w:r w:rsidRPr="00A9547A">
        <w:rPr>
          <w:szCs w:val="24"/>
        </w:rPr>
        <w:t>На заседании комиссии по вскрытию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почтовый адрес каждого участника закупки, конверт с заявкой на участие в конкурсе которого вскрывается,  условия исполнения договора, указанные в та</w:t>
      </w:r>
      <w:r w:rsidR="00814F00" w:rsidRPr="00A9547A">
        <w:rPr>
          <w:szCs w:val="24"/>
        </w:rPr>
        <w:t>кой заявке и являющиеся критериями</w:t>
      </w:r>
      <w:r w:rsidRPr="00A9547A">
        <w:rPr>
          <w:szCs w:val="24"/>
        </w:rPr>
        <w:t xml:space="preserve"> оценки заявок на учас</w:t>
      </w:r>
      <w:r w:rsidR="002A0A9F" w:rsidRPr="00A9547A">
        <w:rPr>
          <w:szCs w:val="24"/>
        </w:rPr>
        <w:t>тие в конкурсе</w:t>
      </w:r>
      <w:r w:rsidR="00BB0EF2">
        <w:rPr>
          <w:szCs w:val="24"/>
        </w:rPr>
        <w:t>, кроме сведений о качестве товаров, работ, услуг и квалификации участника конкурса.</w:t>
      </w:r>
      <w:r w:rsidR="00814F00" w:rsidRPr="00A9547A">
        <w:rPr>
          <w:szCs w:val="24"/>
        </w:rPr>
        <w:t xml:space="preserve"> В случае, если в конкурсной документации установлен критерий качество и (или) квалификация участника закупки, </w:t>
      </w:r>
      <w:r w:rsidR="00B62ADC" w:rsidRPr="00A9547A">
        <w:rPr>
          <w:szCs w:val="24"/>
        </w:rPr>
        <w:t>объявляются и заносятся в протокол вскрытия конвертов с заявками на участи</w:t>
      </w:r>
      <w:r w:rsidR="00D3712D" w:rsidRPr="00A9547A">
        <w:rPr>
          <w:szCs w:val="24"/>
        </w:rPr>
        <w:t>е в конкурсе сведения о наличии в заявке документов, подт</w:t>
      </w:r>
      <w:r w:rsidR="0081178E" w:rsidRPr="00A9547A">
        <w:rPr>
          <w:szCs w:val="24"/>
        </w:rPr>
        <w:t>верждающих сведения о качестве и квалификации участника закупки.</w:t>
      </w:r>
    </w:p>
    <w:p w:rsidR="00892523" w:rsidRPr="00A9547A" w:rsidRDefault="00AA3F97" w:rsidP="00AC0832">
      <w:pPr>
        <w:pStyle w:val="37"/>
        <w:numPr>
          <w:ilvl w:val="2"/>
          <w:numId w:val="9"/>
        </w:numPr>
        <w:ind w:left="0" w:firstLine="709"/>
        <w:rPr>
          <w:szCs w:val="24"/>
        </w:rPr>
      </w:pPr>
      <w:r w:rsidRPr="00A9547A">
        <w:rPr>
          <w:szCs w:val="24"/>
        </w:rPr>
        <w:t xml:space="preserve">Протокол вскрытия конвертов с заявками на участие в конкурсе ведется </w:t>
      </w:r>
      <w:r w:rsidR="00F16EFD" w:rsidRPr="00A9547A">
        <w:rPr>
          <w:szCs w:val="24"/>
        </w:rPr>
        <w:t>комиссией и подписывается всеми прис</w:t>
      </w:r>
      <w:r w:rsidR="00CA18F2" w:rsidRPr="00A9547A">
        <w:rPr>
          <w:szCs w:val="24"/>
        </w:rPr>
        <w:t>утствующими членами комиссии и З</w:t>
      </w:r>
      <w:r w:rsidR="00F16EFD" w:rsidRPr="00A9547A">
        <w:rPr>
          <w:szCs w:val="24"/>
        </w:rPr>
        <w:t xml:space="preserve">аказчиком после вскрытия конвертов с заявками на участие в конкурсе. </w:t>
      </w:r>
      <w:r w:rsidR="00892523" w:rsidRPr="00A9547A">
        <w:rPr>
          <w:szCs w:val="24"/>
        </w:rPr>
        <w:t xml:space="preserve">Указанный протокол </w:t>
      </w:r>
      <w:r w:rsidR="00F16EFD" w:rsidRPr="00A9547A">
        <w:rPr>
          <w:szCs w:val="24"/>
        </w:rPr>
        <w:t xml:space="preserve">после его подписания размещается Заказчиком </w:t>
      </w:r>
      <w:r w:rsidR="00892523" w:rsidRPr="00A9547A">
        <w:rPr>
          <w:szCs w:val="24"/>
        </w:rPr>
        <w:t>на</w:t>
      </w:r>
      <w:r w:rsidR="00F16EFD" w:rsidRPr="00A9547A">
        <w:rPr>
          <w:szCs w:val="24"/>
        </w:rPr>
        <w:t xml:space="preserve"> официальном </w:t>
      </w:r>
      <w:r w:rsidR="00892523" w:rsidRPr="00A9547A">
        <w:rPr>
          <w:szCs w:val="24"/>
        </w:rPr>
        <w:t xml:space="preserve">сайте. </w:t>
      </w:r>
    </w:p>
    <w:p w:rsidR="00892523" w:rsidRPr="00A9547A" w:rsidRDefault="00892523" w:rsidP="00AC0832">
      <w:pPr>
        <w:pStyle w:val="37"/>
        <w:numPr>
          <w:ilvl w:val="2"/>
          <w:numId w:val="9"/>
        </w:numPr>
        <w:ind w:left="0" w:firstLine="709"/>
        <w:rPr>
          <w:szCs w:val="24"/>
        </w:rPr>
      </w:pPr>
      <w:r w:rsidRPr="00A9547A">
        <w:rPr>
          <w:szCs w:val="24"/>
        </w:rPr>
        <w:t xml:space="preserve">Заказчик </w:t>
      </w:r>
      <w:r w:rsidR="00980D94" w:rsidRPr="00A9547A">
        <w:rPr>
          <w:szCs w:val="24"/>
        </w:rPr>
        <w:t>вправе осуществлять</w:t>
      </w:r>
      <w:r w:rsidRPr="00A9547A">
        <w:rPr>
          <w:szCs w:val="24"/>
        </w:rPr>
        <w:t xml:space="preserve"> аудиозапись вскрытия конвертов с заявками на участие в конкурсе.</w:t>
      </w:r>
    </w:p>
    <w:p w:rsidR="00892523" w:rsidRPr="00A9547A" w:rsidRDefault="00892523" w:rsidP="00AC0832">
      <w:pPr>
        <w:pStyle w:val="37"/>
        <w:numPr>
          <w:ilvl w:val="2"/>
          <w:numId w:val="9"/>
        </w:numPr>
        <w:tabs>
          <w:tab w:val="num" w:pos="960"/>
        </w:tabs>
        <w:ind w:left="0" w:firstLine="709"/>
        <w:textAlignment w:val="baseline"/>
        <w:rPr>
          <w:szCs w:val="24"/>
        </w:rPr>
      </w:pPr>
      <w:r w:rsidRPr="00A9547A">
        <w:rPr>
          <w:szCs w:val="24"/>
        </w:rPr>
        <w:t xml:space="preserve">В </w:t>
      </w:r>
      <w:r w:rsidR="00AC0832" w:rsidRPr="00A9547A">
        <w:rPr>
          <w:szCs w:val="24"/>
        </w:rPr>
        <w:t>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870955" w:rsidRPr="00A9547A" w:rsidRDefault="00AC0832" w:rsidP="00EE1A90">
      <w:pPr>
        <w:pStyle w:val="37"/>
        <w:numPr>
          <w:ilvl w:val="2"/>
          <w:numId w:val="9"/>
        </w:numPr>
        <w:tabs>
          <w:tab w:val="num" w:pos="960"/>
        </w:tabs>
        <w:ind w:left="142" w:firstLine="567"/>
        <w:textAlignment w:val="baseline"/>
        <w:rPr>
          <w:szCs w:val="24"/>
        </w:rPr>
      </w:pPr>
      <w:r w:rsidRPr="00A9547A">
        <w:rPr>
          <w:szCs w:val="24"/>
        </w:rPr>
        <w:t xml:space="preserve">В </w:t>
      </w:r>
      <w:bookmarkStart w:id="32" w:name="ст25ч12"/>
      <w:bookmarkEnd w:id="32"/>
      <w:r w:rsidRPr="00A9547A">
        <w:rPr>
          <w:szCs w:val="24"/>
        </w:rPr>
        <w:t xml:space="preserve">случае если по окончании срока подачи заявок на участие в конкурсе подан </w:t>
      </w:r>
      <w:r w:rsidRPr="00A9547A">
        <w:rPr>
          <w:szCs w:val="24"/>
        </w:rPr>
        <w:lastRenderedPageBreak/>
        <w:t>только один конверт с заявкой на участие в конкурсе, конверт с указанной заявкой вскрывается</w:t>
      </w:r>
      <w:r w:rsidR="00EF37AE">
        <w:rPr>
          <w:szCs w:val="24"/>
        </w:rPr>
        <w:t>,</w:t>
      </w:r>
      <w:r w:rsidRPr="00A9547A">
        <w:rPr>
          <w:szCs w:val="24"/>
        </w:rPr>
        <w:t xml:space="preserve"> и заявка рассматривается в </w:t>
      </w:r>
      <w:r w:rsidR="00870955" w:rsidRPr="00A9547A">
        <w:rPr>
          <w:szCs w:val="24"/>
        </w:rPr>
        <w:t>порядке, установленном настоящей документацией</w:t>
      </w:r>
      <w:r w:rsidRPr="00A9547A">
        <w:rPr>
          <w:szCs w:val="24"/>
        </w:rPr>
        <w:t>. В с</w:t>
      </w:r>
      <w:r w:rsidR="00870955" w:rsidRPr="00A9547A">
        <w:rPr>
          <w:szCs w:val="24"/>
        </w:rPr>
        <w:t xml:space="preserve">лучае, если указанный участник </w:t>
      </w:r>
      <w:r w:rsidRPr="00A9547A">
        <w:rPr>
          <w:szCs w:val="24"/>
        </w:rPr>
        <w:t>закупки и заявка соответствуют требованиям и условиям, предусмотренным конку</w:t>
      </w:r>
      <w:r w:rsidR="00870955" w:rsidRPr="00A9547A">
        <w:rPr>
          <w:szCs w:val="24"/>
        </w:rPr>
        <w:t xml:space="preserve">рсной документацией, </w:t>
      </w:r>
      <w:r w:rsidR="00CA18F2" w:rsidRPr="00A9547A">
        <w:rPr>
          <w:szCs w:val="24"/>
        </w:rPr>
        <w:t>З</w:t>
      </w:r>
      <w:r w:rsidR="00870955" w:rsidRPr="00A9547A">
        <w:rPr>
          <w:szCs w:val="24"/>
        </w:rPr>
        <w:t xml:space="preserve">аказчик в течение 5 дней со дня подписания протокола рассмотрения заявок на участие в конкурсе </w:t>
      </w:r>
      <w:r w:rsidRPr="00A9547A">
        <w:rPr>
          <w:szCs w:val="24"/>
        </w:rPr>
        <w:t>обязан передать участнику закупки, подавшему единственную заявку на участ</w:t>
      </w:r>
      <w:r w:rsidR="00551B12" w:rsidRPr="00A9547A">
        <w:rPr>
          <w:szCs w:val="24"/>
        </w:rPr>
        <w:t>ие в конкурсе, проект договора</w:t>
      </w:r>
      <w:r w:rsidR="00EE1A90" w:rsidRPr="00A9547A">
        <w:rPr>
          <w:szCs w:val="24"/>
        </w:rPr>
        <w:t xml:space="preserve">, </w:t>
      </w:r>
      <w:r w:rsidRPr="00A9547A">
        <w:rPr>
          <w:szCs w:val="24"/>
        </w:rPr>
        <w:t>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Участник закупки, подавший указанную заявку, не вправе отказаться от заключения</w:t>
      </w:r>
      <w:r w:rsidR="00CA18F2" w:rsidRPr="00A9547A">
        <w:rPr>
          <w:szCs w:val="24"/>
        </w:rPr>
        <w:t xml:space="preserve"> договора. При непредставлении З</w:t>
      </w:r>
      <w:r w:rsidRPr="00A9547A">
        <w:rPr>
          <w:szCs w:val="24"/>
        </w:rPr>
        <w:t>аказчику таким участником закупки в срок, предусмотренный конкурсной документацией, подписанного договора и/или обеспечения исполнения договора (если такое требование установлено конкурсной документацией), такой участник закупки признается уклонившимся от заключения договора</w:t>
      </w:r>
      <w:r w:rsidR="00870955" w:rsidRPr="00A9547A">
        <w:rPr>
          <w:szCs w:val="24"/>
        </w:rPr>
        <w:t>.</w:t>
      </w:r>
      <w:r w:rsidR="00EE1A90" w:rsidRPr="00A9547A">
        <w:rPr>
          <w:szCs w:val="24"/>
        </w:rPr>
        <w:t xml:space="preserve"> По соглашению Заказчика и такого участника закупки договор может быть заключен по более низкой цене, чем цена, указанная участником закупки в заявке на участие в конкурсе.</w:t>
      </w:r>
    </w:p>
    <w:p w:rsidR="00EE1A90" w:rsidRPr="00A9547A" w:rsidRDefault="00EE1A90" w:rsidP="00EE1A90">
      <w:pPr>
        <w:pStyle w:val="37"/>
        <w:tabs>
          <w:tab w:val="clear" w:pos="788"/>
          <w:tab w:val="num" w:pos="960"/>
        </w:tabs>
        <w:ind w:left="709"/>
        <w:textAlignment w:val="baseline"/>
        <w:rPr>
          <w:szCs w:val="24"/>
        </w:rPr>
      </w:pPr>
    </w:p>
    <w:p w:rsidR="00892523" w:rsidRPr="00A9547A" w:rsidRDefault="00892523" w:rsidP="00892523">
      <w:pPr>
        <w:pStyle w:val="11"/>
        <w:numPr>
          <w:ilvl w:val="0"/>
          <w:numId w:val="9"/>
        </w:numPr>
        <w:tabs>
          <w:tab w:val="num" w:pos="432"/>
        </w:tabs>
        <w:spacing w:after="0"/>
        <w:ind w:left="0" w:firstLine="0"/>
        <w:jc w:val="center"/>
        <w:rPr>
          <w:sz w:val="24"/>
        </w:rPr>
      </w:pPr>
      <w:r w:rsidRPr="00A9547A">
        <w:rPr>
          <w:sz w:val="24"/>
        </w:rPr>
        <w:t>РАССМОТРЕНИЕ ЗАЯВОК НА УЧАСТИЕ В КОНКУРСЕ</w:t>
      </w:r>
    </w:p>
    <w:p w:rsidR="00892523" w:rsidRPr="00A9547A" w:rsidRDefault="00892523" w:rsidP="00892523">
      <w:pPr>
        <w:pStyle w:val="11"/>
        <w:spacing w:after="0"/>
        <w:ind w:left="0" w:firstLine="0"/>
        <w:rPr>
          <w:sz w:val="24"/>
        </w:rPr>
      </w:pPr>
    </w:p>
    <w:p w:rsidR="00EE1A90" w:rsidRPr="00A9547A" w:rsidRDefault="00892523" w:rsidP="00892523">
      <w:pPr>
        <w:pStyle w:val="37"/>
        <w:numPr>
          <w:ilvl w:val="2"/>
          <w:numId w:val="9"/>
        </w:numPr>
        <w:ind w:left="0" w:firstLine="709"/>
        <w:rPr>
          <w:szCs w:val="24"/>
        </w:rPr>
      </w:pPr>
      <w:r w:rsidRPr="00A9547A">
        <w:rPr>
          <w:szCs w:val="24"/>
        </w:rPr>
        <w:t xml:space="preserve">Комиссия рассматривает заявки на участие в конкурсе на соответствие требованиям, установленным </w:t>
      </w:r>
      <w:r w:rsidR="00036D5F" w:rsidRPr="00A9547A">
        <w:rPr>
          <w:szCs w:val="24"/>
        </w:rPr>
        <w:t>к</w:t>
      </w:r>
      <w:r w:rsidRPr="00A9547A">
        <w:rPr>
          <w:szCs w:val="24"/>
        </w:rPr>
        <w:t xml:space="preserve">онкурсной документацией, и на соответствие участников </w:t>
      </w:r>
      <w:r w:rsidR="00233B56" w:rsidRPr="00A9547A">
        <w:rPr>
          <w:szCs w:val="24"/>
        </w:rPr>
        <w:t>закупки</w:t>
      </w:r>
      <w:r w:rsidRPr="00A9547A">
        <w:rPr>
          <w:szCs w:val="24"/>
        </w:rPr>
        <w:t xml:space="preserve"> требованиям, установленным в </w:t>
      </w:r>
      <w:r w:rsidR="00EE1A90" w:rsidRPr="00A9547A">
        <w:rPr>
          <w:szCs w:val="24"/>
        </w:rPr>
        <w:t>конкурсной документации.</w:t>
      </w:r>
    </w:p>
    <w:p w:rsidR="00C814DA" w:rsidRPr="00A9547A" w:rsidRDefault="00C814DA" w:rsidP="00C814DA">
      <w:pPr>
        <w:autoSpaceDE w:val="0"/>
        <w:autoSpaceDN w:val="0"/>
        <w:adjustRightInd w:val="0"/>
        <w:spacing w:after="0"/>
        <w:ind w:firstLine="709"/>
      </w:pPr>
      <w:r w:rsidRPr="00A9547A">
        <w:t xml:space="preserve">Заказчик, комиссия на этапе рассмотрения заявок на участие в конкурсе вправе запросить у участника закупки недостающую информацию, документы, при условии, что запрашиваемые информация, документы не могут ни в коей мере изменить условия исполнения договора, предложенные таким участником закупки в его заявке на участие в конкурсе. </w:t>
      </w:r>
    </w:p>
    <w:p w:rsidR="00892523" w:rsidRPr="00A9547A" w:rsidRDefault="00892523" w:rsidP="00892523">
      <w:pPr>
        <w:pStyle w:val="37"/>
        <w:numPr>
          <w:ilvl w:val="2"/>
          <w:numId w:val="9"/>
        </w:numPr>
        <w:ind w:left="0" w:firstLine="709"/>
        <w:rPr>
          <w:szCs w:val="24"/>
        </w:rPr>
      </w:pPr>
      <w:r w:rsidRPr="00A9547A">
        <w:rPr>
          <w:szCs w:val="24"/>
        </w:rPr>
        <w:t>Срок рассмотрения заявок на участие в конкур</w:t>
      </w:r>
      <w:r w:rsidR="00EE1A90" w:rsidRPr="00A9547A">
        <w:rPr>
          <w:szCs w:val="24"/>
        </w:rPr>
        <w:t xml:space="preserve">се не может превышать двадцать рабочих </w:t>
      </w:r>
      <w:r w:rsidRPr="00A9547A">
        <w:rPr>
          <w:szCs w:val="24"/>
        </w:rPr>
        <w:t>дней со дня вскрытия конвертов с заявками на участие в конкурсе.</w:t>
      </w:r>
    </w:p>
    <w:p w:rsidR="00892523" w:rsidRPr="00A9547A" w:rsidRDefault="00892523" w:rsidP="00892523">
      <w:pPr>
        <w:pStyle w:val="37"/>
        <w:numPr>
          <w:ilvl w:val="2"/>
          <w:numId w:val="9"/>
        </w:numPr>
        <w:ind w:left="0" w:firstLine="709"/>
        <w:rPr>
          <w:szCs w:val="24"/>
        </w:rPr>
      </w:pPr>
      <w:r w:rsidRPr="00A9547A">
        <w:rPr>
          <w:szCs w:val="24"/>
        </w:rPr>
        <w:t xml:space="preserve">На основании результатов рассмотрения заявок на участие в конкурсе комиссией принимается решение: </w:t>
      </w:r>
    </w:p>
    <w:p w:rsidR="00892523" w:rsidRPr="00A9547A" w:rsidRDefault="00892523" w:rsidP="00892523">
      <w:pPr>
        <w:pStyle w:val="37"/>
        <w:numPr>
          <w:ilvl w:val="0"/>
          <w:numId w:val="60"/>
        </w:numPr>
        <w:tabs>
          <w:tab w:val="left" w:pos="0"/>
          <w:tab w:val="left" w:pos="993"/>
        </w:tabs>
        <w:ind w:left="0" w:firstLine="709"/>
        <w:rPr>
          <w:szCs w:val="24"/>
        </w:rPr>
      </w:pPr>
      <w:r w:rsidRPr="00A9547A">
        <w:rPr>
          <w:szCs w:val="24"/>
        </w:rPr>
        <w:t xml:space="preserve">о допуске к участию в конкурсе участника </w:t>
      </w:r>
      <w:r w:rsidR="00233B56" w:rsidRPr="00A9547A">
        <w:rPr>
          <w:szCs w:val="24"/>
        </w:rPr>
        <w:t xml:space="preserve">закупки </w:t>
      </w:r>
      <w:r w:rsidRPr="00A9547A">
        <w:rPr>
          <w:szCs w:val="24"/>
        </w:rPr>
        <w:t xml:space="preserve">и о признании участника </w:t>
      </w:r>
      <w:r w:rsidR="00233B56" w:rsidRPr="00A9547A">
        <w:rPr>
          <w:szCs w:val="24"/>
        </w:rPr>
        <w:t>закупки</w:t>
      </w:r>
      <w:r w:rsidR="00C814DA" w:rsidRPr="00A9547A">
        <w:rPr>
          <w:szCs w:val="24"/>
        </w:rPr>
        <w:t xml:space="preserve">, подавшего заявку на участие в конкурсе, </w:t>
      </w:r>
      <w:r w:rsidRPr="00A9547A">
        <w:rPr>
          <w:szCs w:val="24"/>
        </w:rPr>
        <w:t>участником конкурса;</w:t>
      </w:r>
    </w:p>
    <w:p w:rsidR="00892523" w:rsidRPr="00A9547A" w:rsidRDefault="00892523" w:rsidP="008A4A08">
      <w:pPr>
        <w:pStyle w:val="37"/>
        <w:numPr>
          <w:ilvl w:val="0"/>
          <w:numId w:val="60"/>
        </w:numPr>
        <w:tabs>
          <w:tab w:val="left" w:pos="0"/>
          <w:tab w:val="left" w:pos="993"/>
        </w:tabs>
        <w:ind w:left="0" w:firstLine="709"/>
        <w:rPr>
          <w:szCs w:val="24"/>
        </w:rPr>
      </w:pPr>
      <w:r w:rsidRPr="00A9547A">
        <w:rPr>
          <w:szCs w:val="24"/>
        </w:rPr>
        <w:t xml:space="preserve">об отказе в допуске участника </w:t>
      </w:r>
      <w:r w:rsidR="00233B56" w:rsidRPr="00A9547A">
        <w:rPr>
          <w:szCs w:val="24"/>
        </w:rPr>
        <w:t>закупки</w:t>
      </w:r>
      <w:r w:rsidR="007546EB" w:rsidRPr="00A9547A">
        <w:rPr>
          <w:szCs w:val="24"/>
        </w:rPr>
        <w:t xml:space="preserve"> к участию в конкурсе в порядке и по основаниям, предусмотренным настоящей конкурсной документацией.</w:t>
      </w:r>
    </w:p>
    <w:p w:rsidR="00892523" w:rsidRPr="00A9547A" w:rsidRDefault="008A4A08" w:rsidP="008A4A08">
      <w:pPr>
        <w:pStyle w:val="37"/>
        <w:numPr>
          <w:ilvl w:val="2"/>
          <w:numId w:val="9"/>
        </w:numPr>
        <w:ind w:left="0" w:firstLine="709"/>
        <w:rPr>
          <w:szCs w:val="24"/>
        </w:rPr>
      </w:pPr>
      <w:r w:rsidRPr="00A9547A">
        <w:rPr>
          <w:szCs w:val="24"/>
        </w:rPr>
        <w:t xml:space="preserve">При рассмотрении заявок на участие в </w:t>
      </w:r>
      <w:r w:rsidR="00B75239" w:rsidRPr="00A9547A">
        <w:rPr>
          <w:szCs w:val="24"/>
        </w:rPr>
        <w:t xml:space="preserve">конкурсе </w:t>
      </w:r>
      <w:r w:rsidRPr="00A9547A">
        <w:rPr>
          <w:szCs w:val="24"/>
        </w:rPr>
        <w:t>участник закупки не допускается комиссией к участию в закупке в случае:</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1) </w:t>
      </w:r>
      <w:proofErr w:type="spellStart"/>
      <w:r w:rsidRPr="00A9547A">
        <w:rPr>
          <w:rFonts w:ascii="Times New Roman" w:hAnsi="Times New Roman"/>
          <w:sz w:val="24"/>
          <w:szCs w:val="24"/>
        </w:rPr>
        <w:t>непредоставления</w:t>
      </w:r>
      <w:proofErr w:type="spellEnd"/>
      <w:r w:rsidRPr="00A9547A">
        <w:rPr>
          <w:rFonts w:ascii="Times New Roman" w:hAnsi="Times New Roman"/>
          <w:sz w:val="24"/>
          <w:szCs w:val="24"/>
        </w:rPr>
        <w:t xml:space="preserve"> документов, определенных документацией о закупке, либо наличия в таких документах недостоверных </w:t>
      </w:r>
      <w:r w:rsidR="00BB0EF2">
        <w:rPr>
          <w:rFonts w:ascii="Times New Roman" w:hAnsi="Times New Roman"/>
          <w:sz w:val="24"/>
          <w:szCs w:val="24"/>
        </w:rPr>
        <w:t xml:space="preserve">и (или) противоречивых </w:t>
      </w:r>
      <w:r w:rsidRPr="00A9547A">
        <w:rPr>
          <w:rFonts w:ascii="Times New Roman" w:hAnsi="Times New Roman"/>
          <w:sz w:val="24"/>
          <w:szCs w:val="24"/>
        </w:rPr>
        <w:t>сведений об участнике закупки или о закупаемых товарах, работах, услугах;</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2) несоответствия участника закупки требованиям, </w:t>
      </w:r>
      <w:r w:rsidRPr="008C5211">
        <w:rPr>
          <w:rFonts w:ascii="Times New Roman" w:hAnsi="Times New Roman"/>
          <w:sz w:val="24"/>
          <w:szCs w:val="24"/>
        </w:rPr>
        <w:t>установленным Положением</w:t>
      </w:r>
      <w:r w:rsidR="000D7356" w:rsidRPr="008C5211">
        <w:rPr>
          <w:rFonts w:ascii="Times New Roman" w:hAnsi="Times New Roman"/>
          <w:sz w:val="24"/>
          <w:szCs w:val="24"/>
        </w:rPr>
        <w:t xml:space="preserve"> о закупках</w:t>
      </w:r>
      <w:r w:rsidRPr="008C5211">
        <w:rPr>
          <w:rFonts w:ascii="Times New Roman" w:hAnsi="Times New Roman"/>
          <w:sz w:val="24"/>
          <w:szCs w:val="24"/>
        </w:rPr>
        <w:t xml:space="preserve"> и документацией о закупке; в случае установления в документации о закупке возможности</w:t>
      </w:r>
      <w:r w:rsidRPr="00A9547A">
        <w:rPr>
          <w:rFonts w:ascii="Times New Roman" w:hAnsi="Times New Roman"/>
          <w:sz w:val="24"/>
          <w:szCs w:val="24"/>
        </w:rPr>
        <w:t xml:space="preserve"> привлечения участником закупки субподрядчиков, соисполнителей  – несоответствия привлекаемых субподрядчиков и соисполнителей установленным в документации о закупке требованиям к субподрядчикам, соисполнителям; в случае, когда на стороне одного участника закупки выступает несколько лиц – несоответствия лиц (одного из лиц), выступающих на стороне этого участника закупки, требованиям к соучастникам закупки, установленным в документации о закупках;</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3) невнесения участником закупки денежных средств в качестве обеспечения заявки на участие в закупке в порядке, установленном документацией о закупке, если требование обеспечения таких заявок указано в документации о закупке;</w:t>
      </w:r>
    </w:p>
    <w:p w:rsidR="008A4A08" w:rsidRPr="00A9547A" w:rsidRDefault="008A4A08" w:rsidP="00B75239">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4) несоответствия заявки на участие в закупке требованиям документации о закупке, в том числе наличие в таких заявках предложения о цене договора, превышающем размер начальной (максимальной) цены договора (цены лота), начальной (максимальной) цены единицы товара, услуги, работы. </w:t>
      </w:r>
    </w:p>
    <w:p w:rsidR="00135509" w:rsidRPr="00A9547A" w:rsidRDefault="00135509" w:rsidP="00B75239">
      <w:pPr>
        <w:autoSpaceDE w:val="0"/>
        <w:autoSpaceDN w:val="0"/>
        <w:adjustRightInd w:val="0"/>
        <w:spacing w:after="0"/>
        <w:ind w:firstLine="708"/>
      </w:pPr>
      <w:r w:rsidRPr="00A9547A">
        <w:t xml:space="preserve">Комиссия вправе отклонить заявку на участие в конкурсе, если будет установлено, что предложенная в </w:t>
      </w:r>
      <w:r w:rsidR="00BB0EF2">
        <w:t>ней цена договора с</w:t>
      </w:r>
      <w:r w:rsidR="008C5211">
        <w:t>нижена на 10</w:t>
      </w:r>
      <w:r w:rsidRPr="00A9547A">
        <w:t xml:space="preserve"> или более процентов по отношению к начальной </w:t>
      </w:r>
      <w:r w:rsidRPr="00A9547A">
        <w:lastRenderedPageBreak/>
        <w:t>(максимал</w:t>
      </w:r>
      <w:r w:rsidR="00CA18F2" w:rsidRPr="00A9547A">
        <w:t>ьной) цене договора, указанной З</w:t>
      </w:r>
      <w:r w:rsidRPr="00A9547A">
        <w:t xml:space="preserve">аказчиком в </w:t>
      </w:r>
      <w:r w:rsidR="00B75239" w:rsidRPr="00A9547A">
        <w:t xml:space="preserve">конкурсной документации, </w:t>
      </w:r>
      <w:r w:rsidRPr="00A9547A">
        <w:t>и в составе заявки отсутствует расчет и обоснование предлагаемой цены договора, либо по итогам проведенного анализа представленных в составе заявке расче</w:t>
      </w:r>
      <w:r w:rsidR="00472FBE">
        <w:t>та и обоснования цены договора комиссия пришла</w:t>
      </w:r>
      <w:r w:rsidRPr="00A9547A">
        <w:t xml:space="preserve">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rsidR="00B40379" w:rsidRPr="00A9547A" w:rsidRDefault="00B40379" w:rsidP="00B75239">
      <w:pPr>
        <w:pStyle w:val="2-11"/>
        <w:tabs>
          <w:tab w:val="left" w:pos="426"/>
        </w:tabs>
        <w:spacing w:after="0"/>
        <w:ind w:firstLine="709"/>
      </w:pPr>
      <w:r w:rsidRPr="00A9547A">
        <w:t xml:space="preserve">Если в документах, входящих в состав заявки на участие в конкурсе, имеются расхождения между обозначением сумм прописью и цифрами, то комиссией принимается к рассмотрению сумма, указанная прописью. </w:t>
      </w:r>
    </w:p>
    <w:p w:rsidR="00C814DA" w:rsidRPr="00A9547A" w:rsidRDefault="00B40379" w:rsidP="00B75239">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В случае установления недостоверности</w:t>
      </w:r>
      <w:r w:rsidR="00BB0EF2">
        <w:rPr>
          <w:rFonts w:ascii="Times New Roman" w:hAnsi="Times New Roman"/>
          <w:sz w:val="24"/>
          <w:szCs w:val="24"/>
        </w:rPr>
        <w:t xml:space="preserve"> и (или) противоречивости</w:t>
      </w:r>
      <w:r w:rsidRPr="00A9547A">
        <w:rPr>
          <w:rFonts w:ascii="Times New Roman" w:hAnsi="Times New Roman"/>
          <w:sz w:val="24"/>
          <w:szCs w:val="24"/>
        </w:rPr>
        <w:t xml:space="preserve"> сведений, содержащихся в документах, представленных участником закупки в составе заявки на участие в закупке, получения сведений о проведении ликвидации участника закупки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CA18F2" w:rsidRPr="00A9547A">
        <w:rPr>
          <w:rFonts w:ascii="Times New Roman" w:hAnsi="Times New Roman"/>
          <w:sz w:val="24"/>
          <w:szCs w:val="24"/>
        </w:rPr>
        <w:t>ельством Российской Федерации, З</w:t>
      </w:r>
      <w:r w:rsidRPr="00A9547A">
        <w:rPr>
          <w:rFonts w:ascii="Times New Roman" w:hAnsi="Times New Roman"/>
          <w:sz w:val="24"/>
          <w:szCs w:val="24"/>
        </w:rPr>
        <w:t>аказчик, комиссия вправе отстранить такого участника от участия в конкурентной закупке на любом этапе ее проведения.</w:t>
      </w:r>
    </w:p>
    <w:p w:rsidR="00892523" w:rsidRPr="00A9547A" w:rsidRDefault="00C814DA" w:rsidP="00547AC7">
      <w:pPr>
        <w:pStyle w:val="37"/>
        <w:numPr>
          <w:ilvl w:val="2"/>
          <w:numId w:val="9"/>
        </w:numPr>
        <w:ind w:left="0" w:firstLine="709"/>
        <w:rPr>
          <w:szCs w:val="24"/>
        </w:rPr>
      </w:pPr>
      <w:r w:rsidRPr="00A9547A">
        <w:rPr>
          <w:szCs w:val="24"/>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w:t>
      </w:r>
    </w:p>
    <w:p w:rsidR="00555A43" w:rsidRPr="00C60691" w:rsidRDefault="00555A43" w:rsidP="00555A43">
      <w:pPr>
        <w:pStyle w:val="affff2"/>
        <w:autoSpaceDE w:val="0"/>
        <w:autoSpaceDN w:val="0"/>
        <w:adjustRightInd w:val="0"/>
        <w:spacing w:after="0" w:line="240" w:lineRule="auto"/>
        <w:ind w:left="0" w:firstLine="708"/>
        <w:jc w:val="both"/>
        <w:rPr>
          <w:rFonts w:ascii="Times New Roman" w:hAnsi="Times New Roman"/>
          <w:sz w:val="24"/>
          <w:szCs w:val="24"/>
        </w:rPr>
      </w:pPr>
      <w:r w:rsidRPr="00C60691">
        <w:rPr>
          <w:rFonts w:ascii="Times New Roman" w:hAnsi="Times New Roman"/>
          <w:sz w:val="24"/>
          <w:szCs w:val="24"/>
        </w:rPr>
        <w:t>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в течение 5 дней со дня подписания протокола рассмотрения заявок на участие в конкурсе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Такой участник не вправе отказаться от заключения договора.</w:t>
      </w:r>
    </w:p>
    <w:p w:rsidR="00547AC7" w:rsidRPr="00A9547A" w:rsidRDefault="00547AC7" w:rsidP="00547AC7">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 </w:t>
      </w:r>
      <w:bookmarkStart w:id="33" w:name="ст27ч5"/>
      <w:bookmarkEnd w:id="33"/>
      <w:r w:rsidR="00CA18F2" w:rsidRPr="00A9547A">
        <w:rPr>
          <w:rFonts w:ascii="Times New Roman" w:hAnsi="Times New Roman"/>
          <w:sz w:val="24"/>
          <w:szCs w:val="24"/>
        </w:rPr>
        <w:t>По соглашению З</w:t>
      </w:r>
      <w:r w:rsidRPr="00A9547A">
        <w:rPr>
          <w:rFonts w:ascii="Times New Roman" w:hAnsi="Times New Roman"/>
          <w:sz w:val="24"/>
          <w:szCs w:val="24"/>
        </w:rPr>
        <w:t>аказч</w:t>
      </w:r>
      <w:r w:rsidR="00B75239" w:rsidRPr="00A9547A">
        <w:rPr>
          <w:rFonts w:ascii="Times New Roman" w:hAnsi="Times New Roman"/>
          <w:sz w:val="24"/>
          <w:szCs w:val="24"/>
        </w:rPr>
        <w:t>ика и такого участника закупки</w:t>
      </w:r>
      <w:r w:rsidRPr="00A9547A">
        <w:rPr>
          <w:rFonts w:ascii="Times New Roman" w:hAnsi="Times New Roman"/>
          <w:sz w:val="24"/>
          <w:szCs w:val="24"/>
        </w:rPr>
        <w:t xml:space="preserve"> договор может быть заключен по цене меньшей, чем цена, указанная таким участником закупки в заявке на участие в конкурсе. </w:t>
      </w:r>
    </w:p>
    <w:p w:rsidR="000D0C47" w:rsidRPr="00A9547A" w:rsidRDefault="00892523" w:rsidP="00547AC7">
      <w:pPr>
        <w:pStyle w:val="37"/>
        <w:numPr>
          <w:ilvl w:val="2"/>
          <w:numId w:val="9"/>
        </w:numPr>
        <w:ind w:left="0" w:firstLine="709"/>
        <w:rPr>
          <w:szCs w:val="24"/>
        </w:rPr>
      </w:pPr>
      <w:r w:rsidRPr="00A9547A">
        <w:rPr>
          <w:szCs w:val="24"/>
        </w:rPr>
        <w:t>На основании результатов рассмотрени</w:t>
      </w:r>
      <w:r w:rsidR="007546EB" w:rsidRPr="00A9547A">
        <w:rPr>
          <w:szCs w:val="24"/>
        </w:rPr>
        <w:t xml:space="preserve">я заявок на участие в конкурсе оформляется протокол рассмотрения заявок на участие в конкурсе, который ведется комиссией и подписывается всеми присутствующими на заседании членами комиссии и </w:t>
      </w:r>
      <w:r w:rsidR="00CA18F2" w:rsidRPr="00A9547A">
        <w:rPr>
          <w:szCs w:val="24"/>
        </w:rPr>
        <w:t>З</w:t>
      </w:r>
      <w:r w:rsidR="007546EB" w:rsidRPr="00A9547A">
        <w:rPr>
          <w:szCs w:val="24"/>
        </w:rPr>
        <w:t>аказчиком</w:t>
      </w:r>
      <w:r w:rsidR="00BB0EF2">
        <w:rPr>
          <w:szCs w:val="24"/>
        </w:rPr>
        <w:t>.</w:t>
      </w:r>
      <w:r w:rsidR="00D3633B" w:rsidRPr="00A9547A">
        <w:rPr>
          <w:szCs w:val="24"/>
        </w:rPr>
        <w:t xml:space="preserve"> </w:t>
      </w:r>
      <w:r w:rsidR="000D0C47" w:rsidRPr="00A9547A">
        <w:rPr>
          <w:szCs w:val="24"/>
        </w:rPr>
        <w:t xml:space="preserve">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w:t>
      </w:r>
      <w:r w:rsidR="00BB0EF2">
        <w:rPr>
          <w:szCs w:val="24"/>
        </w:rPr>
        <w:t>положений Положения о закупках, которым не соответствует участник закупки, положений конкурсной документации,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w:t>
      </w:r>
      <w:r w:rsidR="009F415D">
        <w:rPr>
          <w:szCs w:val="24"/>
        </w:rPr>
        <w:t xml:space="preserve">и, сведений о решении комиссии о допуске участника закупки к участию в конкурсе или об отказе </w:t>
      </w:r>
      <w:r w:rsidR="00421B04">
        <w:rPr>
          <w:szCs w:val="24"/>
        </w:rPr>
        <w:t>ему в допуске к участию в конкурсе.</w:t>
      </w:r>
    </w:p>
    <w:p w:rsidR="007546EB" w:rsidRPr="00A9547A" w:rsidRDefault="00D3633B" w:rsidP="000D0C47">
      <w:pPr>
        <w:pStyle w:val="37"/>
        <w:tabs>
          <w:tab w:val="clear" w:pos="788"/>
        </w:tabs>
        <w:ind w:left="709"/>
        <w:rPr>
          <w:szCs w:val="24"/>
        </w:rPr>
      </w:pPr>
      <w:r w:rsidRPr="00A9547A">
        <w:rPr>
          <w:szCs w:val="24"/>
        </w:rPr>
        <w:t>Указанный протокол размещается Заказчиком на официальном сайте.</w:t>
      </w:r>
    </w:p>
    <w:p w:rsidR="00D67983" w:rsidRPr="00A9547A" w:rsidRDefault="00D67983" w:rsidP="008A4A08">
      <w:pPr>
        <w:pStyle w:val="37"/>
        <w:tabs>
          <w:tab w:val="clear" w:pos="788"/>
          <w:tab w:val="left" w:pos="708"/>
        </w:tabs>
        <w:ind w:left="0"/>
        <w:rPr>
          <w:szCs w:val="24"/>
        </w:rPr>
      </w:pPr>
    </w:p>
    <w:p w:rsidR="00892523" w:rsidRPr="00A9547A" w:rsidRDefault="00892523" w:rsidP="00FA628A">
      <w:pPr>
        <w:pStyle w:val="11"/>
        <w:numPr>
          <w:ilvl w:val="0"/>
          <w:numId w:val="9"/>
        </w:numPr>
        <w:tabs>
          <w:tab w:val="num" w:pos="432"/>
        </w:tabs>
        <w:spacing w:after="0"/>
        <w:ind w:left="0" w:firstLine="0"/>
        <w:jc w:val="center"/>
        <w:rPr>
          <w:sz w:val="24"/>
        </w:rPr>
      </w:pPr>
      <w:r w:rsidRPr="00A9547A">
        <w:rPr>
          <w:sz w:val="24"/>
        </w:rPr>
        <w:lastRenderedPageBreak/>
        <w:t>КРИТЕРИИ ОЦЕНКИ ЗАЯВОК НА УЧАСТИЕ В КОНКУРСЕ И ПОРЯДОК ОЦЕНКИ И СОПОСТАВЛЕНИЯ ЗАЯВОК НА УЧАСТИЕ В КОНКУРСЕ</w:t>
      </w:r>
    </w:p>
    <w:p w:rsidR="00892523" w:rsidRPr="00A9547A" w:rsidRDefault="00892523" w:rsidP="008A4A08">
      <w:pPr>
        <w:pStyle w:val="11"/>
        <w:spacing w:after="0"/>
        <w:ind w:left="0" w:firstLine="0"/>
        <w:jc w:val="both"/>
        <w:rPr>
          <w:sz w:val="24"/>
        </w:rPr>
      </w:pPr>
    </w:p>
    <w:p w:rsidR="00892523" w:rsidRPr="00A9547A" w:rsidRDefault="00892523" w:rsidP="008A4A08">
      <w:pPr>
        <w:pStyle w:val="37"/>
        <w:numPr>
          <w:ilvl w:val="2"/>
          <w:numId w:val="9"/>
        </w:numPr>
        <w:ind w:left="0" w:firstLine="709"/>
        <w:rPr>
          <w:szCs w:val="24"/>
        </w:rPr>
      </w:pPr>
      <w:r w:rsidRPr="00A9547A">
        <w:rPr>
          <w:szCs w:val="24"/>
        </w:rPr>
        <w:t xml:space="preserve">Комиссия осуществляет оценку и сопоставление заявок на участие в конкурсе, поданных участниками </w:t>
      </w:r>
      <w:r w:rsidR="00233B56" w:rsidRPr="00A9547A">
        <w:rPr>
          <w:szCs w:val="24"/>
        </w:rPr>
        <w:t>закупки</w:t>
      </w:r>
      <w:r w:rsidRPr="00A9547A">
        <w:rPr>
          <w:szCs w:val="24"/>
        </w:rPr>
        <w:t>, признанными участниками конкурса.</w:t>
      </w:r>
    </w:p>
    <w:p w:rsidR="00892523" w:rsidRPr="00A9547A" w:rsidRDefault="00892523" w:rsidP="008A4A08">
      <w:pPr>
        <w:pStyle w:val="37"/>
        <w:numPr>
          <w:ilvl w:val="2"/>
          <w:numId w:val="9"/>
        </w:numPr>
        <w:ind w:left="0" w:firstLine="709"/>
        <w:rPr>
          <w:b/>
          <w:szCs w:val="24"/>
        </w:rPr>
      </w:pPr>
      <w:r w:rsidRPr="00A9547A">
        <w:rPr>
          <w:szCs w:val="24"/>
        </w:rPr>
        <w:t xml:space="preserve">Срок оценки и сопоставления таких заявок не может превышать </w:t>
      </w:r>
      <w:r w:rsidR="000D7356" w:rsidRPr="00BE56B5">
        <w:rPr>
          <w:szCs w:val="24"/>
        </w:rPr>
        <w:t>десять</w:t>
      </w:r>
      <w:r w:rsidR="008858DB" w:rsidRPr="00BE56B5">
        <w:rPr>
          <w:szCs w:val="24"/>
        </w:rPr>
        <w:t xml:space="preserve"> </w:t>
      </w:r>
      <w:r w:rsidR="009F12BD" w:rsidRPr="00BE56B5">
        <w:rPr>
          <w:szCs w:val="24"/>
        </w:rPr>
        <w:t>р</w:t>
      </w:r>
      <w:r w:rsidR="009F12BD" w:rsidRPr="00A9547A">
        <w:rPr>
          <w:szCs w:val="24"/>
        </w:rPr>
        <w:t xml:space="preserve">абочих </w:t>
      </w:r>
      <w:r w:rsidRPr="00A9547A">
        <w:rPr>
          <w:szCs w:val="24"/>
        </w:rPr>
        <w:t xml:space="preserve">дней со дня подписания </w:t>
      </w:r>
      <w:r w:rsidR="000C3295" w:rsidRPr="00A9547A">
        <w:rPr>
          <w:szCs w:val="24"/>
        </w:rPr>
        <w:t>п</w:t>
      </w:r>
      <w:r w:rsidRPr="00A9547A">
        <w:rPr>
          <w:szCs w:val="24"/>
        </w:rPr>
        <w:t>ротокола рассмотрения заявок на участие в конкурсе.</w:t>
      </w:r>
    </w:p>
    <w:p w:rsidR="00892523" w:rsidRPr="00A9547A" w:rsidRDefault="00892523" w:rsidP="008A4A08">
      <w:pPr>
        <w:pStyle w:val="37"/>
        <w:numPr>
          <w:ilvl w:val="2"/>
          <w:numId w:val="9"/>
        </w:numPr>
        <w:ind w:left="0" w:firstLine="709"/>
        <w:rPr>
          <w:b/>
          <w:szCs w:val="24"/>
        </w:rPr>
      </w:pPr>
      <w:r w:rsidRPr="00A9547A">
        <w:rPr>
          <w:szCs w:val="24"/>
        </w:rPr>
        <w:t>Оценка и сопоставление заявок на уча</w:t>
      </w:r>
      <w:r w:rsidR="00387688" w:rsidRPr="00A9547A">
        <w:rPr>
          <w:szCs w:val="24"/>
        </w:rPr>
        <w:t xml:space="preserve">стие в конкурсе осуществляются </w:t>
      </w:r>
      <w:r w:rsidRPr="00A9547A">
        <w:rPr>
          <w:szCs w:val="24"/>
        </w:rPr>
        <w:t>комиссией в целях выявления лучших условий исполнения договора в соответствии с критериями</w:t>
      </w:r>
      <w:r w:rsidR="005D43BA" w:rsidRPr="00A9547A">
        <w:rPr>
          <w:szCs w:val="24"/>
        </w:rPr>
        <w:t xml:space="preserve"> и в порядке</w:t>
      </w:r>
      <w:r w:rsidR="005D15EE" w:rsidRPr="00A9547A">
        <w:rPr>
          <w:szCs w:val="24"/>
        </w:rPr>
        <w:t>,</w:t>
      </w:r>
      <w:r w:rsidR="009F12BD" w:rsidRPr="00A9547A">
        <w:rPr>
          <w:szCs w:val="24"/>
        </w:rPr>
        <w:t xml:space="preserve"> установленном настоящей документацией</w:t>
      </w:r>
      <w:r w:rsidR="005D15EE" w:rsidRPr="00A9547A">
        <w:rPr>
          <w:szCs w:val="24"/>
        </w:rPr>
        <w:t xml:space="preserve">. </w:t>
      </w:r>
    </w:p>
    <w:p w:rsidR="00D67983" w:rsidRPr="00A9547A" w:rsidRDefault="00DE651B" w:rsidP="00D67983">
      <w:pPr>
        <w:pStyle w:val="37"/>
        <w:numPr>
          <w:ilvl w:val="2"/>
          <w:numId w:val="9"/>
        </w:numPr>
        <w:ind w:left="0" w:firstLine="709"/>
        <w:rPr>
          <w:szCs w:val="24"/>
        </w:rPr>
      </w:pPr>
      <w:r w:rsidRPr="00A9547A">
        <w:rPr>
          <w:szCs w:val="24"/>
        </w:rPr>
        <w:t>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цене договора (цене единицы товара, услуги, если конкурсной док</w:t>
      </w:r>
      <w:r w:rsidR="00CA18F2" w:rsidRPr="00A9547A">
        <w:rPr>
          <w:szCs w:val="24"/>
        </w:rPr>
        <w:t>ументацией предусмотрено право З</w:t>
      </w:r>
      <w:r w:rsidRPr="00A9547A">
        <w:rPr>
          <w:szCs w:val="24"/>
        </w:rPr>
        <w:t>аказчика заключить договор с несколькими участниками закупки) и иным критериям, указанным в конкурсной документации.</w:t>
      </w:r>
    </w:p>
    <w:p w:rsidR="00A5616F" w:rsidRPr="00A9547A" w:rsidRDefault="00A5616F" w:rsidP="00A5616F">
      <w:pPr>
        <w:pStyle w:val="37"/>
        <w:numPr>
          <w:ilvl w:val="2"/>
          <w:numId w:val="9"/>
        </w:numPr>
        <w:ind w:left="0" w:firstLine="709"/>
        <w:rPr>
          <w:szCs w:val="24"/>
        </w:rPr>
      </w:pPr>
      <w:r w:rsidRPr="00A9547A">
        <w:rPr>
          <w:szCs w:val="24"/>
        </w:rPr>
        <w:t>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w:t>
      </w:r>
      <w:r w:rsidR="00EF37AE">
        <w:rPr>
          <w:szCs w:val="24"/>
        </w:rPr>
        <w:t>,</w:t>
      </w:r>
      <w:r w:rsidRPr="00A9547A">
        <w:rPr>
          <w:szCs w:val="24"/>
        </w:rPr>
        <w:t xml:space="preserve"> содержащихся в них </w:t>
      </w:r>
      <w:r w:rsidR="00E95A05" w:rsidRPr="00A9547A">
        <w:rPr>
          <w:szCs w:val="24"/>
        </w:rPr>
        <w:t>условий исполнения договора,</w:t>
      </w:r>
      <w:r w:rsidRPr="00A9547A">
        <w:rPr>
          <w:szCs w:val="24"/>
        </w:rPr>
        <w:t xml:space="preserve">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892523" w:rsidRPr="00A9547A" w:rsidRDefault="00892523" w:rsidP="00892523">
      <w:pPr>
        <w:pStyle w:val="37"/>
        <w:numPr>
          <w:ilvl w:val="2"/>
          <w:numId w:val="9"/>
        </w:numPr>
        <w:ind w:left="0" w:firstLine="709"/>
        <w:rPr>
          <w:szCs w:val="24"/>
        </w:rPr>
      </w:pPr>
      <w:r w:rsidRPr="00A9547A">
        <w:rPr>
          <w:szCs w:val="24"/>
        </w:rPr>
        <w:t xml:space="preserve">Победителем конкурса признается участник конкурса, который предложил лучшие условия исполнения договора и заявке </w:t>
      </w:r>
      <w:r w:rsidR="00F54191" w:rsidRPr="00A9547A">
        <w:rPr>
          <w:szCs w:val="24"/>
        </w:rPr>
        <w:t>на участие,</w:t>
      </w:r>
      <w:r w:rsidRPr="00A9547A">
        <w:rPr>
          <w:szCs w:val="24"/>
        </w:rPr>
        <w:t xml:space="preserve"> в конкурсе которого присвоен первый номер. </w:t>
      </w:r>
    </w:p>
    <w:p w:rsidR="002D194E" w:rsidRPr="00A9547A" w:rsidRDefault="002D194E" w:rsidP="002D194E">
      <w:pPr>
        <w:pStyle w:val="37"/>
        <w:numPr>
          <w:ilvl w:val="2"/>
          <w:numId w:val="9"/>
        </w:numPr>
        <w:ind w:left="0" w:firstLine="709"/>
        <w:rPr>
          <w:szCs w:val="24"/>
        </w:rPr>
      </w:pPr>
      <w:r w:rsidRPr="00A9547A">
        <w:t xml:space="preserve">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w:t>
      </w:r>
      <w:r w:rsidRPr="00A9547A">
        <w:rPr>
          <w:i/>
          <w:color w:val="00B050"/>
        </w:rPr>
        <w:t>,</w:t>
      </w:r>
      <w:r w:rsidRPr="00A9547A">
        <w:t xml:space="preserve"> заявкам на участие в конкурсе которых присвоен первый и второй номера. Протокол подписывается всеми присутствующими членами комиссии и заказчиком. Протокол составляется в двух экземплярах, один из которых хранится у заказчика. Заказчик передает победителю конкурса один экземпляр протокола и проект договора.</w:t>
      </w:r>
    </w:p>
    <w:p w:rsidR="00892523" w:rsidRPr="00A9547A" w:rsidRDefault="00892523" w:rsidP="00892523">
      <w:pPr>
        <w:pStyle w:val="37"/>
        <w:numPr>
          <w:ilvl w:val="2"/>
          <w:numId w:val="9"/>
        </w:numPr>
        <w:ind w:left="0" w:firstLine="709"/>
        <w:rPr>
          <w:szCs w:val="24"/>
        </w:rPr>
      </w:pPr>
      <w:r w:rsidRPr="00A9547A">
        <w:rPr>
          <w:szCs w:val="24"/>
        </w:rPr>
        <w:t xml:space="preserve">Протокол оценки и сопоставления заявок на участие в конкурсе размещается </w:t>
      </w:r>
      <w:r w:rsidR="00CA18F2" w:rsidRPr="00A9547A">
        <w:rPr>
          <w:szCs w:val="24"/>
        </w:rPr>
        <w:t>З</w:t>
      </w:r>
      <w:r w:rsidR="00A5616F" w:rsidRPr="00A9547A">
        <w:rPr>
          <w:szCs w:val="24"/>
        </w:rPr>
        <w:t xml:space="preserve">аказчиком </w:t>
      </w:r>
      <w:r w:rsidRPr="00A9547A">
        <w:rPr>
          <w:szCs w:val="24"/>
        </w:rPr>
        <w:t>на</w:t>
      </w:r>
      <w:r w:rsidR="00A5616F" w:rsidRPr="00A9547A">
        <w:rPr>
          <w:szCs w:val="24"/>
        </w:rPr>
        <w:t xml:space="preserve"> официальном сайте</w:t>
      </w:r>
      <w:r w:rsidR="00D845D2">
        <w:rPr>
          <w:szCs w:val="24"/>
        </w:rPr>
        <w:t>.</w:t>
      </w:r>
    </w:p>
    <w:p w:rsidR="000A165F" w:rsidRPr="00A9547A" w:rsidRDefault="00A5616F" w:rsidP="000A165F">
      <w:pPr>
        <w:pStyle w:val="37"/>
        <w:numPr>
          <w:ilvl w:val="2"/>
          <w:numId w:val="9"/>
        </w:numPr>
        <w:ind w:left="0" w:firstLine="709"/>
        <w:rPr>
          <w:szCs w:val="24"/>
        </w:rPr>
      </w:pPr>
      <w:r w:rsidRPr="00A9547A">
        <w:rPr>
          <w:szCs w:val="24"/>
        </w:rPr>
        <w:t xml:space="preserve">Любой </w:t>
      </w:r>
      <w:r w:rsidR="000A165F" w:rsidRPr="00A9547A">
        <w:rPr>
          <w:szCs w:val="24"/>
        </w:rPr>
        <w:t>участник конкурса после размещения на официальном сайте</w:t>
      </w:r>
      <w:r w:rsidR="00B15CAF" w:rsidRPr="00A9547A">
        <w:rPr>
          <w:szCs w:val="24"/>
        </w:rPr>
        <w:t xml:space="preserve"> </w:t>
      </w:r>
      <w:r w:rsidR="000A165F" w:rsidRPr="00A9547A">
        <w:rPr>
          <w:szCs w:val="24"/>
        </w:rPr>
        <w:t>протокола оценки и сопоставления заявок на участ</w:t>
      </w:r>
      <w:r w:rsidR="00CA18F2" w:rsidRPr="00A9547A">
        <w:rPr>
          <w:szCs w:val="24"/>
        </w:rPr>
        <w:t>ие в конкурсе вправе направить З</w:t>
      </w:r>
      <w:r w:rsidR="000A165F" w:rsidRPr="00A9547A">
        <w:rPr>
          <w:szCs w:val="24"/>
        </w:rPr>
        <w:t>аказчику в письменной форме запрос о разъяснении результатов конкурса. Заказчик обязан представить участнику конкурса в письменной форме соответствующие разъяснения.</w:t>
      </w:r>
    </w:p>
    <w:p w:rsidR="00892523" w:rsidRPr="00A9547A" w:rsidRDefault="00892523" w:rsidP="00892523">
      <w:pPr>
        <w:ind w:firstLine="709"/>
      </w:pPr>
    </w:p>
    <w:p w:rsidR="00892523" w:rsidRPr="00A9547A" w:rsidRDefault="004B63FA" w:rsidP="00892523">
      <w:pPr>
        <w:pStyle w:val="11"/>
        <w:numPr>
          <w:ilvl w:val="0"/>
          <w:numId w:val="9"/>
        </w:numPr>
        <w:tabs>
          <w:tab w:val="left" w:pos="426"/>
        </w:tabs>
        <w:spacing w:after="0"/>
        <w:ind w:left="0" w:firstLine="0"/>
        <w:jc w:val="center"/>
        <w:rPr>
          <w:sz w:val="24"/>
        </w:rPr>
      </w:pPr>
      <w:r w:rsidRPr="00A9547A">
        <w:rPr>
          <w:sz w:val="24"/>
        </w:rPr>
        <w:t>ЗАКЛЮЧЕНИЕ ДОГОВОРА</w:t>
      </w:r>
    </w:p>
    <w:p w:rsidR="00892523" w:rsidRPr="00A9547A" w:rsidRDefault="00892523" w:rsidP="00892523">
      <w:pPr>
        <w:pStyle w:val="11"/>
        <w:tabs>
          <w:tab w:val="clear" w:pos="432"/>
        </w:tabs>
        <w:spacing w:after="0"/>
        <w:ind w:left="0" w:firstLine="0"/>
        <w:rPr>
          <w:sz w:val="24"/>
        </w:rPr>
      </w:pPr>
    </w:p>
    <w:p w:rsidR="00892523" w:rsidRPr="00A9547A" w:rsidRDefault="00892523" w:rsidP="00892523">
      <w:pPr>
        <w:pStyle w:val="29"/>
        <w:numPr>
          <w:ilvl w:val="1"/>
          <w:numId w:val="9"/>
        </w:numPr>
        <w:spacing w:after="0"/>
        <w:ind w:left="0" w:firstLine="709"/>
        <w:rPr>
          <w:szCs w:val="24"/>
        </w:rPr>
      </w:pPr>
      <w:r w:rsidRPr="00A9547A">
        <w:rPr>
          <w:szCs w:val="24"/>
        </w:rPr>
        <w:t>Срок заключения договора.</w:t>
      </w:r>
    </w:p>
    <w:p w:rsidR="003B3419" w:rsidRDefault="003B3419" w:rsidP="003B3419">
      <w:pPr>
        <w:pStyle w:val="37"/>
        <w:tabs>
          <w:tab w:val="clear" w:pos="788"/>
        </w:tabs>
        <w:ind w:left="709"/>
        <w:rPr>
          <w:szCs w:val="24"/>
        </w:rPr>
      </w:pPr>
    </w:p>
    <w:p w:rsidR="003B3419" w:rsidRPr="003B3419" w:rsidRDefault="003B3419" w:rsidP="003B3419">
      <w:pPr>
        <w:pStyle w:val="37"/>
        <w:numPr>
          <w:ilvl w:val="2"/>
          <w:numId w:val="9"/>
        </w:numPr>
        <w:tabs>
          <w:tab w:val="clear" w:pos="1713"/>
        </w:tabs>
        <w:ind w:left="0" w:firstLine="709"/>
        <w:rPr>
          <w:szCs w:val="24"/>
        </w:rPr>
      </w:pPr>
      <w:r w:rsidRPr="003B3419">
        <w:rPr>
          <w:szCs w:val="24"/>
        </w:rPr>
        <w:t xml:space="preserve">Договор должен быть подписан сторонами </w:t>
      </w:r>
      <w:r>
        <w:rPr>
          <w:szCs w:val="24"/>
        </w:rPr>
        <w:t>не ранее десяти дней с момента размещения итогового протокола в единой информационной системе и не позднее дв</w:t>
      </w:r>
      <w:r w:rsidRPr="003B3419">
        <w:rPr>
          <w:szCs w:val="24"/>
        </w:rPr>
        <w:t xml:space="preserve">адцати дней со дня подписания итогового протокола конкурса. </w:t>
      </w:r>
    </w:p>
    <w:p w:rsidR="003B3419" w:rsidRPr="003B3419" w:rsidRDefault="003B3419" w:rsidP="003B3419">
      <w:pPr>
        <w:pStyle w:val="37"/>
        <w:tabs>
          <w:tab w:val="clear" w:pos="788"/>
        </w:tabs>
        <w:ind w:left="0" w:firstLine="993"/>
        <w:rPr>
          <w:szCs w:val="24"/>
        </w:rPr>
      </w:pPr>
      <w:r w:rsidRPr="003B3419">
        <w:rPr>
          <w:szCs w:val="24"/>
        </w:rPr>
        <w:t>При непредставлении Заказчику участником к</w:t>
      </w:r>
      <w:r>
        <w:rPr>
          <w:szCs w:val="24"/>
        </w:rPr>
        <w:t xml:space="preserve">онкурса в срок, предусмотренный </w:t>
      </w:r>
      <w:r w:rsidRPr="003B3419">
        <w:rPr>
          <w:szCs w:val="24"/>
        </w:rPr>
        <w:t xml:space="preserve">конкурсной документацией, подписанного договора и (или)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w:t>
      </w:r>
    </w:p>
    <w:p w:rsidR="00892523" w:rsidRPr="00A9547A" w:rsidRDefault="00B75239" w:rsidP="00892523">
      <w:pPr>
        <w:pStyle w:val="37"/>
        <w:numPr>
          <w:ilvl w:val="2"/>
          <w:numId w:val="9"/>
        </w:numPr>
        <w:ind w:left="0" w:firstLine="709"/>
        <w:rPr>
          <w:szCs w:val="24"/>
        </w:rPr>
      </w:pPr>
      <w:r w:rsidRPr="00A9547A">
        <w:rPr>
          <w:szCs w:val="24"/>
        </w:rPr>
        <w:lastRenderedPageBreak/>
        <w:t xml:space="preserve">Участник конкурса, с которым заключается договор, </w:t>
      </w:r>
      <w:r w:rsidR="00892523" w:rsidRPr="00A9547A">
        <w:rPr>
          <w:szCs w:val="24"/>
        </w:rPr>
        <w:t>должен подписать и заверить печатью проект д</w:t>
      </w:r>
      <w:r w:rsidR="003B3419">
        <w:rPr>
          <w:szCs w:val="24"/>
        </w:rPr>
        <w:t>оговора и вернуть его Заказчику.</w:t>
      </w:r>
    </w:p>
    <w:p w:rsidR="004E5C78" w:rsidRPr="00A9547A" w:rsidRDefault="004E5C78" w:rsidP="00264186">
      <w:pPr>
        <w:pStyle w:val="37"/>
        <w:numPr>
          <w:ilvl w:val="2"/>
          <w:numId w:val="9"/>
        </w:numPr>
        <w:ind w:left="0" w:firstLine="709"/>
        <w:rPr>
          <w:szCs w:val="24"/>
        </w:rPr>
      </w:pPr>
      <w:r w:rsidRPr="00A9547A">
        <w:rPr>
          <w:szCs w:val="24"/>
        </w:rPr>
        <w:t>В случае, если победитель конкурса или участник конкурса, заявке на участие в конкурсе которого присвоен второй номер</w:t>
      </w:r>
      <w:r w:rsidR="00AF0B19">
        <w:rPr>
          <w:szCs w:val="24"/>
        </w:rPr>
        <w:t xml:space="preserve"> (в случае, если победитель конкурса признан уклонившимся</w:t>
      </w:r>
      <w:r w:rsidR="00B370C3">
        <w:rPr>
          <w:szCs w:val="24"/>
        </w:rPr>
        <w:t xml:space="preserve"> от заключения договора)</w:t>
      </w:r>
      <w:r w:rsidRPr="00A9547A">
        <w:rPr>
          <w:szCs w:val="24"/>
        </w:rPr>
        <w:t>, в срок, предусмотренный конкурсно</w:t>
      </w:r>
      <w:r w:rsidR="00CA18F2" w:rsidRPr="00A9547A">
        <w:rPr>
          <w:szCs w:val="24"/>
        </w:rPr>
        <w:t>й документацией, не представил З</w:t>
      </w:r>
      <w:r w:rsidRPr="00A9547A">
        <w:rPr>
          <w:szCs w:val="24"/>
        </w:rPr>
        <w:t xml:space="preserve">аказчику подписанный договор, переданный ему в соответствии с </w:t>
      </w:r>
      <w:r w:rsidR="00ED657D" w:rsidRPr="00A9547A">
        <w:rPr>
          <w:szCs w:val="24"/>
        </w:rPr>
        <w:t>положениями настоящей документации, и (или) обеспечение</w:t>
      </w:r>
      <w:r w:rsidRPr="00A9547A">
        <w:rPr>
          <w:szCs w:val="24"/>
        </w:rPr>
        <w:t xml:space="preserve"> исполнения договора</w:t>
      </w:r>
      <w:r w:rsidR="00CA18F2" w:rsidRPr="00A9547A">
        <w:rPr>
          <w:szCs w:val="24"/>
        </w:rPr>
        <w:t xml:space="preserve"> в случае, если З</w:t>
      </w:r>
      <w:r w:rsidR="00ED657D" w:rsidRPr="00A9547A">
        <w:rPr>
          <w:szCs w:val="24"/>
        </w:rPr>
        <w:t>аказчиком было установлено требование обеспечения исполнения договора</w:t>
      </w:r>
      <w:r w:rsidRPr="00A9547A">
        <w:rPr>
          <w:szCs w:val="24"/>
        </w:rPr>
        <w:t>,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264186" w:rsidRPr="00A9547A" w:rsidRDefault="00264186" w:rsidP="00264186">
      <w:pPr>
        <w:pStyle w:val="37"/>
        <w:numPr>
          <w:ilvl w:val="2"/>
          <w:numId w:val="9"/>
        </w:numPr>
        <w:ind w:left="0" w:firstLine="709"/>
        <w:rPr>
          <w:szCs w:val="24"/>
        </w:rPr>
      </w:pPr>
      <w:r w:rsidRPr="00A9547A">
        <w:rPr>
          <w:szCs w:val="24"/>
        </w:rPr>
        <w:t>В случае, если победитель конкурса признан уклони</w:t>
      </w:r>
      <w:r w:rsidR="00CA18F2" w:rsidRPr="00A9547A">
        <w:rPr>
          <w:szCs w:val="24"/>
        </w:rPr>
        <w:t>вшимся от заключения договора, З</w:t>
      </w:r>
      <w:r w:rsidRPr="00A9547A">
        <w:rPr>
          <w:szCs w:val="24"/>
        </w:rPr>
        <w:t xml:space="preserve">аказчик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w:t>
      </w:r>
    </w:p>
    <w:p w:rsidR="00264186" w:rsidRPr="00A9547A" w:rsidRDefault="00264186" w:rsidP="00264186">
      <w:pPr>
        <w:pStyle w:val="37"/>
        <w:tabs>
          <w:tab w:val="clear" w:pos="788"/>
        </w:tabs>
        <w:ind w:left="0" w:firstLine="708"/>
        <w:rPr>
          <w:szCs w:val="24"/>
        </w:rPr>
      </w:pPr>
      <w:r w:rsidRPr="00A9547A">
        <w:rPr>
          <w:szCs w:val="24"/>
        </w:rPr>
        <w:t xml:space="preserve">Заказчик вправе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при отказе от заключения договора с победителем конкурса в случаях, предусмотренных</w:t>
      </w:r>
      <w:r w:rsidR="008035E7" w:rsidRPr="00A9547A">
        <w:rPr>
          <w:szCs w:val="24"/>
        </w:rPr>
        <w:t xml:space="preserve"> настоящей документацией и Положением о закупках</w:t>
      </w:r>
      <w:r w:rsidR="00CA18F2" w:rsidRPr="00A9547A">
        <w:rPr>
          <w:szCs w:val="24"/>
        </w:rPr>
        <w:t>. В случае принятия З</w:t>
      </w:r>
      <w:r w:rsidRPr="00A9547A">
        <w:rPr>
          <w:szCs w:val="24"/>
        </w:rPr>
        <w:t xml:space="preserve">аказчиком решения о заключении договора с участником закупки, заявке </w:t>
      </w:r>
      <w:r w:rsidR="00F54191" w:rsidRPr="00A9547A">
        <w:rPr>
          <w:szCs w:val="24"/>
        </w:rPr>
        <w:t>на участие,</w:t>
      </w:r>
      <w:r w:rsidRPr="00A9547A">
        <w:rPr>
          <w:szCs w:val="24"/>
        </w:rPr>
        <w:t xml:space="preserve"> в конкурсе которого присвоен второй номер, заключение договора таким участником конкурса является обязательным. В случае уклонения участника конкурса, заявке </w:t>
      </w:r>
      <w:r w:rsidR="00F54191" w:rsidRPr="00A9547A">
        <w:rPr>
          <w:szCs w:val="24"/>
        </w:rPr>
        <w:t>на участие,</w:t>
      </w:r>
      <w:r w:rsidRPr="00A9547A">
        <w:rPr>
          <w:szCs w:val="24"/>
        </w:rPr>
        <w:t xml:space="preserve"> в конкурсе которого присвоен второй номер, от заключения договора </w:t>
      </w:r>
      <w:r w:rsidR="00CA18F2" w:rsidRPr="00A9547A">
        <w:rPr>
          <w:szCs w:val="24"/>
        </w:rPr>
        <w:t>З</w:t>
      </w:r>
      <w:r w:rsidRPr="00A9547A">
        <w:rPr>
          <w:szCs w:val="24"/>
        </w:rPr>
        <w:t xml:space="preserve">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В случае, если </w:t>
      </w:r>
      <w:r w:rsidR="00CA18F2" w:rsidRPr="00A9547A">
        <w:rPr>
          <w:szCs w:val="24"/>
        </w:rPr>
        <w:t>З</w:t>
      </w:r>
      <w:r w:rsidRPr="00A9547A">
        <w:rPr>
          <w:szCs w:val="24"/>
        </w:rPr>
        <w:t xml:space="preserve">аказчик отказался от заключения договора с победителем конкурса и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конкурс признается несостоявшимся.</w:t>
      </w:r>
    </w:p>
    <w:p w:rsidR="00264186" w:rsidRPr="00A9547A" w:rsidRDefault="0047513B" w:rsidP="00264186">
      <w:pPr>
        <w:pStyle w:val="37"/>
        <w:numPr>
          <w:ilvl w:val="2"/>
          <w:numId w:val="9"/>
        </w:numPr>
        <w:ind w:left="0" w:firstLine="709"/>
        <w:rPr>
          <w:szCs w:val="24"/>
        </w:rPr>
      </w:pPr>
      <w:r w:rsidRPr="00A9547A">
        <w:rPr>
          <w:szCs w:val="24"/>
        </w:rPr>
        <w:t xml:space="preserve">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w:t>
      </w:r>
      <w:r w:rsidR="00A568C9">
        <w:rPr>
          <w:szCs w:val="24"/>
        </w:rPr>
        <w:t>По соглашению заказчика и участника закупки, с которым заключается договор, договор может быть заключен по цене, меньшей, чем цена, указанная таким участником закупки в заявке на участие в конкурсе.</w:t>
      </w:r>
    </w:p>
    <w:p w:rsidR="00264186" w:rsidRPr="00A9547A" w:rsidRDefault="0047513B" w:rsidP="00264186">
      <w:pPr>
        <w:pStyle w:val="37"/>
        <w:numPr>
          <w:ilvl w:val="2"/>
          <w:numId w:val="9"/>
        </w:numPr>
        <w:ind w:left="0" w:firstLine="709"/>
        <w:rPr>
          <w:szCs w:val="24"/>
        </w:rPr>
      </w:pPr>
      <w:r w:rsidRPr="00A9547A">
        <w:rPr>
          <w:szCs w:val="24"/>
        </w:rPr>
        <w:t>В случае, если в конкурсной до</w:t>
      </w:r>
      <w:r w:rsidR="001E714E"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такой закупки не может превышать начальную (максимальную) цену договора (цену лота), указанную в конкурсной документации.</w:t>
      </w:r>
    </w:p>
    <w:p w:rsidR="00892523" w:rsidRPr="00A9547A" w:rsidRDefault="00B64C4F" w:rsidP="00892523">
      <w:pPr>
        <w:pStyle w:val="29"/>
        <w:numPr>
          <w:ilvl w:val="1"/>
          <w:numId w:val="9"/>
        </w:numPr>
        <w:spacing w:after="0"/>
        <w:ind w:left="0" w:firstLine="709"/>
        <w:rPr>
          <w:szCs w:val="24"/>
        </w:rPr>
      </w:pPr>
      <w:r w:rsidRPr="00A9547A">
        <w:rPr>
          <w:szCs w:val="24"/>
        </w:rPr>
        <w:t>Обеспечение исполнения</w:t>
      </w:r>
      <w:r w:rsidR="00892523" w:rsidRPr="00A9547A">
        <w:rPr>
          <w:szCs w:val="24"/>
        </w:rPr>
        <w:t xml:space="preserve"> договора.</w:t>
      </w:r>
    </w:p>
    <w:p w:rsidR="00892523" w:rsidRPr="00A9547A" w:rsidRDefault="00892523" w:rsidP="00892523">
      <w:pPr>
        <w:pStyle w:val="affff"/>
        <w:numPr>
          <w:ilvl w:val="2"/>
          <w:numId w:val="9"/>
        </w:numPr>
        <w:tabs>
          <w:tab w:val="num" w:pos="0"/>
        </w:tabs>
        <w:ind w:left="0" w:firstLine="709"/>
        <w:jc w:val="both"/>
        <w:rPr>
          <w:sz w:val="24"/>
          <w:szCs w:val="24"/>
        </w:rPr>
      </w:pPr>
      <w:r w:rsidRPr="00A9547A">
        <w:rPr>
          <w:sz w:val="24"/>
          <w:szCs w:val="24"/>
        </w:rPr>
        <w:t xml:space="preserve">Если в соответствии с </w:t>
      </w:r>
      <w:r w:rsidR="00D94F8D" w:rsidRPr="00A9547A">
        <w:rPr>
          <w:sz w:val="24"/>
          <w:szCs w:val="24"/>
        </w:rPr>
        <w:t xml:space="preserve">проектом договора </w:t>
      </w:r>
      <w:r w:rsidRPr="00A9547A">
        <w:rPr>
          <w:sz w:val="24"/>
          <w:szCs w:val="24"/>
        </w:rPr>
        <w:t xml:space="preserve">установлено требование обеспечения исполнения договора, такое обеспечение предоставляется </w:t>
      </w:r>
      <w:r w:rsidR="00386499" w:rsidRPr="00A9547A">
        <w:rPr>
          <w:sz w:val="24"/>
          <w:szCs w:val="24"/>
        </w:rPr>
        <w:t>до заключения договора</w:t>
      </w:r>
      <w:r w:rsidRPr="00A9547A">
        <w:rPr>
          <w:sz w:val="24"/>
          <w:szCs w:val="24"/>
        </w:rPr>
        <w:t>. Обеспечение исполнения договора предоставляется на сумму, указанную в</w:t>
      </w:r>
      <w:r w:rsidR="00D94F8D" w:rsidRPr="00A9547A">
        <w:rPr>
          <w:sz w:val="24"/>
          <w:szCs w:val="24"/>
        </w:rPr>
        <w:t xml:space="preserve"> проекте договора</w:t>
      </w:r>
      <w:r w:rsidRPr="00A9547A">
        <w:rPr>
          <w:sz w:val="24"/>
          <w:szCs w:val="24"/>
        </w:rPr>
        <w:t>. Способ обеспечения исполнения договора определяется участником конкурса самостоятельно</w:t>
      </w:r>
      <w:r w:rsidR="00D94F8D" w:rsidRPr="00A9547A">
        <w:rPr>
          <w:sz w:val="24"/>
          <w:szCs w:val="24"/>
        </w:rPr>
        <w:t xml:space="preserve"> с учетом положений проекта договора</w:t>
      </w:r>
      <w:r w:rsidRPr="00A9547A">
        <w:rPr>
          <w:sz w:val="24"/>
          <w:szCs w:val="24"/>
        </w:rPr>
        <w:t xml:space="preserve">. </w:t>
      </w:r>
    </w:p>
    <w:p w:rsidR="00892523" w:rsidRDefault="00220233" w:rsidP="00D94F8D">
      <w:pPr>
        <w:pStyle w:val="37"/>
        <w:tabs>
          <w:tab w:val="clear" w:pos="788"/>
        </w:tabs>
        <w:ind w:left="0" w:firstLine="708"/>
        <w:rPr>
          <w:szCs w:val="24"/>
        </w:rPr>
      </w:pPr>
      <w:r w:rsidRPr="00A9547A">
        <w:rPr>
          <w:szCs w:val="24"/>
        </w:rPr>
        <w:t xml:space="preserve">8.2.2. В том случае, </w:t>
      </w:r>
      <w:r w:rsidR="00892523" w:rsidRPr="00A9547A">
        <w:rPr>
          <w:szCs w:val="24"/>
        </w:rPr>
        <w:t xml:space="preserve">если обеспечение исполнения договора представляется в виде безусловной </w:t>
      </w:r>
      <w:r w:rsidR="00892523" w:rsidRPr="00A9547A">
        <w:rPr>
          <w:bCs/>
          <w:szCs w:val="24"/>
        </w:rPr>
        <w:t>безотзывной</w:t>
      </w:r>
      <w:r w:rsidR="00F26093">
        <w:rPr>
          <w:bCs/>
          <w:szCs w:val="24"/>
        </w:rPr>
        <w:t xml:space="preserve"> независимой</w:t>
      </w:r>
      <w:r w:rsidR="00892523" w:rsidRPr="00A9547A">
        <w:rPr>
          <w:szCs w:val="24"/>
        </w:rPr>
        <w:t xml:space="preserve"> банковской гарантии, она должна соответствовать требованиям, установленным Гражданским кодексом Российской Федерации, иным законодательством Российской Федерации, а также требованиям настоящей документации.  </w:t>
      </w:r>
    </w:p>
    <w:p w:rsidR="0084312F" w:rsidRPr="00A9547A" w:rsidRDefault="0084312F" w:rsidP="00D94F8D">
      <w:pPr>
        <w:pStyle w:val="37"/>
        <w:tabs>
          <w:tab w:val="clear" w:pos="788"/>
        </w:tabs>
        <w:ind w:left="0" w:firstLine="708"/>
        <w:rPr>
          <w:szCs w:val="24"/>
        </w:rPr>
      </w:pPr>
      <w:r>
        <w:rPr>
          <w:szCs w:val="24"/>
        </w:rPr>
        <w:t>Банк-гарант согласовывается с Заказчиком в соответствии с проектом договора.</w:t>
      </w:r>
    </w:p>
    <w:p w:rsidR="00892523" w:rsidRPr="00A9547A" w:rsidRDefault="00D94F8D" w:rsidP="009E6368">
      <w:pPr>
        <w:widowControl w:val="0"/>
        <w:autoSpaceDE w:val="0"/>
        <w:autoSpaceDN w:val="0"/>
        <w:adjustRightInd w:val="0"/>
        <w:spacing w:after="0"/>
        <w:ind w:firstLine="709"/>
      </w:pPr>
      <w:r w:rsidRPr="00A9547A">
        <w:t>В</w:t>
      </w:r>
      <w:r w:rsidR="00892523" w:rsidRPr="00A9547A">
        <w:rPr>
          <w:bCs/>
        </w:rPr>
        <w:t xml:space="preserve"> безусловной </w:t>
      </w:r>
      <w:r w:rsidR="00892523" w:rsidRPr="00A9547A">
        <w:t xml:space="preserve">безотзывной </w:t>
      </w:r>
      <w:r w:rsidR="00F26093">
        <w:t xml:space="preserve">независимой </w:t>
      </w:r>
      <w:r w:rsidR="00892523" w:rsidRPr="00A9547A">
        <w:t xml:space="preserve">банковской гарантии в обязательном порядке </w:t>
      </w:r>
      <w:r w:rsidR="00892523" w:rsidRPr="00A9547A">
        <w:lastRenderedPageBreak/>
        <w:t>должна быть указана сумма, в пределах которой банк гарантирует исполнение обязательств по договору, которая должна быть не менее суммы, установленной в</w:t>
      </w:r>
      <w:r w:rsidRPr="00A9547A">
        <w:t xml:space="preserve"> проекте договора</w:t>
      </w:r>
      <w:r w:rsidR="00892523" w:rsidRPr="00A9547A">
        <w:t>.</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итоговый про</w:t>
      </w:r>
      <w:r w:rsidR="00B75239" w:rsidRPr="00A9547A">
        <w:rPr>
          <w:rFonts w:ascii="Times New Roman" w:hAnsi="Times New Roman"/>
          <w:color w:val="auto"/>
          <w:sz w:val="24"/>
          <w:szCs w:val="24"/>
        </w:rPr>
        <w:t>токол конкурса</w:t>
      </w:r>
      <w:r w:rsidRPr="00A9547A">
        <w:rPr>
          <w:rFonts w:ascii="Times New Roman" w:hAnsi="Times New Roman"/>
          <w:color w:val="auto"/>
          <w:sz w:val="24"/>
          <w:szCs w:val="24"/>
        </w:rPr>
        <w:t xml:space="preserve"> как основание заключения договора. </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Срок действия </w:t>
      </w:r>
      <w:r w:rsidRPr="00A9547A">
        <w:rPr>
          <w:rFonts w:ascii="Times New Roman" w:hAnsi="Times New Roman"/>
          <w:bCs/>
          <w:color w:val="auto"/>
          <w:sz w:val="24"/>
          <w:szCs w:val="24"/>
        </w:rPr>
        <w:t>безусловной</w:t>
      </w:r>
      <w:r w:rsidRPr="00A9547A">
        <w:rPr>
          <w:rFonts w:ascii="Times New Roman" w:hAnsi="Times New Roman"/>
          <w:color w:val="auto"/>
          <w:sz w:val="24"/>
          <w:szCs w:val="24"/>
        </w:rPr>
        <w:t xml:space="preserve"> </w:t>
      </w:r>
      <w:r w:rsidR="004B63FA" w:rsidRPr="00A9547A">
        <w:rPr>
          <w:rFonts w:ascii="Times New Roman" w:hAnsi="Times New Roman"/>
          <w:color w:val="auto"/>
          <w:sz w:val="24"/>
          <w:szCs w:val="24"/>
        </w:rPr>
        <w:t xml:space="preserve">безотзывной </w:t>
      </w:r>
      <w:r w:rsidR="004B63FA">
        <w:rPr>
          <w:rFonts w:ascii="Times New Roman" w:hAnsi="Times New Roman"/>
          <w:color w:val="auto"/>
          <w:sz w:val="24"/>
          <w:szCs w:val="24"/>
        </w:rPr>
        <w:t>независимой</w:t>
      </w:r>
      <w:r w:rsidR="00F26093">
        <w:rPr>
          <w:rFonts w:ascii="Times New Roman" w:hAnsi="Times New Roman"/>
          <w:color w:val="auto"/>
          <w:sz w:val="24"/>
          <w:szCs w:val="24"/>
        </w:rPr>
        <w:t xml:space="preserve"> </w:t>
      </w:r>
      <w:r w:rsidRPr="00A9547A">
        <w:rPr>
          <w:rFonts w:ascii="Times New Roman" w:hAnsi="Times New Roman"/>
          <w:color w:val="auto"/>
          <w:sz w:val="24"/>
          <w:szCs w:val="24"/>
        </w:rPr>
        <w:t xml:space="preserve">банковской гарантии устанавливается в договоре. </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sidRP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rsidR="00892523" w:rsidRPr="00A9547A" w:rsidRDefault="0022023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В случае, </w:t>
      </w:r>
      <w:r w:rsidR="00892523" w:rsidRPr="00A9547A">
        <w:rPr>
          <w:rFonts w:ascii="Times New Roman" w:hAnsi="Times New Roman"/>
          <w:color w:val="auto"/>
          <w:sz w:val="24"/>
          <w:szCs w:val="24"/>
        </w:rPr>
        <w:t>если участник, с которым заключается договор, не представляет обеспечения исполнения д</w:t>
      </w:r>
      <w:r w:rsidR="00780087" w:rsidRPr="00A9547A">
        <w:rPr>
          <w:rFonts w:ascii="Times New Roman" w:hAnsi="Times New Roman"/>
          <w:color w:val="auto"/>
          <w:sz w:val="24"/>
          <w:szCs w:val="24"/>
        </w:rPr>
        <w:t xml:space="preserve">оговора в указанный </w:t>
      </w:r>
      <w:r w:rsidR="00892523" w:rsidRPr="00A9547A">
        <w:rPr>
          <w:rFonts w:ascii="Times New Roman" w:hAnsi="Times New Roman"/>
          <w:color w:val="auto"/>
          <w:sz w:val="24"/>
          <w:szCs w:val="24"/>
        </w:rPr>
        <w:t>срок, то такой участник признается уклонившимся от заключения договора.</w:t>
      </w:r>
    </w:p>
    <w:p w:rsidR="009E6368" w:rsidRPr="00A9547A" w:rsidRDefault="009E6368" w:rsidP="009E6368">
      <w:pPr>
        <w:autoSpaceDE w:val="0"/>
        <w:autoSpaceDN w:val="0"/>
        <w:adjustRightInd w:val="0"/>
        <w:spacing w:after="0"/>
        <w:ind w:firstLine="708"/>
      </w:pPr>
      <w:r w:rsidRPr="00A9547A">
        <w:t xml:space="preserve">В случае, если при проведении конкурентной закупки начальная (максимальная) цена договора </w:t>
      </w:r>
      <w:r w:rsidR="0084312F">
        <w:t>снижена участником закупки на 10</w:t>
      </w:r>
      <w:r w:rsidRPr="00A9547A">
        <w:t xml:space="preserve"> или более процентов, и в соответствии с </w:t>
      </w:r>
      <w:r w:rsidR="00D95AC1" w:rsidRPr="00A9547A">
        <w:t xml:space="preserve">настоящей документацией и </w:t>
      </w:r>
      <w:r w:rsidRPr="00A9547A">
        <w:t xml:space="preserve">Положением </w:t>
      </w:r>
      <w:r w:rsidR="00D95AC1" w:rsidRPr="00A9547A">
        <w:t xml:space="preserve">о закупках </w:t>
      </w:r>
      <w:r w:rsidRPr="00A9547A">
        <w:t>с таким участником подлежит заключению договор, обеспечение исполнения договора таким участником закупки предоставляется в размере в полтора раза превышающем размер обеспечения исполнения договора, указанный в документации о закупке.</w:t>
      </w:r>
    </w:p>
    <w:p w:rsidR="00892523" w:rsidRPr="00A9547A" w:rsidRDefault="00220233" w:rsidP="009E6368">
      <w:pPr>
        <w:tabs>
          <w:tab w:val="left" w:pos="142"/>
        </w:tabs>
        <w:spacing w:after="0"/>
        <w:ind w:firstLine="709"/>
      </w:pPr>
      <w:r w:rsidRPr="00A9547A">
        <w:t xml:space="preserve">8.2.3. В случае, </w:t>
      </w:r>
      <w:r w:rsidR="00892523" w:rsidRPr="00A9547A">
        <w:t xml:space="preserve">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00B75239" w:rsidRPr="00A9547A">
        <w:t>подрядчиком (</w:t>
      </w:r>
      <w:r w:rsidR="00892523" w:rsidRPr="00A9547A">
        <w:t>исполнителем</w:t>
      </w:r>
      <w:r w:rsidR="00B75239" w:rsidRPr="00A9547A">
        <w:t>, поставщиком)</w:t>
      </w:r>
      <w:r w:rsidR="00892523" w:rsidRPr="00A9547A">
        <w:t xml:space="preserve"> обязательств по догово</w:t>
      </w:r>
      <w:r w:rsidR="00B75239" w:rsidRPr="00A9547A">
        <w:t xml:space="preserve">ру, соответствующий подрядчик (исполнитель, поставщик) </w:t>
      </w:r>
      <w:r w:rsidR="00892523" w:rsidRPr="00A9547A">
        <w:t xml:space="preserve">обязуется </w:t>
      </w:r>
      <w:r w:rsidR="00D57505" w:rsidRPr="00A9547A">
        <w:t xml:space="preserve">в срок, не превышающий 30 (тридцать) календарных  дней, </w:t>
      </w:r>
      <w:r w:rsidR="00892523" w:rsidRPr="00A9547A">
        <w:t>предоставить Заказчику иное (новое) надлежащее обеспечение исполнение обязательств по договору на тех же условиях и в том же размере, которые указаны в</w:t>
      </w:r>
      <w:r w:rsidR="00975641" w:rsidRPr="00A9547A">
        <w:t xml:space="preserve"> конкурсной </w:t>
      </w:r>
      <w:r w:rsidR="001D105A" w:rsidRPr="00A9547A">
        <w:t>документации</w:t>
      </w:r>
      <w:r w:rsidR="00892523" w:rsidRPr="00A9547A">
        <w:t xml:space="preserve">. </w:t>
      </w:r>
    </w:p>
    <w:p w:rsidR="00892523" w:rsidRPr="00A9547A" w:rsidRDefault="00892523" w:rsidP="00892523">
      <w:pPr>
        <w:pStyle w:val="29"/>
        <w:numPr>
          <w:ilvl w:val="1"/>
          <w:numId w:val="9"/>
        </w:numPr>
        <w:spacing w:after="0"/>
        <w:ind w:left="0" w:firstLine="709"/>
        <w:rPr>
          <w:szCs w:val="24"/>
        </w:rPr>
      </w:pPr>
      <w:r w:rsidRPr="00A9547A">
        <w:rPr>
          <w:szCs w:val="24"/>
        </w:rPr>
        <w:t xml:space="preserve">Права и обязанности </w:t>
      </w:r>
      <w:r w:rsidR="001D105A" w:rsidRPr="00A9547A">
        <w:rPr>
          <w:szCs w:val="24"/>
        </w:rPr>
        <w:t>участника конкурса, с которым заключается договор.</w:t>
      </w:r>
    </w:p>
    <w:p w:rsidR="006C18C9" w:rsidRPr="00A9547A" w:rsidRDefault="006C18C9" w:rsidP="006C18C9">
      <w:pPr>
        <w:pStyle w:val="37"/>
        <w:numPr>
          <w:ilvl w:val="2"/>
          <w:numId w:val="9"/>
        </w:numPr>
        <w:ind w:left="0" w:firstLine="709"/>
        <w:rPr>
          <w:szCs w:val="24"/>
        </w:rPr>
      </w:pPr>
      <w:r w:rsidRPr="00A9547A">
        <w:rPr>
          <w:szCs w:val="24"/>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6C18C9" w:rsidRPr="00A9547A" w:rsidRDefault="006C18C9" w:rsidP="006C18C9">
      <w:pPr>
        <w:pStyle w:val="37"/>
        <w:tabs>
          <w:tab w:val="clear" w:pos="788"/>
        </w:tabs>
        <w:ind w:left="0" w:firstLine="708"/>
        <w:rPr>
          <w:szCs w:val="24"/>
        </w:rPr>
      </w:pPr>
      <w:r w:rsidRPr="00A9547A">
        <w:rPr>
          <w:szCs w:val="24"/>
        </w:rPr>
        <w:t>В случае, если в конкурсной до</w:t>
      </w:r>
      <w:r w:rsidR="00CA18F2"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такой закупки не может превышать начальную (максимальную) цену договора (цену лота), указанную в конкурсной документации.</w:t>
      </w:r>
    </w:p>
    <w:p w:rsidR="00892523" w:rsidRDefault="00892523" w:rsidP="00892523">
      <w:pPr>
        <w:pStyle w:val="37"/>
        <w:numPr>
          <w:ilvl w:val="2"/>
          <w:numId w:val="9"/>
        </w:numPr>
        <w:ind w:left="0" w:firstLine="709"/>
        <w:rPr>
          <w:szCs w:val="24"/>
        </w:rPr>
      </w:pPr>
      <w:r w:rsidRPr="00A9547A">
        <w:rPr>
          <w:szCs w:val="24"/>
        </w:rPr>
        <w:t xml:space="preserve">Участник конкурса, которому Заказчик направил проект договора, не вправе отказаться от заключения договора. </w:t>
      </w:r>
    </w:p>
    <w:p w:rsidR="00B41F7C" w:rsidRPr="00B41F7C" w:rsidRDefault="00B41F7C" w:rsidP="00041499">
      <w:pPr>
        <w:pStyle w:val="37"/>
        <w:numPr>
          <w:ilvl w:val="2"/>
          <w:numId w:val="9"/>
        </w:numPr>
        <w:ind w:left="0" w:firstLine="709"/>
        <w:rPr>
          <w:szCs w:val="24"/>
        </w:rPr>
      </w:pPr>
      <w:r w:rsidRPr="00B41F7C">
        <w:rPr>
          <w:szCs w:val="24"/>
        </w:rPr>
        <w:t>Участник конкурса, с которым заключается договор, должен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92523" w:rsidRPr="00A9547A" w:rsidRDefault="00892523" w:rsidP="00892523">
      <w:pPr>
        <w:pStyle w:val="29"/>
        <w:numPr>
          <w:ilvl w:val="1"/>
          <w:numId w:val="9"/>
        </w:numPr>
        <w:tabs>
          <w:tab w:val="clear" w:pos="1108"/>
          <w:tab w:val="num" w:pos="1276"/>
        </w:tabs>
        <w:spacing w:after="0"/>
        <w:ind w:left="0" w:firstLine="709"/>
        <w:rPr>
          <w:szCs w:val="24"/>
        </w:rPr>
      </w:pPr>
      <w:r w:rsidRPr="00A9547A">
        <w:rPr>
          <w:szCs w:val="24"/>
        </w:rPr>
        <w:t>Права и обязанности Заказчика.</w:t>
      </w:r>
    </w:p>
    <w:p w:rsidR="001516B0" w:rsidRPr="00A9547A" w:rsidRDefault="001516B0" w:rsidP="001516B0">
      <w:pPr>
        <w:pStyle w:val="37"/>
        <w:numPr>
          <w:ilvl w:val="2"/>
          <w:numId w:val="9"/>
        </w:numPr>
        <w:ind w:left="0" w:firstLine="709"/>
        <w:rPr>
          <w:szCs w:val="24"/>
        </w:rPr>
      </w:pPr>
      <w:r w:rsidRPr="00A9547A">
        <w:rPr>
          <w:szCs w:val="24"/>
        </w:rPr>
        <w:t xml:space="preserve">После </w:t>
      </w:r>
      <w:bookmarkStart w:id="34" w:name="ст9ч3"/>
      <w:bookmarkEnd w:id="34"/>
      <w:r w:rsidRPr="00A9547A">
        <w:rPr>
          <w:szCs w:val="24"/>
        </w:rPr>
        <w:t>определения п</w:t>
      </w:r>
      <w:r w:rsidR="00CA18F2" w:rsidRPr="00A9547A">
        <w:rPr>
          <w:szCs w:val="24"/>
        </w:rPr>
        <w:t xml:space="preserve">обедителя </w:t>
      </w:r>
      <w:r w:rsidR="001D105A" w:rsidRPr="00A9547A">
        <w:rPr>
          <w:szCs w:val="24"/>
        </w:rPr>
        <w:t>конкурса</w:t>
      </w:r>
      <w:r w:rsidR="00CA18F2" w:rsidRPr="00A9547A">
        <w:rPr>
          <w:szCs w:val="24"/>
        </w:rPr>
        <w:t xml:space="preserve"> З</w:t>
      </w:r>
      <w:r w:rsidRPr="00A9547A">
        <w:rPr>
          <w:szCs w:val="24"/>
        </w:rPr>
        <w:t xml:space="preserve">аказчик вправе, в срок, предусмотренный для заключения договора, отказаться от заключения договора с победителем </w:t>
      </w:r>
      <w:r w:rsidR="001D105A" w:rsidRPr="00A9547A">
        <w:rPr>
          <w:szCs w:val="24"/>
        </w:rPr>
        <w:t xml:space="preserve">конкурса </w:t>
      </w:r>
      <w:r w:rsidRPr="00A9547A">
        <w:rPr>
          <w:szCs w:val="24"/>
        </w:rPr>
        <w:t>(с участником закупки, с которым заключается такой договор при уклонении победителя з</w:t>
      </w:r>
      <w:r w:rsidR="004E505F" w:rsidRPr="00A9547A">
        <w:rPr>
          <w:szCs w:val="24"/>
        </w:rPr>
        <w:t xml:space="preserve">акупки от заключения договора) </w:t>
      </w:r>
      <w:r w:rsidRPr="00A9547A">
        <w:rPr>
          <w:szCs w:val="24"/>
        </w:rPr>
        <w:t>в случае установления факта:</w:t>
      </w:r>
    </w:p>
    <w:p w:rsidR="001516B0" w:rsidRPr="00A9547A" w:rsidRDefault="001516B0" w:rsidP="001516B0">
      <w:pPr>
        <w:autoSpaceDE w:val="0"/>
        <w:autoSpaceDN w:val="0"/>
        <w:adjustRightInd w:val="0"/>
        <w:ind w:firstLine="708"/>
      </w:pPr>
      <w:r w:rsidRPr="00A9547A">
        <w:lastRenderedPageBreak/>
        <w:t>1) проведения ликвидации участников закупки – юридических лиц или принятия арбитражным судом решения о признании участников закупки – юридических лиц, индивидуальных предпринимателей банкротами и об открытии конкурсного производства;</w:t>
      </w:r>
    </w:p>
    <w:p w:rsidR="001516B0" w:rsidRPr="00A9547A" w:rsidRDefault="001516B0" w:rsidP="001516B0">
      <w:pPr>
        <w:autoSpaceDE w:val="0"/>
        <w:autoSpaceDN w:val="0"/>
        <w:adjustRightInd w:val="0"/>
        <w:ind w:firstLine="708"/>
      </w:pPr>
      <w:r w:rsidRPr="00A9547A">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1516B0" w:rsidRPr="00A9547A" w:rsidRDefault="001516B0" w:rsidP="001516B0">
      <w:pPr>
        <w:autoSpaceDE w:val="0"/>
        <w:autoSpaceDN w:val="0"/>
        <w:adjustRightInd w:val="0"/>
        <w:spacing w:after="0"/>
        <w:ind w:firstLine="708"/>
      </w:pPr>
      <w:r w:rsidRPr="00A9547A">
        <w:t>3) предоставления указанными лицами ложных, недостоверных, противоречивых сведений, содержащихся в документах, предоставляемых участниками закупки в составе заявки на участие в закупке;</w:t>
      </w:r>
    </w:p>
    <w:p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1516B0" w:rsidRPr="00A9547A" w:rsidRDefault="00CA18F2" w:rsidP="001516B0">
      <w:pPr>
        <w:autoSpaceDE w:val="0"/>
        <w:autoSpaceDN w:val="0"/>
        <w:adjustRightInd w:val="0"/>
        <w:spacing w:after="0"/>
        <w:ind w:firstLine="709"/>
      </w:pPr>
      <w:r w:rsidRPr="00A9547A">
        <w:t>В случае отказа З</w:t>
      </w:r>
      <w:r w:rsidR="001516B0" w:rsidRPr="00A9547A">
        <w:t xml:space="preserve">аказчика от заключения договора с победителем конкурентной закупки (с участником закупки, с которым заключается такой договор при уклонении победителя </w:t>
      </w:r>
      <w:r w:rsidR="001D105A" w:rsidRPr="00A9547A">
        <w:t xml:space="preserve">конкурса </w:t>
      </w:r>
      <w:r w:rsidRPr="00A9547A">
        <w:t>от заключения договора) З</w:t>
      </w:r>
      <w:r w:rsidR="001516B0" w:rsidRPr="00A9547A">
        <w:t>аказчиком принимается решение об отказе от заключения договора. В решении об отказе от заключения договора должны содержать</w:t>
      </w:r>
      <w:r w:rsidRPr="00A9547A">
        <w:t>ся сведения, о лице, с которым З</w:t>
      </w:r>
      <w:r w:rsidR="001516B0" w:rsidRPr="00A9547A">
        <w:t>аказчик отказывается заключить договор и о фактах, являющихся основанием для отказа от заключения договора. Решение составляется в двух экземпляр</w:t>
      </w:r>
      <w:r w:rsidRPr="00A9547A">
        <w:t>ах, один из которых хранится у З</w:t>
      </w:r>
      <w:r w:rsidR="001516B0" w:rsidRPr="00A9547A">
        <w:t>аказчика, а второ</w:t>
      </w:r>
      <w:r w:rsidRPr="00A9547A">
        <w:t>й направляется лицу, с которым З</w:t>
      </w:r>
      <w:r w:rsidR="001516B0" w:rsidRPr="00A9547A">
        <w:t>аказчик отказывается заключить договор. Указанное решение размещается</w:t>
      </w:r>
      <w:r w:rsidRPr="00A9547A">
        <w:t xml:space="preserve"> З</w:t>
      </w:r>
      <w:r w:rsidR="001516B0" w:rsidRPr="00A9547A">
        <w:t>аказчиком на официальном сайте</w:t>
      </w:r>
      <w:r w:rsidR="0084312F">
        <w:t>.</w:t>
      </w:r>
    </w:p>
    <w:p w:rsidR="001516B0" w:rsidRPr="00A9547A" w:rsidRDefault="001516B0" w:rsidP="001516B0">
      <w:pPr>
        <w:pStyle w:val="37"/>
        <w:numPr>
          <w:ilvl w:val="2"/>
          <w:numId w:val="9"/>
        </w:numPr>
        <w:ind w:left="0" w:firstLine="709"/>
        <w:rPr>
          <w:szCs w:val="24"/>
        </w:rPr>
      </w:pPr>
      <w:r w:rsidRPr="00A9547A">
        <w:rPr>
          <w:szCs w:val="24"/>
        </w:rPr>
        <w:t>Закупка считается проведенной со дня заключения договора.</w:t>
      </w:r>
    </w:p>
    <w:p w:rsidR="001D105A" w:rsidRPr="00A9547A" w:rsidRDefault="001D105A" w:rsidP="001D105A">
      <w:pPr>
        <w:pStyle w:val="37"/>
        <w:tabs>
          <w:tab w:val="clear" w:pos="788"/>
        </w:tabs>
        <w:ind w:left="709"/>
        <w:rPr>
          <w:szCs w:val="24"/>
        </w:rPr>
      </w:pPr>
    </w:p>
    <w:p w:rsidR="00892523" w:rsidRPr="00A9547A" w:rsidRDefault="00892523" w:rsidP="00892523">
      <w:pPr>
        <w:pStyle w:val="11"/>
        <w:numPr>
          <w:ilvl w:val="0"/>
          <w:numId w:val="9"/>
        </w:numPr>
        <w:tabs>
          <w:tab w:val="left" w:pos="426"/>
        </w:tabs>
        <w:spacing w:after="0"/>
        <w:ind w:left="0" w:firstLine="0"/>
        <w:jc w:val="center"/>
        <w:rPr>
          <w:sz w:val="24"/>
        </w:rPr>
      </w:pPr>
      <w:r w:rsidRPr="00A9547A">
        <w:rPr>
          <w:sz w:val="24"/>
        </w:rPr>
        <w:t>УРЕГУЛИРОВАНИЕ СПОРОВ</w:t>
      </w:r>
    </w:p>
    <w:p w:rsidR="001D105A" w:rsidRPr="00A9547A" w:rsidRDefault="001D105A" w:rsidP="001D105A">
      <w:pPr>
        <w:pStyle w:val="11"/>
        <w:tabs>
          <w:tab w:val="clear" w:pos="432"/>
          <w:tab w:val="left" w:pos="426"/>
        </w:tabs>
        <w:spacing w:after="0"/>
        <w:ind w:left="0" w:firstLine="0"/>
        <w:rPr>
          <w:sz w:val="24"/>
        </w:rPr>
      </w:pPr>
    </w:p>
    <w:p w:rsidR="00892523" w:rsidRPr="00A9547A" w:rsidRDefault="00892523" w:rsidP="00892523">
      <w:pPr>
        <w:pStyle w:val="37"/>
        <w:numPr>
          <w:ilvl w:val="2"/>
          <w:numId w:val="9"/>
        </w:numPr>
        <w:tabs>
          <w:tab w:val="left" w:pos="0"/>
          <w:tab w:val="left" w:pos="540"/>
        </w:tabs>
        <w:ind w:left="0" w:firstLine="709"/>
        <w:rPr>
          <w:szCs w:val="24"/>
        </w:rPr>
      </w:pPr>
      <w:r w:rsidRPr="00A9547A">
        <w:rPr>
          <w:szCs w:val="24"/>
        </w:rPr>
        <w:t>В случае возникновения любых противоречий, претензий</w:t>
      </w:r>
      <w:r w:rsidR="00EF37AE">
        <w:rPr>
          <w:szCs w:val="24"/>
        </w:rPr>
        <w:t>,</w:t>
      </w:r>
      <w:r w:rsidRPr="00A9547A">
        <w:rPr>
          <w:szCs w:val="24"/>
        </w:rPr>
        <w:t xml:space="preserve"> разногласий и споров, связанных с </w:t>
      </w:r>
      <w:r w:rsidR="00233B56" w:rsidRPr="00A9547A">
        <w:rPr>
          <w:szCs w:val="24"/>
        </w:rPr>
        <w:t>закупкой путем</w:t>
      </w:r>
      <w:r w:rsidRPr="00A9547A">
        <w:rPr>
          <w:szCs w:val="24"/>
        </w:rPr>
        <w:t xml:space="preserve"> проведения конкурса, участники</w:t>
      </w:r>
      <w:r w:rsidR="00233B56" w:rsidRPr="00A9547A">
        <w:rPr>
          <w:szCs w:val="24"/>
        </w:rPr>
        <w:t xml:space="preserve"> закупки</w:t>
      </w:r>
      <w:r w:rsidRPr="00A9547A">
        <w:rPr>
          <w:szCs w:val="24"/>
        </w:rPr>
        <w:t xml:space="preserve">, Заказчик и комиссия предпринимают усилия для урегулирования таких противоречий, претензий и разногласий во внесудебном порядке. </w:t>
      </w:r>
    </w:p>
    <w:p w:rsidR="004C708D" w:rsidRPr="004C708D" w:rsidRDefault="00892523" w:rsidP="00A01DC7">
      <w:pPr>
        <w:pStyle w:val="37"/>
        <w:numPr>
          <w:ilvl w:val="2"/>
          <w:numId w:val="9"/>
        </w:numPr>
        <w:tabs>
          <w:tab w:val="left" w:pos="0"/>
          <w:tab w:val="left" w:pos="540"/>
        </w:tabs>
        <w:ind w:left="0" w:firstLine="709"/>
        <w:rPr>
          <w:sz w:val="28"/>
          <w:szCs w:val="28"/>
        </w:rPr>
      </w:pPr>
      <w:r w:rsidRPr="004C708D">
        <w:rPr>
          <w:szCs w:val="24"/>
        </w:rPr>
        <w:t xml:space="preserve">Любые споры, остающиеся неурегулированными во внесудебном порядке, разрешаются в судебном порядке в </w:t>
      </w:r>
      <w:r w:rsidR="00BD7D5F" w:rsidRPr="004C708D">
        <w:rPr>
          <w:szCs w:val="24"/>
        </w:rPr>
        <w:t>А</w:t>
      </w:r>
      <w:r w:rsidR="004C708D" w:rsidRPr="004C708D">
        <w:rPr>
          <w:szCs w:val="24"/>
        </w:rPr>
        <w:t>рбитражном суде Липецкой области</w:t>
      </w:r>
      <w:r w:rsidR="00BD7D5F" w:rsidRPr="004C708D">
        <w:rPr>
          <w:szCs w:val="24"/>
        </w:rPr>
        <w:t>.</w:t>
      </w:r>
    </w:p>
    <w:p w:rsidR="004F29A7" w:rsidRDefault="004F29A7" w:rsidP="004F29A7"/>
    <w:p w:rsidR="00A01DC7" w:rsidRDefault="00A01DC7" w:rsidP="004F29A7"/>
    <w:p w:rsidR="00F34AF9" w:rsidRDefault="00F34AF9" w:rsidP="00A94DDC">
      <w:pPr>
        <w:pStyle w:val="1"/>
        <w:spacing w:before="0" w:after="0"/>
        <w:rPr>
          <w:sz w:val="28"/>
          <w:szCs w:val="28"/>
        </w:rPr>
      </w:pPr>
    </w:p>
    <w:p w:rsidR="00F34AF9" w:rsidRDefault="00F34AF9" w:rsidP="00F34AF9"/>
    <w:p w:rsidR="00F34AF9" w:rsidRDefault="00F34AF9" w:rsidP="00F34AF9"/>
    <w:p w:rsidR="00F34AF9" w:rsidRDefault="00F34AF9" w:rsidP="00F34AF9"/>
    <w:p w:rsidR="00F34AF9" w:rsidRDefault="00F34AF9" w:rsidP="00F34AF9"/>
    <w:p w:rsidR="00F34AF9" w:rsidRDefault="00F34AF9" w:rsidP="00F34AF9"/>
    <w:p w:rsidR="00F34AF9" w:rsidRDefault="00F34AF9" w:rsidP="00F34AF9"/>
    <w:p w:rsidR="00F34AF9" w:rsidRPr="00F34AF9" w:rsidRDefault="00F34AF9" w:rsidP="00F34AF9"/>
    <w:p w:rsidR="003E51EB" w:rsidRDefault="003E51EB" w:rsidP="00A94DDC">
      <w:pPr>
        <w:pStyle w:val="1"/>
        <w:spacing w:before="0" w:after="0"/>
        <w:rPr>
          <w:sz w:val="28"/>
          <w:szCs w:val="28"/>
        </w:rPr>
      </w:pPr>
    </w:p>
    <w:p w:rsidR="00E9674C" w:rsidRPr="00A9547A" w:rsidRDefault="00AF4CE8" w:rsidP="00A94DDC">
      <w:pPr>
        <w:pStyle w:val="1"/>
        <w:spacing w:before="0" w:after="0"/>
        <w:rPr>
          <w:sz w:val="28"/>
          <w:szCs w:val="28"/>
        </w:rPr>
      </w:pPr>
      <w:r>
        <w:rPr>
          <w:sz w:val="28"/>
          <w:szCs w:val="28"/>
        </w:rPr>
        <w:t>Р</w:t>
      </w:r>
      <w:r w:rsidR="00E9674C" w:rsidRPr="00A9547A">
        <w:rPr>
          <w:sz w:val="28"/>
          <w:szCs w:val="28"/>
        </w:rPr>
        <w:t xml:space="preserve">АЗДЕЛ </w:t>
      </w:r>
      <w:r w:rsidR="00E9674C" w:rsidRPr="00A9547A">
        <w:rPr>
          <w:sz w:val="28"/>
          <w:szCs w:val="28"/>
          <w:lang w:val="en-US"/>
        </w:rPr>
        <w:t>II</w:t>
      </w:r>
      <w:r w:rsidR="00E9674C" w:rsidRPr="00A9547A">
        <w:rPr>
          <w:sz w:val="28"/>
          <w:szCs w:val="28"/>
        </w:rPr>
        <w:t>.</w:t>
      </w:r>
    </w:p>
    <w:p w:rsidR="00CB0BDC" w:rsidRPr="00A9547A" w:rsidRDefault="00E9674C" w:rsidP="00CB0BDC">
      <w:pPr>
        <w:pStyle w:val="1"/>
        <w:spacing w:before="0" w:after="0"/>
        <w:rPr>
          <w:sz w:val="24"/>
          <w:szCs w:val="24"/>
        </w:rPr>
      </w:pPr>
      <w:r w:rsidRPr="00A9547A">
        <w:rPr>
          <w:sz w:val="24"/>
          <w:szCs w:val="24"/>
        </w:rPr>
        <w:t>ИНФОРМАЦИОННАЯ КАРТА КОНКУРСА</w:t>
      </w:r>
    </w:p>
    <w:tbl>
      <w:tblPr>
        <w:tblpPr w:leftFromText="180" w:rightFromText="180" w:vertAnchor="text" w:horzAnchor="margin" w:tblpX="-176" w:tblpY="520"/>
        <w:tblOverlap w:val="never"/>
        <w:tblW w:w="10201" w:type="dxa"/>
        <w:tblLayout w:type="fixed"/>
        <w:tblLook w:val="0000" w:firstRow="0" w:lastRow="0" w:firstColumn="0" w:lastColumn="0" w:noHBand="0" w:noVBand="0"/>
      </w:tblPr>
      <w:tblGrid>
        <w:gridCol w:w="534"/>
        <w:gridCol w:w="2552"/>
        <w:gridCol w:w="7115"/>
      </w:tblGrid>
      <w:tr w:rsidR="00CB0BDC" w:rsidRPr="00A9547A" w:rsidTr="00DE0E60">
        <w:tc>
          <w:tcPr>
            <w:tcW w:w="53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jc w:val="center"/>
              <w:rPr>
                <w:b/>
              </w:rPr>
            </w:pPr>
            <w:r w:rsidRPr="00A9547A">
              <w:rPr>
                <w:b/>
              </w:rPr>
              <w:t>№</w:t>
            </w:r>
          </w:p>
          <w:p w:rsidR="00CB0BDC" w:rsidRPr="00A9547A" w:rsidRDefault="00CB0BDC" w:rsidP="004232AD">
            <w:pPr>
              <w:keepNext/>
              <w:keepLines/>
              <w:widowControl w:val="0"/>
              <w:suppressLineNumbers/>
              <w:suppressAutoHyphens/>
              <w:spacing w:after="0"/>
              <w:jc w:val="center"/>
              <w:rPr>
                <w:b/>
              </w:rPr>
            </w:pPr>
            <w:r w:rsidRPr="00A9547A">
              <w:rPr>
                <w:b/>
              </w:rPr>
              <w:t>п/п</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jc w:val="center"/>
              <w:rPr>
                <w:b/>
              </w:rPr>
            </w:pPr>
            <w:r w:rsidRPr="00A9547A">
              <w:rPr>
                <w:b/>
              </w:rPr>
              <w:t>Наименование пункта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9B69EC" w:rsidRDefault="009B69EC" w:rsidP="004232AD">
            <w:pPr>
              <w:keepNext/>
              <w:keepLines/>
              <w:widowControl w:val="0"/>
              <w:suppressLineNumbers/>
              <w:suppressAutoHyphens/>
              <w:spacing w:after="0"/>
              <w:jc w:val="center"/>
              <w:rPr>
                <w:b/>
              </w:rPr>
            </w:pPr>
          </w:p>
          <w:p w:rsidR="00CB0BDC" w:rsidRPr="00A9547A" w:rsidRDefault="00CB0BDC" w:rsidP="004232AD">
            <w:pPr>
              <w:keepNext/>
              <w:keepLines/>
              <w:widowControl w:val="0"/>
              <w:suppressLineNumbers/>
              <w:suppressAutoHyphens/>
              <w:spacing w:after="0"/>
              <w:jc w:val="center"/>
              <w:rPr>
                <w:b/>
              </w:rPr>
            </w:pPr>
            <w:r w:rsidRPr="00A9547A">
              <w:rPr>
                <w:b/>
              </w:rPr>
              <w:t>Информация</w:t>
            </w:r>
          </w:p>
        </w:tc>
      </w:tr>
      <w:tr w:rsidR="00CB0BDC" w:rsidRPr="00A9547A" w:rsidTr="00DE0E60">
        <w:tc>
          <w:tcPr>
            <w:tcW w:w="53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F37AE" w:rsidRDefault="00CB0BDC" w:rsidP="00EF37AE">
            <w:pPr>
              <w:autoSpaceDE w:val="0"/>
              <w:autoSpaceDN w:val="0"/>
              <w:adjustRightInd w:val="0"/>
              <w:spacing w:after="0"/>
              <w:jc w:val="left"/>
            </w:pPr>
            <w:r w:rsidRPr="00A9547A">
              <w:t>Наименование, место нахождения, почтовый адрес,</w:t>
            </w:r>
          </w:p>
          <w:p w:rsidR="00CB0BDC" w:rsidRPr="00A9547A" w:rsidRDefault="00CB0BDC" w:rsidP="00EF37AE">
            <w:pPr>
              <w:autoSpaceDE w:val="0"/>
              <w:autoSpaceDN w:val="0"/>
              <w:adjustRightInd w:val="0"/>
              <w:spacing w:after="0"/>
              <w:jc w:val="left"/>
            </w:pPr>
            <w:r w:rsidRPr="00A9547A">
              <w:t>адрес электронной почты, номер контактного телефона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AF4CE8" w:rsidP="004232AD">
            <w:pPr>
              <w:rPr>
                <w:b/>
              </w:rPr>
            </w:pPr>
            <w:r>
              <w:rPr>
                <w:b/>
              </w:rPr>
              <w:t>А</w:t>
            </w:r>
            <w:r w:rsidR="00CB0BDC" w:rsidRPr="00A9547A">
              <w:rPr>
                <w:b/>
              </w:rPr>
              <w:t>кционерное общество «Особая экономическая зона промышленно – пр</w:t>
            </w:r>
            <w:r>
              <w:rPr>
                <w:b/>
              </w:rPr>
              <w:t>оизводственного типа «Липецк» (</w:t>
            </w:r>
            <w:r w:rsidR="00CB0BDC" w:rsidRPr="00A9547A">
              <w:rPr>
                <w:b/>
              </w:rPr>
              <w:t>АО «ОЭЗ ППТ «Липецк»)</w:t>
            </w:r>
          </w:p>
          <w:p w:rsidR="00CB0BDC" w:rsidRDefault="00CB0BDC" w:rsidP="004232AD">
            <w:pPr>
              <w:rPr>
                <w:b/>
                <w:u w:val="single"/>
              </w:rPr>
            </w:pPr>
            <w:r w:rsidRPr="00A9547A">
              <w:rPr>
                <w:b/>
                <w:u w:val="single"/>
              </w:rPr>
              <w:t xml:space="preserve">Место нахождения: </w:t>
            </w:r>
          </w:p>
          <w:p w:rsidR="00AF4CE8" w:rsidRPr="00AF4CE8" w:rsidRDefault="00AF4CE8" w:rsidP="004232AD">
            <w:r w:rsidRPr="00AF4CE8">
              <w:t xml:space="preserve">Липецкая область, </w:t>
            </w:r>
            <w:proofErr w:type="spellStart"/>
            <w:r w:rsidRPr="00AF4CE8">
              <w:t>Грязинский</w:t>
            </w:r>
            <w:proofErr w:type="spellEnd"/>
            <w:r w:rsidRPr="00AF4CE8">
              <w:t xml:space="preserve"> район</w:t>
            </w:r>
            <w:r w:rsidRPr="00DE0E60">
              <w:t>, с. Казинка, территория</w:t>
            </w:r>
            <w:r w:rsidRPr="00AF4CE8">
              <w:t xml:space="preserve"> ОЭЗ ППТ Липецк</w:t>
            </w:r>
            <w:r w:rsidR="00443156">
              <w:t>, здание 2</w:t>
            </w:r>
            <w:r w:rsidRPr="00AF4CE8">
              <w:t>.</w:t>
            </w:r>
          </w:p>
          <w:p w:rsidR="00CB0BDC" w:rsidRPr="00A9547A" w:rsidRDefault="00CB0BDC" w:rsidP="004232AD">
            <w:pPr>
              <w:rPr>
                <w:b/>
                <w:u w:val="single"/>
              </w:rPr>
            </w:pPr>
            <w:r w:rsidRPr="00A9547A">
              <w:rPr>
                <w:b/>
                <w:u w:val="single"/>
              </w:rPr>
              <w:t xml:space="preserve">Почтовый адрес: </w:t>
            </w:r>
          </w:p>
          <w:p w:rsidR="00AF4CE8" w:rsidRDefault="00AF4CE8" w:rsidP="003462C7">
            <w:pPr>
              <w:spacing w:after="0"/>
              <w:rPr>
                <w:rFonts w:eastAsiaTheme="minorHAnsi"/>
                <w:lang w:eastAsia="en-US"/>
              </w:rPr>
            </w:pPr>
            <w:r>
              <w:rPr>
                <w:rFonts w:eastAsiaTheme="minorHAnsi"/>
                <w:lang w:eastAsia="en-US"/>
              </w:rPr>
              <w:t xml:space="preserve">399071, </w:t>
            </w:r>
            <w:r w:rsidRPr="00AF4CE8">
              <w:rPr>
                <w:rFonts w:eastAsiaTheme="minorHAnsi"/>
                <w:lang w:eastAsia="en-US"/>
              </w:rPr>
              <w:t xml:space="preserve">Липецкая область, </w:t>
            </w:r>
            <w:proofErr w:type="spellStart"/>
            <w:r w:rsidRPr="00AF4CE8">
              <w:rPr>
                <w:rFonts w:eastAsiaTheme="minorHAnsi"/>
                <w:lang w:eastAsia="en-US"/>
              </w:rPr>
              <w:t>Грязинский</w:t>
            </w:r>
            <w:proofErr w:type="spellEnd"/>
            <w:r w:rsidRPr="00AF4CE8">
              <w:rPr>
                <w:rFonts w:eastAsiaTheme="minorHAnsi"/>
                <w:lang w:eastAsia="en-US"/>
              </w:rPr>
              <w:t xml:space="preserve"> район, </w:t>
            </w:r>
            <w:r w:rsidR="00443156">
              <w:rPr>
                <w:rFonts w:eastAsiaTheme="minorHAnsi"/>
                <w:lang w:eastAsia="en-US"/>
              </w:rPr>
              <w:t xml:space="preserve">с. Казинка, территория ОЭЗ ППТ </w:t>
            </w:r>
            <w:r w:rsidRPr="00AF4CE8">
              <w:rPr>
                <w:rFonts w:eastAsiaTheme="minorHAnsi"/>
                <w:lang w:eastAsia="en-US"/>
              </w:rPr>
              <w:t>Липецк</w:t>
            </w:r>
            <w:r w:rsidR="00443156">
              <w:rPr>
                <w:rFonts w:eastAsiaTheme="minorHAnsi"/>
                <w:lang w:eastAsia="en-US"/>
              </w:rPr>
              <w:t>, здание 2</w:t>
            </w:r>
            <w:r w:rsidRPr="00AF4CE8">
              <w:rPr>
                <w:rFonts w:eastAsiaTheme="minorHAnsi"/>
                <w:lang w:eastAsia="en-US"/>
              </w:rPr>
              <w:t>.</w:t>
            </w:r>
          </w:p>
          <w:p w:rsidR="00CB0BDC" w:rsidRPr="00A9547A" w:rsidRDefault="00CB0BDC" w:rsidP="004232AD">
            <w:r w:rsidRPr="00A9547A">
              <w:rPr>
                <w:b/>
                <w:u w:val="single"/>
              </w:rPr>
              <w:t>Адрес электронной почты:</w:t>
            </w:r>
            <w:r w:rsidRPr="00A9547A">
              <w:t xml:space="preserve"> </w:t>
            </w:r>
            <w:proofErr w:type="spellStart"/>
            <w:r w:rsidR="00995A2B">
              <w:rPr>
                <w:lang w:val="en-US"/>
              </w:rPr>
              <w:t>zakupki</w:t>
            </w:r>
            <w:proofErr w:type="spellEnd"/>
            <w:r w:rsidRPr="00A9547A">
              <w:t>@</w:t>
            </w:r>
            <w:proofErr w:type="spellStart"/>
            <w:r w:rsidRPr="00A9547A">
              <w:t>se</w:t>
            </w:r>
            <w:r w:rsidRPr="00A9547A">
              <w:rPr>
                <w:lang w:val="en-US"/>
              </w:rPr>
              <w:t>zlipetsk</w:t>
            </w:r>
            <w:proofErr w:type="spellEnd"/>
            <w:r w:rsidRPr="00A9547A">
              <w:t>.</w:t>
            </w:r>
            <w:proofErr w:type="spellStart"/>
            <w:r w:rsidRPr="00A9547A">
              <w:rPr>
                <w:lang w:val="en-US"/>
              </w:rPr>
              <w:t>ru</w:t>
            </w:r>
            <w:proofErr w:type="spellEnd"/>
          </w:p>
          <w:p w:rsidR="00CB0BDC" w:rsidRPr="00A9547A" w:rsidRDefault="00CB0BDC" w:rsidP="004232AD">
            <w:pPr>
              <w:rPr>
                <w:b/>
                <w:u w:val="single"/>
              </w:rPr>
            </w:pPr>
            <w:r w:rsidRPr="00A9547A">
              <w:rPr>
                <w:b/>
                <w:u w:val="single"/>
              </w:rPr>
              <w:t>Номер контактного телефона:</w:t>
            </w:r>
          </w:p>
          <w:p w:rsidR="00CB0BDC" w:rsidRPr="00A9547A" w:rsidRDefault="00CB0BDC" w:rsidP="00821ECE">
            <w:r w:rsidRPr="00A9547A">
              <w:t>(4742) 51</w:t>
            </w:r>
            <w:r w:rsidR="00FF7254" w:rsidRPr="003462C7">
              <w:t>-</w:t>
            </w:r>
            <w:r w:rsidRPr="00A9547A">
              <w:t>53</w:t>
            </w:r>
            <w:r w:rsidR="00FF7254" w:rsidRPr="003462C7">
              <w:t>-</w:t>
            </w:r>
            <w:r w:rsidRPr="00A9547A">
              <w:t>50</w:t>
            </w:r>
            <w:r w:rsidR="00CE098E">
              <w:t>,</w:t>
            </w:r>
            <w:r w:rsidR="008F1B9E">
              <w:t xml:space="preserve"> 51</w:t>
            </w:r>
            <w:r w:rsidR="00821ECE">
              <w:t>-</w:t>
            </w:r>
            <w:r w:rsidR="008F1B9E">
              <w:t>53</w:t>
            </w:r>
            <w:r w:rsidR="00821ECE">
              <w:t>-</w:t>
            </w:r>
            <w:r w:rsidR="008F1B9E">
              <w:t>63</w:t>
            </w:r>
          </w:p>
        </w:tc>
      </w:tr>
      <w:tr w:rsidR="00CB0BDC" w:rsidRPr="00A9547A" w:rsidTr="00DE0E60">
        <w:trPr>
          <w:trHeight w:val="1304"/>
        </w:trPr>
        <w:tc>
          <w:tcPr>
            <w:tcW w:w="53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4102B7" w:rsidP="004232AD">
            <w:pPr>
              <w:keepNext/>
              <w:keepLines/>
              <w:widowControl w:val="0"/>
              <w:suppressLineNumbers/>
              <w:suppressAutoHyphens/>
              <w:jc w:val="left"/>
            </w:pPr>
            <w:r>
              <w:t>Способ закупки.</w:t>
            </w:r>
            <w:r w:rsidR="00CB0BDC" w:rsidRPr="00A9547A">
              <w:t xml:space="preserve"> </w:t>
            </w:r>
          </w:p>
          <w:p w:rsidR="00055B5A" w:rsidRDefault="00055B5A" w:rsidP="004232AD">
            <w:pPr>
              <w:keepNext/>
              <w:keepLines/>
              <w:widowControl w:val="0"/>
              <w:suppressLineNumbers/>
              <w:suppressAutoHyphens/>
              <w:jc w:val="left"/>
            </w:pPr>
          </w:p>
          <w:p w:rsidR="00CB0BDC" w:rsidRPr="00A9547A" w:rsidRDefault="00CB0BDC" w:rsidP="004232AD">
            <w:pPr>
              <w:keepNext/>
              <w:keepLines/>
              <w:widowControl w:val="0"/>
              <w:suppressLineNumbers/>
              <w:suppressAutoHyphens/>
              <w:jc w:val="left"/>
            </w:pPr>
            <w:r w:rsidRPr="00A9547A">
              <w:t>Предмет договора.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012552" w:rsidRDefault="00012552" w:rsidP="0059574F">
            <w:pPr>
              <w:outlineLvl w:val="0"/>
              <w:rPr>
                <w:spacing w:val="-6"/>
              </w:rPr>
            </w:pPr>
            <w:r>
              <w:rPr>
                <w:spacing w:val="-6"/>
              </w:rPr>
              <w:t>Открытый конкурс.</w:t>
            </w:r>
          </w:p>
          <w:p w:rsidR="001A4339" w:rsidRDefault="00012552" w:rsidP="0059574F">
            <w:pPr>
              <w:outlineLvl w:val="0"/>
              <w:rPr>
                <w:spacing w:val="-6"/>
              </w:rPr>
            </w:pPr>
            <w:r>
              <w:rPr>
                <w:spacing w:val="-6"/>
              </w:rPr>
              <w:t>В</w:t>
            </w:r>
            <w:r w:rsidRPr="00012552">
              <w:rPr>
                <w:spacing w:val="-6"/>
              </w:rPr>
              <w:t>ыполнение работ по завершению строительства объекта: "</w:t>
            </w:r>
            <w:r w:rsidR="003E51EB">
              <w:t xml:space="preserve"> </w:t>
            </w:r>
            <w:r w:rsidR="003E51EB" w:rsidRPr="003E51EB">
              <w:rPr>
                <w:spacing w:val="-6"/>
              </w:rPr>
              <w:t xml:space="preserve">Строительство канализационного коллектора с территории 2 – </w:t>
            </w:r>
            <w:proofErr w:type="gramStart"/>
            <w:r w:rsidR="003E51EB" w:rsidRPr="003E51EB">
              <w:rPr>
                <w:spacing w:val="-6"/>
              </w:rPr>
              <w:t>ой  очереди</w:t>
            </w:r>
            <w:proofErr w:type="gramEnd"/>
            <w:r w:rsidR="003E51EB" w:rsidRPr="003E51EB">
              <w:rPr>
                <w:spacing w:val="-6"/>
              </w:rPr>
              <w:t xml:space="preserve"> ОЭЗ ППТ «Липецк». II этап </w:t>
            </w:r>
            <w:r w:rsidRPr="00012552">
              <w:rPr>
                <w:spacing w:val="-6"/>
              </w:rPr>
              <w:t>"</w:t>
            </w:r>
          </w:p>
          <w:p w:rsidR="00012552" w:rsidRPr="00012552" w:rsidRDefault="00012552" w:rsidP="00012552">
            <w:pPr>
              <w:outlineLvl w:val="0"/>
              <w:rPr>
                <w:bCs/>
              </w:rPr>
            </w:pPr>
            <w:r w:rsidRPr="00012552">
              <w:rPr>
                <w:bCs/>
              </w:rPr>
              <w:t xml:space="preserve">- в соответствии с техническим заданием (технической частью) и проектом договора, являющимися неотъемлемой частью конкурсной документации. </w:t>
            </w:r>
          </w:p>
          <w:p w:rsidR="00012552" w:rsidRPr="00012552" w:rsidRDefault="00012552" w:rsidP="00012552">
            <w:pPr>
              <w:outlineLvl w:val="0"/>
              <w:rPr>
                <w:bCs/>
                <w:i/>
              </w:rPr>
            </w:pPr>
            <w:r w:rsidRPr="00012552">
              <w:rPr>
                <w:bCs/>
                <w:i/>
              </w:rPr>
              <w:t xml:space="preserve">- Проектом предусматривается завершение строительства канализационного коллектора протяженностью 10 770м. </w:t>
            </w:r>
          </w:p>
          <w:p w:rsidR="00012552" w:rsidRPr="00012552" w:rsidRDefault="00012552" w:rsidP="00012552">
            <w:pPr>
              <w:outlineLvl w:val="0"/>
              <w:rPr>
                <w:bCs/>
                <w:i/>
              </w:rPr>
            </w:pPr>
            <w:r w:rsidRPr="00012552">
              <w:rPr>
                <w:bCs/>
                <w:i/>
              </w:rPr>
              <w:t>Технические характеристики:</w:t>
            </w:r>
          </w:p>
          <w:p w:rsidR="00012552" w:rsidRPr="00012552" w:rsidRDefault="00012552" w:rsidP="00012552">
            <w:pPr>
              <w:outlineLvl w:val="0"/>
              <w:rPr>
                <w:bCs/>
                <w:i/>
              </w:rPr>
            </w:pPr>
            <w:r w:rsidRPr="00012552">
              <w:rPr>
                <w:bCs/>
                <w:i/>
              </w:rPr>
              <w:t>- Реконструкция КНС со всеми видами работ;</w:t>
            </w:r>
          </w:p>
          <w:p w:rsidR="003A4556" w:rsidRPr="00AF4CE8" w:rsidRDefault="00012552" w:rsidP="00012552">
            <w:pPr>
              <w:outlineLvl w:val="0"/>
              <w:rPr>
                <w:bCs/>
                <w:i/>
              </w:rPr>
            </w:pPr>
            <w:r w:rsidRPr="00012552">
              <w:rPr>
                <w:bCs/>
                <w:i/>
              </w:rPr>
              <w:t>- Посадка деревьев в защитной лесополосе железной дороги.</w:t>
            </w:r>
          </w:p>
        </w:tc>
      </w:tr>
      <w:tr w:rsidR="00CB0BDC" w:rsidRPr="00A9547A" w:rsidTr="00DE0E60">
        <w:tc>
          <w:tcPr>
            <w:tcW w:w="53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3.</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1D4EC8" w:rsidP="004232AD">
            <w:pPr>
              <w:keepNext/>
              <w:keepLines/>
              <w:widowControl w:val="0"/>
              <w:suppressLineNumbers/>
              <w:suppressAutoHyphens/>
            </w:pPr>
            <w:r>
              <w:t>Место, условия и</w:t>
            </w:r>
            <w:r w:rsidR="00CB0BDC" w:rsidRPr="00A9547A">
              <w:t xml:space="preserve"> срок(и) (период(ы</w:t>
            </w:r>
            <w:r w:rsidR="004B63FA" w:rsidRPr="00A9547A">
              <w:t>)) выполнения</w:t>
            </w:r>
            <w:r w:rsidR="00CB0BDC" w:rsidRPr="00A9547A">
              <w:t xml:space="preserve"> работ, оказания услуг, поставки товаров</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CB0BDC" w:rsidRPr="000230D9" w:rsidRDefault="00CB0BDC" w:rsidP="004232AD">
            <w:pPr>
              <w:pStyle w:val="28"/>
              <w:tabs>
                <w:tab w:val="left" w:pos="960"/>
                <w:tab w:val="left" w:pos="1080"/>
                <w:tab w:val="left" w:pos="1680"/>
                <w:tab w:val="left" w:pos="1920"/>
              </w:tabs>
              <w:spacing w:after="0" w:line="240" w:lineRule="auto"/>
              <w:ind w:left="0" w:right="-49"/>
            </w:pPr>
            <w:r w:rsidRPr="000230D9">
              <w:rPr>
                <w:b/>
                <w:szCs w:val="24"/>
              </w:rPr>
              <w:t>Место выполнения работ:</w:t>
            </w:r>
            <w:r w:rsidRPr="000230D9">
              <w:t xml:space="preserve"> </w:t>
            </w:r>
          </w:p>
          <w:p w:rsidR="00A01DC7" w:rsidRPr="000230D9" w:rsidRDefault="00A01DC7" w:rsidP="004232AD">
            <w:pPr>
              <w:pStyle w:val="28"/>
              <w:tabs>
                <w:tab w:val="left" w:pos="960"/>
                <w:tab w:val="left" w:pos="1080"/>
                <w:tab w:val="left" w:pos="1680"/>
                <w:tab w:val="left" w:pos="1920"/>
              </w:tabs>
              <w:spacing w:after="0" w:line="240" w:lineRule="auto"/>
              <w:ind w:left="0" w:right="-49"/>
            </w:pPr>
            <w:r w:rsidRPr="000230D9">
              <w:t xml:space="preserve">Липецкая область, </w:t>
            </w:r>
            <w:proofErr w:type="spellStart"/>
            <w:r w:rsidR="00012552">
              <w:t>Грязинский</w:t>
            </w:r>
            <w:proofErr w:type="spellEnd"/>
            <w:r w:rsidR="00AF4CE8" w:rsidRPr="000230D9">
              <w:t xml:space="preserve"> </w:t>
            </w:r>
            <w:r w:rsidRPr="000230D9">
              <w:t xml:space="preserve">район, </w:t>
            </w:r>
            <w:r w:rsidR="000150E3" w:rsidRPr="000230D9">
              <w:t>особая экономическая</w:t>
            </w:r>
            <w:r w:rsidRPr="000230D9">
              <w:t xml:space="preserve"> </w:t>
            </w:r>
            <w:r w:rsidR="000150E3" w:rsidRPr="000230D9">
              <w:t>зона</w:t>
            </w:r>
            <w:r w:rsidRPr="000230D9">
              <w:t xml:space="preserve"> промышленно-производственного типа «Липецк»</w:t>
            </w:r>
            <w:r w:rsidR="00E75800" w:rsidRPr="000230D9">
              <w:t>.</w:t>
            </w:r>
          </w:p>
          <w:p w:rsidR="00CB0BDC" w:rsidRPr="000230D9" w:rsidRDefault="00CB0BDC" w:rsidP="004232AD">
            <w:pPr>
              <w:pStyle w:val="28"/>
              <w:tabs>
                <w:tab w:val="left" w:pos="960"/>
                <w:tab w:val="left" w:pos="1080"/>
                <w:tab w:val="left" w:pos="1680"/>
                <w:tab w:val="left" w:pos="1920"/>
              </w:tabs>
              <w:spacing w:after="0" w:line="240" w:lineRule="auto"/>
              <w:ind w:left="0" w:right="-49"/>
              <w:jc w:val="left"/>
              <w:rPr>
                <w:b/>
                <w:szCs w:val="24"/>
              </w:rPr>
            </w:pPr>
            <w:r w:rsidRPr="000230D9">
              <w:rPr>
                <w:b/>
                <w:szCs w:val="24"/>
              </w:rPr>
              <w:t xml:space="preserve">Срок выполнения работ: </w:t>
            </w:r>
          </w:p>
          <w:p w:rsidR="009B69EC" w:rsidRPr="00EC3A4C" w:rsidRDefault="00012552" w:rsidP="009B69EC">
            <w:pPr>
              <w:widowControl w:val="0"/>
              <w:suppressLineNumbers/>
              <w:suppressAutoHyphens/>
              <w:spacing w:after="0" w:line="216" w:lineRule="auto"/>
              <w:ind w:right="87"/>
              <w:rPr>
                <w:rFonts w:eastAsia="Lucida Sans Unicode" w:cs="Tahoma"/>
                <w:lang w:eastAsia="en-US" w:bidi="en-US"/>
              </w:rPr>
            </w:pPr>
            <w:r>
              <w:rPr>
                <w:rFonts w:eastAsia="Lucida Sans Unicode" w:cs="Tahoma"/>
                <w:lang w:eastAsia="en-US" w:bidi="en-US"/>
              </w:rPr>
              <w:t>3</w:t>
            </w:r>
            <w:r w:rsidR="0059574F">
              <w:rPr>
                <w:rFonts w:eastAsia="Lucida Sans Unicode" w:cs="Tahoma"/>
                <w:lang w:eastAsia="en-US" w:bidi="en-US"/>
              </w:rPr>
              <w:t xml:space="preserve"> месяца</w:t>
            </w:r>
            <w:r w:rsidR="008E1630" w:rsidRPr="000230D9">
              <w:rPr>
                <w:rFonts w:eastAsia="Lucida Sans Unicode" w:cs="Tahoma"/>
                <w:lang w:eastAsia="en-US" w:bidi="en-US"/>
              </w:rPr>
              <w:t xml:space="preserve"> </w:t>
            </w:r>
            <w:r w:rsidR="009B69EC" w:rsidRPr="00EC3A4C">
              <w:rPr>
                <w:rFonts w:eastAsia="Lucida Sans Unicode" w:cs="Tahoma"/>
                <w:lang w:eastAsia="en-US" w:bidi="en-US"/>
              </w:rPr>
              <w:t>со дня заключения договора.</w:t>
            </w:r>
          </w:p>
          <w:p w:rsidR="00CB0BDC" w:rsidRPr="000230D9" w:rsidRDefault="00CA12DD" w:rsidP="007B1B2E">
            <w:pPr>
              <w:pStyle w:val="28"/>
              <w:tabs>
                <w:tab w:val="left" w:pos="960"/>
                <w:tab w:val="left" w:pos="1080"/>
                <w:tab w:val="left" w:pos="1680"/>
                <w:tab w:val="left" w:pos="1920"/>
              </w:tabs>
              <w:spacing w:after="0" w:line="240" w:lineRule="auto"/>
              <w:ind w:left="0" w:right="-49"/>
              <w:rPr>
                <w:szCs w:val="24"/>
              </w:rPr>
            </w:pPr>
            <w:r w:rsidRPr="000230D9">
              <w:rPr>
                <w:b/>
                <w:szCs w:val="24"/>
              </w:rPr>
              <w:t>Условия выполнения</w:t>
            </w:r>
            <w:r w:rsidRPr="000230D9">
              <w:rPr>
                <w:szCs w:val="24"/>
              </w:rPr>
              <w:t xml:space="preserve"> </w:t>
            </w:r>
            <w:r w:rsidRPr="000230D9">
              <w:rPr>
                <w:b/>
                <w:szCs w:val="24"/>
              </w:rPr>
              <w:t>работ</w:t>
            </w:r>
            <w:r w:rsidR="0084312F" w:rsidRPr="000230D9">
              <w:rPr>
                <w:szCs w:val="24"/>
              </w:rPr>
              <w:t>: в соответствии с настоящей документацией, в т.</w:t>
            </w:r>
            <w:r w:rsidR="000150E3" w:rsidRPr="000230D9">
              <w:rPr>
                <w:szCs w:val="24"/>
              </w:rPr>
              <w:t xml:space="preserve"> </w:t>
            </w:r>
            <w:r w:rsidR="0084312F" w:rsidRPr="000230D9">
              <w:rPr>
                <w:szCs w:val="24"/>
              </w:rPr>
              <w:t>ч. с проектом договора и техническим задани</w:t>
            </w:r>
            <w:r w:rsidR="007B1B2E" w:rsidRPr="000230D9">
              <w:rPr>
                <w:szCs w:val="24"/>
              </w:rPr>
              <w:t>ем (технической частью), являющимися</w:t>
            </w:r>
            <w:r w:rsidR="0084312F" w:rsidRPr="000230D9">
              <w:rPr>
                <w:szCs w:val="24"/>
              </w:rPr>
              <w:t xml:space="preserve"> </w:t>
            </w:r>
            <w:r w:rsidR="003A49AB" w:rsidRPr="000230D9">
              <w:rPr>
                <w:szCs w:val="24"/>
              </w:rPr>
              <w:t>неотъемлемой</w:t>
            </w:r>
            <w:r w:rsidR="0084312F" w:rsidRPr="000230D9">
              <w:rPr>
                <w:szCs w:val="24"/>
              </w:rPr>
              <w:t xml:space="preserve"> частью документации.</w:t>
            </w:r>
          </w:p>
        </w:tc>
      </w:tr>
      <w:tr w:rsidR="00CB0BDC" w:rsidRPr="00A9547A" w:rsidTr="00DE0E60">
        <w:tc>
          <w:tcPr>
            <w:tcW w:w="53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jc w:val="left"/>
            </w:pPr>
            <w:r w:rsidRPr="00A9547A">
              <w:t>Начальная (максимальная) цена договора</w:t>
            </w:r>
          </w:p>
          <w:p w:rsidR="00CB0BDC" w:rsidRPr="00A9547A" w:rsidRDefault="00CB0BDC" w:rsidP="004232AD">
            <w:pPr>
              <w:spacing w:after="0"/>
            </w:pPr>
            <w:r w:rsidRPr="00A9547A">
              <w:t xml:space="preserve">Порядок формирования цены договора </w:t>
            </w:r>
            <w:r w:rsidR="00655F3C">
              <w:t>(</w:t>
            </w:r>
            <w:r w:rsidRPr="00A9547A">
              <w:t xml:space="preserve">с учетом или без учета расходов на перевозку, страхование, уплату </w:t>
            </w:r>
            <w:r w:rsidRPr="00A9547A">
              <w:lastRenderedPageBreak/>
              <w:t>таможенных пошлин, налогов и других обязательных платежей)</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53771C" w:rsidRDefault="00CB0BDC" w:rsidP="0059574F">
            <w:r w:rsidRPr="00962DB1">
              <w:rPr>
                <w:b/>
              </w:rPr>
              <w:lastRenderedPageBreak/>
              <w:t xml:space="preserve">Начальная (максимальная) цена </w:t>
            </w:r>
            <w:r w:rsidR="00DA7A72" w:rsidRPr="00962DB1">
              <w:rPr>
                <w:b/>
              </w:rPr>
              <w:t>договора:</w:t>
            </w:r>
            <w:r w:rsidR="000E436C">
              <w:rPr>
                <w:b/>
              </w:rPr>
              <w:t xml:space="preserve"> </w:t>
            </w:r>
            <w:r w:rsidR="00012552">
              <w:rPr>
                <w:b/>
              </w:rPr>
              <w:t xml:space="preserve">16 044 320 </w:t>
            </w:r>
            <w:r w:rsidR="00DA7A72" w:rsidRPr="00DA7A72">
              <w:rPr>
                <w:b/>
              </w:rPr>
              <w:t>(</w:t>
            </w:r>
            <w:r w:rsidR="00012552" w:rsidRPr="00012552">
              <w:rPr>
                <w:b/>
              </w:rPr>
              <w:t>шестнадцать миллионов сорок четыре тысячи триста двадцать</w:t>
            </w:r>
            <w:r w:rsidR="000E436C">
              <w:rPr>
                <w:b/>
              </w:rPr>
              <w:t xml:space="preserve">) </w:t>
            </w:r>
            <w:r w:rsidR="003462C7" w:rsidRPr="00E315FB">
              <w:rPr>
                <w:color w:val="000000" w:themeColor="text1"/>
              </w:rPr>
              <w:t>руб.</w:t>
            </w:r>
            <w:r w:rsidR="00646D8A" w:rsidRPr="00E315FB">
              <w:rPr>
                <w:color w:val="000000" w:themeColor="text1"/>
              </w:rPr>
              <w:t xml:space="preserve"> 00 </w:t>
            </w:r>
            <w:proofErr w:type="gramStart"/>
            <w:r w:rsidR="00646D8A" w:rsidRPr="00E315FB">
              <w:rPr>
                <w:color w:val="000000" w:themeColor="text1"/>
              </w:rPr>
              <w:t>коп.</w:t>
            </w:r>
            <w:r w:rsidR="003462C7" w:rsidRPr="00E315FB">
              <w:rPr>
                <w:color w:val="000000" w:themeColor="text1"/>
              </w:rPr>
              <w:t>,</w:t>
            </w:r>
            <w:proofErr w:type="gramEnd"/>
            <w:r w:rsidR="003462C7" w:rsidRPr="00B241E2">
              <w:rPr>
                <w:color w:val="000000" w:themeColor="text1"/>
              </w:rPr>
              <w:t xml:space="preserve"> в</w:t>
            </w:r>
            <w:r w:rsidR="003462C7" w:rsidRPr="000D79D9">
              <w:t>ключая налоги, сборы и платежи, установленные законодательством</w:t>
            </w:r>
            <w:r w:rsidR="003462C7" w:rsidRPr="00D543E6">
              <w:t xml:space="preserve"> РФ.</w:t>
            </w:r>
          </w:p>
          <w:p w:rsidR="003462C7" w:rsidRDefault="003462C7" w:rsidP="004232AD">
            <w:pPr>
              <w:autoSpaceDE w:val="0"/>
              <w:autoSpaceDN w:val="0"/>
              <w:adjustRightInd w:val="0"/>
              <w:spacing w:after="0"/>
            </w:pPr>
          </w:p>
          <w:p w:rsidR="00E75800" w:rsidRPr="00962DB1" w:rsidRDefault="00E75800" w:rsidP="004232AD">
            <w:pPr>
              <w:autoSpaceDE w:val="0"/>
              <w:autoSpaceDN w:val="0"/>
              <w:adjustRightInd w:val="0"/>
              <w:spacing w:after="0"/>
            </w:pPr>
          </w:p>
          <w:p w:rsidR="00CB0BDC" w:rsidRPr="00962DB1" w:rsidRDefault="00CA12DD" w:rsidP="00152368">
            <w:pPr>
              <w:autoSpaceDE w:val="0"/>
              <w:autoSpaceDN w:val="0"/>
              <w:adjustRightInd w:val="0"/>
              <w:spacing w:after="0"/>
            </w:pPr>
            <w:r w:rsidRPr="00E55A74">
              <w:t xml:space="preserve">В соответствии со </w:t>
            </w:r>
            <w:r w:rsidR="001B290D" w:rsidRPr="00E55A74">
              <w:t>ст. 4</w:t>
            </w:r>
            <w:r w:rsidR="00152368" w:rsidRPr="00E55A74">
              <w:t xml:space="preserve"> проекта договора.</w:t>
            </w:r>
          </w:p>
        </w:tc>
      </w:tr>
      <w:tr w:rsidR="00CB0BDC" w:rsidRPr="00A9547A" w:rsidTr="00DE0E60">
        <w:trPr>
          <w:cantSplit/>
          <w:trHeight w:val="1550"/>
        </w:trPr>
        <w:tc>
          <w:tcPr>
            <w:tcW w:w="53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A9547A" w:rsidRDefault="00CB0BDC" w:rsidP="004232AD">
            <w:pPr>
              <w:spacing w:after="0"/>
              <w:jc w:val="left"/>
            </w:pPr>
            <w:r w:rsidRPr="00A9547A">
              <w:t>Форма, сроки и порядок оплаты работ, услуг, товара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D55661" w:rsidRPr="00F95E81" w:rsidRDefault="00D55661" w:rsidP="004232AD">
            <w:pPr>
              <w:jc w:val="left"/>
              <w:rPr>
                <w:highlight w:val="cyan"/>
              </w:rPr>
            </w:pPr>
          </w:p>
          <w:p w:rsidR="00D55661" w:rsidRPr="00F95E81" w:rsidRDefault="00D55661" w:rsidP="004232AD">
            <w:pPr>
              <w:jc w:val="left"/>
              <w:rPr>
                <w:highlight w:val="cyan"/>
              </w:rPr>
            </w:pPr>
          </w:p>
          <w:p w:rsidR="00CB0BDC" w:rsidRPr="00E55A74" w:rsidRDefault="00CA12DD" w:rsidP="004232AD">
            <w:pPr>
              <w:jc w:val="left"/>
            </w:pPr>
            <w:r w:rsidRPr="00E55A74">
              <w:t xml:space="preserve">В </w:t>
            </w:r>
            <w:r w:rsidR="00565532" w:rsidRPr="00E55A74">
              <w:t>соответствии со ст. 6</w:t>
            </w:r>
            <w:r w:rsidRPr="00E55A74">
              <w:t xml:space="preserve"> проекта договора</w:t>
            </w:r>
            <w:r w:rsidR="00247512" w:rsidRPr="00E55A74">
              <w:t xml:space="preserve">. </w:t>
            </w:r>
          </w:p>
          <w:p w:rsidR="00646FE1" w:rsidRPr="00F95E81" w:rsidRDefault="00646FE1" w:rsidP="00D55661">
            <w:pPr>
              <w:rPr>
                <w:highlight w:val="cyan"/>
              </w:rPr>
            </w:pPr>
          </w:p>
        </w:tc>
      </w:tr>
      <w:tr w:rsidR="00CB0BDC" w:rsidRPr="00A9547A" w:rsidTr="00DE0E60">
        <w:trPr>
          <w:cantSplit/>
        </w:trPr>
        <w:tc>
          <w:tcPr>
            <w:tcW w:w="53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6.</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autoSpaceDE w:val="0"/>
              <w:autoSpaceDN w:val="0"/>
              <w:adjustRightInd w:val="0"/>
              <w:spacing w:after="0"/>
              <w:jc w:val="left"/>
              <w:rPr>
                <w:bCs/>
              </w:rPr>
            </w:pPr>
            <w:r w:rsidRPr="00A9547A">
              <w:rPr>
                <w:bCs/>
              </w:rPr>
              <w:t>Требования к качеству, техническим характеристикам работ, услуг, товара, требования к результатам работ, услуг и иные показатели, связанные с определением соответствия выполняемых работ потребностям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pStyle w:val="af4"/>
              <w:spacing w:after="0"/>
              <w:rPr>
                <w:b/>
                <w:szCs w:val="24"/>
              </w:rPr>
            </w:pPr>
          </w:p>
          <w:p w:rsidR="00CB0BDC" w:rsidRPr="00A9547A" w:rsidRDefault="00CB0BDC" w:rsidP="004232AD">
            <w:pPr>
              <w:pStyle w:val="af4"/>
              <w:spacing w:after="0"/>
              <w:rPr>
                <w:szCs w:val="24"/>
              </w:rPr>
            </w:pPr>
          </w:p>
          <w:p w:rsidR="00CB0BDC" w:rsidRPr="00A9547A" w:rsidRDefault="00CB0BDC" w:rsidP="004232AD">
            <w:pPr>
              <w:pStyle w:val="af4"/>
              <w:spacing w:after="0"/>
              <w:rPr>
                <w:szCs w:val="24"/>
              </w:rPr>
            </w:pPr>
          </w:p>
          <w:p w:rsidR="00CB0BDC" w:rsidRPr="00A9547A" w:rsidRDefault="00CB0BDC" w:rsidP="004232AD">
            <w:pPr>
              <w:pStyle w:val="af4"/>
              <w:spacing w:after="0"/>
              <w:rPr>
                <w:szCs w:val="24"/>
              </w:rPr>
            </w:pPr>
          </w:p>
          <w:p w:rsidR="00CB0BDC" w:rsidRPr="00A9547A" w:rsidRDefault="00CB0BDC" w:rsidP="004232AD">
            <w:pPr>
              <w:pStyle w:val="af4"/>
              <w:spacing w:after="0"/>
              <w:rPr>
                <w:szCs w:val="24"/>
              </w:rPr>
            </w:pPr>
          </w:p>
          <w:p w:rsidR="00CB0BDC" w:rsidRPr="00A9547A" w:rsidRDefault="0082123F" w:rsidP="004232AD">
            <w:pPr>
              <w:pStyle w:val="af4"/>
              <w:spacing w:after="0"/>
              <w:rPr>
                <w:szCs w:val="24"/>
              </w:rPr>
            </w:pPr>
            <w:r w:rsidRPr="00A9547A">
              <w:rPr>
                <w:szCs w:val="24"/>
              </w:rPr>
              <w:t>В соответствии с т</w:t>
            </w:r>
            <w:r w:rsidR="00CB0BDC" w:rsidRPr="00A9547A">
              <w:rPr>
                <w:szCs w:val="24"/>
              </w:rPr>
              <w:t>ехническ</w:t>
            </w:r>
            <w:r w:rsidR="00F301DF" w:rsidRPr="00A9547A">
              <w:rPr>
                <w:szCs w:val="24"/>
              </w:rPr>
              <w:t>им</w:t>
            </w:r>
            <w:r w:rsidR="00CB0BDC" w:rsidRPr="00A9547A">
              <w:rPr>
                <w:szCs w:val="24"/>
              </w:rPr>
              <w:t xml:space="preserve"> </w:t>
            </w:r>
            <w:r w:rsidR="00F301DF" w:rsidRPr="00A9547A">
              <w:rPr>
                <w:szCs w:val="24"/>
              </w:rPr>
              <w:t>заданием</w:t>
            </w:r>
            <w:r w:rsidR="00C6627E" w:rsidRPr="00A9547A">
              <w:rPr>
                <w:szCs w:val="24"/>
              </w:rPr>
              <w:t xml:space="preserve"> (технической частью)</w:t>
            </w:r>
            <w:r w:rsidR="00CB0BDC" w:rsidRPr="00A9547A">
              <w:rPr>
                <w:szCs w:val="24"/>
              </w:rPr>
              <w:t xml:space="preserve"> конкурсной документации</w:t>
            </w:r>
          </w:p>
          <w:p w:rsidR="00CB0BDC" w:rsidRPr="00A9547A" w:rsidRDefault="00CB0BDC" w:rsidP="004232AD">
            <w:pPr>
              <w:keepNext/>
              <w:keepLines/>
              <w:widowControl w:val="0"/>
              <w:suppressLineNumbers/>
              <w:suppressAutoHyphens/>
            </w:pPr>
          </w:p>
          <w:p w:rsidR="00CB0BDC" w:rsidRPr="00A9547A" w:rsidRDefault="00CB0BDC" w:rsidP="004232AD">
            <w:pPr>
              <w:keepNext/>
              <w:keepLines/>
              <w:widowControl w:val="0"/>
              <w:suppressLineNumbers/>
              <w:suppressAutoHyphens/>
            </w:pPr>
          </w:p>
          <w:p w:rsidR="00CB0BDC" w:rsidRPr="00A9547A" w:rsidRDefault="00CB0BDC" w:rsidP="004232AD">
            <w:pPr>
              <w:keepNext/>
              <w:keepLines/>
              <w:widowControl w:val="0"/>
              <w:suppressLineNumbers/>
              <w:suppressAutoHyphens/>
            </w:pPr>
          </w:p>
        </w:tc>
      </w:tr>
      <w:tr w:rsidR="00CB0BDC" w:rsidRPr="00A9547A" w:rsidTr="00DE0E60">
        <w:trPr>
          <w:trHeight w:val="3051"/>
        </w:trPr>
        <w:tc>
          <w:tcPr>
            <w:tcW w:w="53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7.</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Участники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pPr>
            <w:r w:rsidRPr="00A9547A">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r w:rsidR="0084312F">
              <w:t xml:space="preserve"> в конкурсной документации.</w:t>
            </w:r>
          </w:p>
        </w:tc>
      </w:tr>
      <w:tr w:rsidR="00CB0BDC" w:rsidRPr="00A9547A" w:rsidTr="00DE0E60">
        <w:trPr>
          <w:trHeight w:val="1266"/>
        </w:trPr>
        <w:tc>
          <w:tcPr>
            <w:tcW w:w="53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8.</w:t>
            </w:r>
          </w:p>
          <w:p w:rsidR="00CB0BDC" w:rsidRPr="00A9547A" w:rsidRDefault="00CB0BDC" w:rsidP="004232AD">
            <w:pPr>
              <w:jc w:val="left"/>
              <w:rPr>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9B69EC">
            <w:pPr>
              <w:keepNext/>
              <w:keepLines/>
              <w:widowControl w:val="0"/>
              <w:suppressLineNumbers/>
              <w:suppressAutoHyphens/>
              <w:ind w:left="-108" w:right="-108"/>
              <w:jc w:val="left"/>
            </w:pPr>
            <w:r w:rsidRPr="00A9547A">
              <w:t>Требования к участникам закупки</w:t>
            </w:r>
          </w:p>
          <w:p w:rsidR="00CB0BDC" w:rsidRPr="00A9547A" w:rsidRDefault="00CB0BDC" w:rsidP="004232AD">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3462C7" w:rsidRDefault="00CB0BDC" w:rsidP="00640BA6">
            <w:pPr>
              <w:autoSpaceDE w:val="0"/>
              <w:autoSpaceDN w:val="0"/>
              <w:adjustRightInd w:val="0"/>
              <w:spacing w:after="0"/>
            </w:pPr>
            <w:r w:rsidRPr="00A9547A">
              <w:t xml:space="preserve">1) соответствие </w:t>
            </w:r>
            <w:bookmarkStart w:id="35" w:name="ст11ч1"/>
            <w:bookmarkEnd w:id="35"/>
            <w:r w:rsidRPr="00A9547A">
              <w:t>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w:t>
            </w:r>
            <w:r w:rsidR="00640BA6">
              <w:t>г, являющихся предметом</w:t>
            </w:r>
            <w:r w:rsidR="00013A99">
              <w:t xml:space="preserve"> </w:t>
            </w:r>
            <w:r w:rsidR="00025B2B">
              <w:t xml:space="preserve">закупки </w:t>
            </w:r>
            <w:r w:rsidR="00883905">
              <w:t xml:space="preserve"> </w:t>
            </w:r>
            <w:r w:rsidR="002904AC">
              <w:t>(</w:t>
            </w:r>
            <w:r w:rsidR="00883905">
              <w:t>членство участника закупки в саморегулируемой организации в области строительства в соответствии с «Требованиями к участникам закупки о наличии у них членства в саморегулируемой организации в области строительства» технического задания (технической части) конкурсной документации</w:t>
            </w:r>
            <w:r w:rsidR="002904AC">
              <w:t>);</w:t>
            </w:r>
          </w:p>
          <w:p w:rsidR="00CB0BDC" w:rsidRPr="00A9547A" w:rsidRDefault="007B1B2E" w:rsidP="004232AD">
            <w:pPr>
              <w:autoSpaceDE w:val="0"/>
              <w:autoSpaceDN w:val="0"/>
              <w:adjustRightInd w:val="0"/>
              <w:spacing w:after="0"/>
            </w:pPr>
            <w:r>
              <w:t>2</w:t>
            </w:r>
            <w:r w:rsidR="00CB0BDC" w:rsidRPr="00A9547A">
              <w:t>) </w:t>
            </w:r>
            <w:proofErr w:type="spellStart"/>
            <w:r w:rsidR="00CB0BDC" w:rsidRPr="00A9547A">
              <w:t>непроведение</w:t>
            </w:r>
            <w:proofErr w:type="spellEnd"/>
            <w:r w:rsidR="00CB0BDC" w:rsidRPr="00A9547A">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B0BDC" w:rsidRPr="00A9547A" w:rsidRDefault="00CB0BDC" w:rsidP="004232AD">
            <w:pPr>
              <w:autoSpaceDE w:val="0"/>
              <w:autoSpaceDN w:val="0"/>
              <w:adjustRightInd w:val="0"/>
              <w:spacing w:after="0"/>
            </w:pPr>
            <w:r w:rsidRPr="00A9547A">
              <w:t>3) </w:t>
            </w:r>
            <w:proofErr w:type="spellStart"/>
            <w:r w:rsidRPr="00A9547A">
              <w:t>неприостановление</w:t>
            </w:r>
            <w:proofErr w:type="spellEnd"/>
            <w:r w:rsidRPr="00A9547A">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CB0BDC" w:rsidRPr="00A9547A" w:rsidRDefault="00CB0BDC" w:rsidP="004232AD">
            <w:pPr>
              <w:autoSpaceDE w:val="0"/>
              <w:autoSpaceDN w:val="0"/>
              <w:adjustRightInd w:val="0"/>
              <w:spacing w:after="0"/>
            </w:pPr>
            <w:r w:rsidRPr="00A9547A">
              <w:t xml:space="preserve">4) отсутствие у участника закупки задолженности по начисленным налогам, сборам и иным обязательным платежам в бюджеты </w:t>
            </w:r>
            <w:r w:rsidRPr="00A9547A">
              <w:lastRenderedPageBreak/>
              <w:t xml:space="preserve">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w:t>
            </w:r>
            <w:r w:rsidR="00EF6F6D">
              <w:t>на участие в закупке не принято;</w:t>
            </w:r>
          </w:p>
          <w:p w:rsidR="00402E94" w:rsidRPr="00A9547A" w:rsidRDefault="00CB0BDC" w:rsidP="004232AD">
            <w:pPr>
              <w:autoSpaceDE w:val="0"/>
              <w:autoSpaceDN w:val="0"/>
              <w:adjustRightInd w:val="0"/>
              <w:spacing w:after="0"/>
            </w:pPr>
            <w:r w:rsidRPr="0028411C">
              <w:t>5)</w:t>
            </w:r>
            <w:r w:rsidR="00402E94" w:rsidRPr="0028411C">
              <w:t xml:space="preserve"> </w:t>
            </w:r>
            <w:r w:rsidR="0028411C" w:rsidRPr="0028411C">
              <w:t>о</w:t>
            </w:r>
            <w:r w:rsidR="00402E94" w:rsidRPr="0028411C">
              <w:t>тсутствие нарушений обязат</w:t>
            </w:r>
            <w:r w:rsidR="00754688">
              <w:t>ельств по договорам, заключенным</w:t>
            </w:r>
            <w:r w:rsidR="00F55899">
              <w:t xml:space="preserve"> с </w:t>
            </w:r>
            <w:r w:rsidR="00402E94" w:rsidRPr="0028411C">
              <w:t>АО «ОЭЗ</w:t>
            </w:r>
            <w:r w:rsidR="00E05AC1" w:rsidRPr="0028411C">
              <w:t xml:space="preserve"> ППТ «Липецк»</w:t>
            </w:r>
            <w:r w:rsidR="00402E94" w:rsidRPr="0028411C">
              <w:t>;</w:t>
            </w:r>
          </w:p>
          <w:p w:rsidR="007B1B2E" w:rsidRPr="006B38DD" w:rsidRDefault="00CB0BDC" w:rsidP="007B1B2E">
            <w:pPr>
              <w:autoSpaceDE w:val="0"/>
              <w:autoSpaceDN w:val="0"/>
              <w:adjustRightInd w:val="0"/>
              <w:spacing w:after="0"/>
            </w:pPr>
            <w:r w:rsidRPr="00030522">
              <w:t xml:space="preserve">6) </w:t>
            </w:r>
            <w:r w:rsidR="00FD6D7C" w:rsidRPr="00030522">
              <w:t xml:space="preserve"> </w:t>
            </w:r>
            <w:r w:rsidR="007B1B2E" w:rsidRPr="00DE0E60">
              <w:t xml:space="preserve">наличие у участника закупки </w:t>
            </w:r>
            <w:r w:rsidR="004B63FA" w:rsidRPr="00DE0E60">
              <w:t>опыта исполнения</w:t>
            </w:r>
            <w:r w:rsidR="00D845D2" w:rsidRPr="00DE0E60">
              <w:t xml:space="preserve"> </w:t>
            </w:r>
            <w:r w:rsidR="004B63FA" w:rsidRPr="00FA2FE8">
              <w:t>договора</w:t>
            </w:r>
            <w:r w:rsidR="004B63FA" w:rsidRPr="00DE0E60">
              <w:t xml:space="preserve"> на</w:t>
            </w:r>
            <w:r w:rsidR="00D845D2" w:rsidRPr="00DE0E60">
              <w:t xml:space="preserve"> выполнение работ </w:t>
            </w:r>
            <w:r w:rsidR="00D845D2" w:rsidRPr="006B38DD">
              <w:t xml:space="preserve">по </w:t>
            </w:r>
            <w:r w:rsidR="00183296" w:rsidRPr="006B38DD">
              <w:t>строительству, ре</w:t>
            </w:r>
            <w:r w:rsidR="00D845D2" w:rsidRPr="006B38DD">
              <w:t xml:space="preserve">конструкции и капитальному ремонту объектов капитального строительства за </w:t>
            </w:r>
            <w:r w:rsidR="004B63FA" w:rsidRPr="006B38DD">
              <w:t>последние три</w:t>
            </w:r>
            <w:r w:rsidR="00D845D2" w:rsidRPr="006B38DD">
              <w:t xml:space="preserve"> </w:t>
            </w:r>
            <w:r w:rsidR="004B63FA" w:rsidRPr="006B38DD">
              <w:t>года до</w:t>
            </w:r>
            <w:r w:rsidR="00183296" w:rsidRPr="006B38DD">
              <w:t xml:space="preserve"> даты подачи заявки на участие в данном конкурсе. При этом стоимость ранее исполненного договора составляет не менее 20 процентов начальной (максимальной) цены договора, на </w:t>
            </w:r>
            <w:r w:rsidR="004B63FA" w:rsidRPr="006B38DD">
              <w:t>право заключить</w:t>
            </w:r>
            <w:r w:rsidR="00183296" w:rsidRPr="006B38DD">
              <w:t xml:space="preserve"> который проводится закупка</w:t>
            </w:r>
            <w:r w:rsidR="007B1B2E" w:rsidRPr="006B38DD">
              <w:t>;</w:t>
            </w:r>
          </w:p>
          <w:p w:rsidR="00CB0BDC" w:rsidRPr="00A9547A" w:rsidRDefault="00CB0BDC" w:rsidP="00FF6EDD">
            <w:pPr>
              <w:autoSpaceDE w:val="0"/>
              <w:autoSpaceDN w:val="0"/>
              <w:adjustRightInd w:val="0"/>
              <w:spacing w:after="0"/>
            </w:pPr>
            <w:r w:rsidRPr="00CD611D">
              <w:t xml:space="preserve">7) </w:t>
            </w:r>
            <w:r w:rsidR="00FF6EDD" w:rsidRPr="00CD611D">
              <w:t>о</w:t>
            </w:r>
            <w:r w:rsidR="009E5443" w:rsidRPr="00CD611D">
              <w:rPr>
                <w:spacing w:val="-2"/>
              </w:rPr>
              <w:t xml:space="preserve">тсутствие сведений об участнике закупки в реестре </w:t>
            </w:r>
            <w:r w:rsidR="009E5443" w:rsidRPr="00040A5B">
              <w:rPr>
                <w:spacing w:val="-2"/>
              </w:rPr>
              <w:t xml:space="preserve">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w:t>
            </w:r>
            <w:r w:rsidR="009E5443">
              <w:rPr>
                <w:spacing w:val="-2"/>
              </w:rPr>
              <w:t>5 апреля</w:t>
            </w:r>
            <w:r w:rsidR="009E5443" w:rsidRPr="00040A5B">
              <w:rPr>
                <w:spacing w:val="-2"/>
              </w:rPr>
              <w:t xml:space="preserve"> 20</w:t>
            </w:r>
            <w:r w:rsidR="009E5443">
              <w:rPr>
                <w:spacing w:val="-2"/>
              </w:rPr>
              <w:t>13</w:t>
            </w:r>
            <w:r w:rsidR="009E5443" w:rsidRPr="00040A5B">
              <w:rPr>
                <w:spacing w:val="-2"/>
              </w:rPr>
              <w:t xml:space="preserve"> года №</w:t>
            </w:r>
            <w:r w:rsidR="009E5443">
              <w:rPr>
                <w:spacing w:val="-2"/>
              </w:rPr>
              <w:t> 44</w:t>
            </w:r>
            <w:r w:rsidR="009E5443" w:rsidRPr="00040A5B">
              <w:rPr>
                <w:spacing w:val="-2"/>
              </w:rPr>
              <w:t xml:space="preserve">–ФЗ «О </w:t>
            </w:r>
            <w:r w:rsidR="009E5443">
              <w:rPr>
                <w:spacing w:val="-2"/>
              </w:rPr>
              <w:t>контрактной системе в сфере закупок товаров, работ, услуг для обеспечения государственных и муниципальных нужд</w:t>
            </w:r>
            <w:r w:rsidR="009E5443" w:rsidRPr="00040A5B">
              <w:rPr>
                <w:spacing w:val="-2"/>
              </w:rPr>
              <w:t>»</w:t>
            </w:r>
            <w:r w:rsidR="009E5443">
              <w:rPr>
                <w:spacing w:val="-2"/>
              </w:rPr>
              <w:t>.</w:t>
            </w:r>
          </w:p>
        </w:tc>
      </w:tr>
      <w:tr w:rsidR="00CB0BDC" w:rsidRPr="00A9547A" w:rsidTr="00DE0E60">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A9547A" w:rsidRDefault="00CB0BDC" w:rsidP="004232AD">
            <w:pPr>
              <w:spacing w:after="0"/>
              <w:ind w:left="-187" w:firstLine="172"/>
              <w:jc w:val="left"/>
              <w:rPr>
                <w:sz w:val="22"/>
                <w:szCs w:val="22"/>
              </w:rPr>
            </w:pPr>
            <w:r w:rsidRPr="00A9547A">
              <w:rPr>
                <w:sz w:val="22"/>
                <w:szCs w:val="22"/>
              </w:rPr>
              <w:lastRenderedPageBreak/>
              <w:t>9.</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FF6EDD">
            <w:pPr>
              <w:keepNext/>
              <w:keepLines/>
              <w:widowControl w:val="0"/>
              <w:suppressLineNumbers/>
              <w:suppressAutoHyphens/>
            </w:pPr>
            <w:r w:rsidRPr="00A9547A">
              <w:t>Привлечение субподрядчиков/ соисполнителей</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В соответствии с условиями проекта договора</w:t>
            </w:r>
            <w:r w:rsidR="00FF6EDD">
              <w:t>.</w:t>
            </w:r>
          </w:p>
        </w:tc>
      </w:tr>
      <w:tr w:rsidR="00CB0BDC" w:rsidRPr="00A9547A" w:rsidTr="00DE0E60">
        <w:tc>
          <w:tcPr>
            <w:tcW w:w="53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t>10.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autoSpaceDE w:val="0"/>
              <w:autoSpaceDN w:val="0"/>
              <w:adjustRightInd w:val="0"/>
              <w:rPr>
                <w:rFonts w:eastAsia="Calibri"/>
                <w:lang w:eastAsia="en-US"/>
              </w:rPr>
            </w:pPr>
            <w:r w:rsidRPr="00A9547A">
              <w:t>С</w:t>
            </w:r>
            <w:r w:rsidRPr="00A9547A">
              <w:rPr>
                <w:rFonts w:eastAsia="Calibri"/>
                <w:lang w:eastAsia="en-US"/>
              </w:rPr>
              <w:t>рок, место и порядок предоставления конкурсной документации, сайт в сети Интернет, на котором размещена конкурсная документации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8B0A59" w:rsidP="004232AD">
            <w:r w:rsidRPr="00BA0B71">
              <w:rPr>
                <w:spacing w:val="4"/>
              </w:rPr>
              <w:t xml:space="preserve">Конкурсная документация в письменной форме или в электронной форме на CD - диске предоставляется </w:t>
            </w:r>
            <w:r w:rsidR="00CB0BDC" w:rsidRPr="00A9547A">
              <w:t>по адресу:</w:t>
            </w:r>
            <w:r w:rsidR="003A3280">
              <w:t xml:space="preserve"> </w:t>
            </w:r>
            <w:r w:rsidR="003A3280" w:rsidRPr="003A3280">
              <w:t xml:space="preserve">399071, Липецкая область, </w:t>
            </w:r>
            <w:proofErr w:type="spellStart"/>
            <w:r w:rsidR="003A3280" w:rsidRPr="003A3280">
              <w:t>Грязинский</w:t>
            </w:r>
            <w:proofErr w:type="spellEnd"/>
            <w:r w:rsidR="003A3280" w:rsidRPr="003A3280">
              <w:t xml:space="preserve"> район, с. Казинка, территория ОЭЗ ППТ Липецк, здание 2</w:t>
            </w:r>
            <w:r w:rsidR="00F54191" w:rsidRPr="00F54191">
              <w:t>,</w:t>
            </w:r>
            <w:r w:rsidR="00F54191">
              <w:t xml:space="preserve"> </w:t>
            </w:r>
            <w:r w:rsidR="00F54191" w:rsidRPr="00A9547A">
              <w:t>в</w:t>
            </w:r>
            <w:r w:rsidR="00CB0BDC" w:rsidRPr="00A9547A">
              <w:t xml:space="preserve"> рабочие дни в рабочее время, на основании заявления любого заинтересованного лица, поданного в письменной форме, подписанной руководителем, с указанием контактного лица, контактных номеров телефона/факса.  </w:t>
            </w:r>
          </w:p>
          <w:p w:rsidR="00F715D5" w:rsidRPr="00A9547A" w:rsidRDefault="00F715D5" w:rsidP="004232AD">
            <w:r w:rsidRPr="00A9547A">
              <w:t xml:space="preserve">Конкурсная документация размещена в общем доступе в информационно </w:t>
            </w:r>
            <w:r w:rsidRPr="00A9547A">
              <w:noBreakHyphen/>
              <w:t xml:space="preserve"> телекоммуникационной сети «Интернет» </w:t>
            </w:r>
            <w:r w:rsidR="00495A72">
              <w:t>в</w:t>
            </w:r>
            <w:r w:rsidR="00183296">
              <w:t xml:space="preserve"> </w:t>
            </w:r>
            <w:r w:rsidR="00183296" w:rsidRPr="00183296">
              <w:rPr>
                <w:spacing w:val="4"/>
              </w:rPr>
              <w:t>единой</w:t>
            </w:r>
            <w:r w:rsidR="00495A72">
              <w:rPr>
                <w:spacing w:val="4"/>
              </w:rPr>
              <w:t xml:space="preserve"> информационной системе</w:t>
            </w:r>
            <w:r w:rsidR="00183296" w:rsidRPr="00183296">
              <w:rPr>
                <w:spacing w:val="4"/>
              </w:rPr>
              <w:t xml:space="preserve"> в сфере </w:t>
            </w:r>
            <w:r w:rsidR="004B63FA" w:rsidRPr="00183296">
              <w:rPr>
                <w:spacing w:val="4"/>
              </w:rPr>
              <w:t xml:space="preserve">закупок </w:t>
            </w:r>
            <w:r w:rsidR="004B63FA">
              <w:rPr>
                <w:spacing w:val="4"/>
              </w:rPr>
              <w:t>(</w:t>
            </w:r>
            <w:hyperlink r:id="rId12" w:history="1">
              <w:r w:rsidR="008B0A59" w:rsidRPr="00BA0B71">
                <w:rPr>
                  <w:rStyle w:val="a5"/>
                  <w:spacing w:val="4"/>
                </w:rPr>
                <w:t>www.zakupki.gov.ru</w:t>
              </w:r>
            </w:hyperlink>
            <w:r w:rsidR="008B0A59" w:rsidRPr="00BA0B71">
              <w:rPr>
                <w:spacing w:val="4"/>
              </w:rPr>
              <w:t>)</w:t>
            </w:r>
            <w:r w:rsidR="008B0A59">
              <w:rPr>
                <w:spacing w:val="4"/>
              </w:rPr>
              <w:t>.</w:t>
            </w:r>
          </w:p>
          <w:p w:rsidR="00CB0BDC" w:rsidRPr="00A9547A" w:rsidRDefault="00CB0BDC" w:rsidP="004232AD">
            <w:pPr>
              <w:spacing w:after="0"/>
            </w:pPr>
            <w:r w:rsidRPr="00A9547A">
              <w:t xml:space="preserve">Конкурсная документация предоставляется со дня размещения на </w:t>
            </w:r>
            <w:r w:rsidR="00B15CAF" w:rsidRPr="00A9547A">
              <w:t xml:space="preserve">официальном </w:t>
            </w:r>
            <w:r w:rsidRPr="00A9547A">
              <w:t>сайте</w:t>
            </w:r>
            <w:r w:rsidR="00183296">
              <w:t xml:space="preserve"> </w:t>
            </w:r>
            <w:r w:rsidRPr="00A9547A">
              <w:t xml:space="preserve">извещения о проведении открытого конкурса до дня окончания срока подачи заявок на участие в открытом конкурсе. В случае принятия Заказчиком решения об отказе от проведения конкурса конкурсная документация не предоставляется со дня размещения Заказчиком извещения об отказе от проведения конкурса на </w:t>
            </w:r>
            <w:r w:rsidR="00B15CAF" w:rsidRPr="00A9547A">
              <w:t xml:space="preserve">официальном </w:t>
            </w:r>
            <w:r w:rsidRPr="00A9547A">
              <w:t>сайте.</w:t>
            </w:r>
          </w:p>
          <w:p w:rsidR="00CB0BDC" w:rsidRPr="00A9547A" w:rsidRDefault="00CB0BDC" w:rsidP="004232AD">
            <w:pPr>
              <w:pStyle w:val="37"/>
              <w:tabs>
                <w:tab w:val="clear" w:pos="788"/>
              </w:tabs>
              <w:ind w:left="0"/>
              <w:rPr>
                <w:szCs w:val="24"/>
              </w:rPr>
            </w:pPr>
            <w:r w:rsidRPr="00A9547A">
              <w:rPr>
                <w:szCs w:val="24"/>
              </w:rPr>
              <w:t xml:space="preserve">Конкурсная документация может полностью или частично предоставляться в электронном виде. При этом в случае разночтений преимущество имеет текст конкурсной документации на бумажном носителе, подписанный Заказчиком. При разрешении разногласий (в случае их возникновения) комиссия будет руководствоваться утвержденной Заказчиком конкурсной </w:t>
            </w:r>
            <w:r w:rsidRPr="00A9547A">
              <w:rPr>
                <w:szCs w:val="24"/>
              </w:rPr>
              <w:lastRenderedPageBreak/>
              <w:t>документацией на бумажном носителе, и не будет нести ответственность за содержание конкурсной документации, полученной участником закупки</w:t>
            </w:r>
            <w:r w:rsidR="00B42CEF" w:rsidRPr="00A9547A">
              <w:rPr>
                <w:szCs w:val="24"/>
              </w:rPr>
              <w:t xml:space="preserve"> не официально</w:t>
            </w:r>
            <w:r w:rsidRPr="00A9547A">
              <w:rPr>
                <w:szCs w:val="24"/>
              </w:rPr>
              <w:t>.</w:t>
            </w:r>
          </w:p>
        </w:tc>
      </w:tr>
      <w:tr w:rsidR="00CB0BDC" w:rsidRPr="00A9547A" w:rsidTr="00DE0E60">
        <w:tc>
          <w:tcPr>
            <w:tcW w:w="53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lastRenderedPageBreak/>
              <w:t>11.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autoSpaceDE w:val="0"/>
              <w:autoSpaceDN w:val="0"/>
              <w:adjustRightInd w:val="0"/>
            </w:pPr>
            <w:r w:rsidRPr="00A9547A">
              <w:t>Формы, порядок, дата начала и дата окончания срока предоставления участникам закупки разъяснений положений документации о закупке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640BA6" w:rsidRDefault="00CB0BDC" w:rsidP="004232AD">
            <w:pPr>
              <w:shd w:val="clear" w:color="auto" w:fill="FFFFFF"/>
              <w:spacing w:after="0"/>
              <w:ind w:right="140"/>
            </w:pPr>
            <w:r w:rsidRPr="00A9547A">
              <w:t xml:space="preserve">Форма и порядок предоставления разъяснений положений конкурсной документации указаны в разделе </w:t>
            </w:r>
            <w:r w:rsidRPr="00A9547A">
              <w:rPr>
                <w:lang w:val="en-US"/>
              </w:rPr>
              <w:t>I</w:t>
            </w:r>
            <w:r w:rsidRPr="00A9547A">
              <w:t xml:space="preserve"> настоящей </w:t>
            </w:r>
            <w:r w:rsidRPr="00640BA6">
              <w:t>документации.</w:t>
            </w:r>
          </w:p>
          <w:p w:rsidR="00CB0BDC" w:rsidRPr="00916C19" w:rsidRDefault="00CB0BDC" w:rsidP="004232AD">
            <w:pPr>
              <w:shd w:val="clear" w:color="auto" w:fill="FFFFFF"/>
              <w:spacing w:after="0"/>
              <w:ind w:right="140"/>
              <w:rPr>
                <w:b/>
              </w:rPr>
            </w:pPr>
            <w:r w:rsidRPr="00640BA6">
              <w:t xml:space="preserve">Начало срока </w:t>
            </w:r>
            <w:r w:rsidRPr="0052323C">
              <w:t>предоставления разъяснений положений конкурсной документации</w:t>
            </w:r>
            <w:r w:rsidRPr="00916C19">
              <w:t xml:space="preserve">: </w:t>
            </w:r>
            <w:r w:rsidR="00407A4E" w:rsidRPr="00916C19">
              <w:rPr>
                <w:b/>
              </w:rPr>
              <w:t>«</w:t>
            </w:r>
            <w:r w:rsidR="00012552">
              <w:rPr>
                <w:b/>
              </w:rPr>
              <w:t>2</w:t>
            </w:r>
            <w:r w:rsidR="003E51EB">
              <w:rPr>
                <w:b/>
              </w:rPr>
              <w:t>9</w:t>
            </w:r>
            <w:r w:rsidR="001F31FF" w:rsidRPr="00916C19">
              <w:rPr>
                <w:b/>
              </w:rPr>
              <w:t>»</w:t>
            </w:r>
            <w:r w:rsidRPr="00916C19">
              <w:rPr>
                <w:b/>
              </w:rPr>
              <w:t xml:space="preserve"> </w:t>
            </w:r>
            <w:r w:rsidR="00012552">
              <w:rPr>
                <w:b/>
              </w:rPr>
              <w:t>июня</w:t>
            </w:r>
            <w:r w:rsidR="006D4F82" w:rsidRPr="00916C19">
              <w:rPr>
                <w:b/>
              </w:rPr>
              <w:t xml:space="preserve"> </w:t>
            </w:r>
            <w:r w:rsidR="007B1B2E" w:rsidRPr="00916C19">
              <w:rPr>
                <w:b/>
              </w:rPr>
              <w:t>2</w:t>
            </w:r>
            <w:r w:rsidR="00563001" w:rsidRPr="00916C19">
              <w:rPr>
                <w:b/>
              </w:rPr>
              <w:t>01</w:t>
            </w:r>
            <w:r w:rsidR="000E436C">
              <w:rPr>
                <w:b/>
              </w:rPr>
              <w:t>8</w:t>
            </w:r>
            <w:r w:rsidRPr="00916C19">
              <w:rPr>
                <w:b/>
              </w:rPr>
              <w:t xml:space="preserve"> года.</w:t>
            </w:r>
          </w:p>
          <w:p w:rsidR="00CB0BDC" w:rsidRPr="00A9547A" w:rsidRDefault="00CB0BDC" w:rsidP="00012552">
            <w:pPr>
              <w:shd w:val="clear" w:color="auto" w:fill="FFFFFF"/>
              <w:spacing w:after="0"/>
              <w:ind w:right="140"/>
            </w:pPr>
            <w:r w:rsidRPr="00C63701">
              <w:t xml:space="preserve">Окончание срока </w:t>
            </w:r>
            <w:r w:rsidR="00C431C8" w:rsidRPr="00C63701">
              <w:t>предоставления</w:t>
            </w:r>
            <w:r w:rsidRPr="00C63701">
              <w:t xml:space="preserve"> разъяснени</w:t>
            </w:r>
            <w:r w:rsidR="005A579C" w:rsidRPr="00C63701">
              <w:t>й</w:t>
            </w:r>
            <w:r w:rsidRPr="00C63701">
              <w:t xml:space="preserve"> положений конкурсной документации: </w:t>
            </w:r>
            <w:r w:rsidR="00BE44E4" w:rsidRPr="00B12933">
              <w:rPr>
                <w:b/>
              </w:rPr>
              <w:t>«</w:t>
            </w:r>
            <w:r w:rsidR="003E51EB">
              <w:rPr>
                <w:b/>
              </w:rPr>
              <w:t>20</w:t>
            </w:r>
            <w:r w:rsidR="00C65AF3" w:rsidRPr="00B12933">
              <w:rPr>
                <w:b/>
              </w:rPr>
              <w:t>»</w:t>
            </w:r>
            <w:r w:rsidR="00407A4E" w:rsidRPr="00B12933">
              <w:rPr>
                <w:b/>
              </w:rPr>
              <w:t xml:space="preserve"> </w:t>
            </w:r>
            <w:r w:rsidR="00012552">
              <w:rPr>
                <w:b/>
              </w:rPr>
              <w:t>июля</w:t>
            </w:r>
            <w:r w:rsidR="0080474C" w:rsidRPr="00B12933">
              <w:rPr>
                <w:b/>
              </w:rPr>
              <w:t xml:space="preserve"> </w:t>
            </w:r>
            <w:r w:rsidRPr="00B12933">
              <w:rPr>
                <w:b/>
              </w:rPr>
              <w:t>201</w:t>
            </w:r>
            <w:r w:rsidR="000E436C">
              <w:rPr>
                <w:b/>
              </w:rPr>
              <w:t>8</w:t>
            </w:r>
            <w:r w:rsidRPr="00B12933">
              <w:rPr>
                <w:b/>
              </w:rPr>
              <w:t xml:space="preserve"> года.</w:t>
            </w:r>
          </w:p>
        </w:tc>
      </w:tr>
      <w:tr w:rsidR="00CB0BDC" w:rsidRPr="00A9547A" w:rsidTr="00DE0E60">
        <w:trPr>
          <w:trHeight w:val="1496"/>
        </w:trPr>
        <w:tc>
          <w:tcPr>
            <w:tcW w:w="53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t>12.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Форма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pPr>
            <w:r w:rsidRPr="00A9547A">
              <w:t>Участник закупки подает заявку на участие в конкурсе в письменной форме на бумажном носителе в запечатанном конверте.</w:t>
            </w:r>
          </w:p>
          <w:p w:rsidR="00CB0BDC" w:rsidRPr="00A9547A" w:rsidRDefault="00CB0BDC" w:rsidP="004232AD">
            <w:pPr>
              <w:keepNext/>
              <w:keepLines/>
              <w:widowControl w:val="0"/>
              <w:suppressLineNumbers/>
              <w:suppressAutoHyphens/>
              <w:spacing w:after="0"/>
            </w:pPr>
            <w:r w:rsidRPr="00A9547A">
              <w:t>Подача заявок на участие в конкурсе в форме электронного документа не предусмотрена.</w:t>
            </w:r>
          </w:p>
        </w:tc>
      </w:tr>
      <w:tr w:rsidR="00CB0BDC" w:rsidRPr="00A9547A" w:rsidTr="00DE0E60">
        <w:trPr>
          <w:trHeight w:val="1118"/>
        </w:trPr>
        <w:tc>
          <w:tcPr>
            <w:tcW w:w="53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13.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Требования к содержанию, составу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DB3E6E" w:rsidRDefault="00CB0BDC" w:rsidP="004232AD">
            <w:pPr>
              <w:pStyle w:val="ConsNormal"/>
              <w:ind w:right="0" w:firstLine="0"/>
              <w:jc w:val="both"/>
              <w:rPr>
                <w:rFonts w:ascii="Times New Roman" w:hAnsi="Times New Roman" w:cs="Times New Roman"/>
                <w:sz w:val="24"/>
                <w:szCs w:val="24"/>
              </w:rPr>
            </w:pPr>
            <w:r w:rsidRPr="00DB3E6E">
              <w:rPr>
                <w:rFonts w:ascii="Times New Roman" w:hAnsi="Times New Roman" w:cs="Times New Roman"/>
                <w:sz w:val="24"/>
                <w:szCs w:val="24"/>
              </w:rPr>
              <w:t>Заявка, подготовленная участником закупки, должна содержать следующие сведения и документы:</w:t>
            </w:r>
          </w:p>
          <w:p w:rsidR="00CB0BDC" w:rsidRPr="00DB3E6E" w:rsidRDefault="00CB0BDC" w:rsidP="004232AD">
            <w:pPr>
              <w:pStyle w:val="ConsNormal"/>
              <w:ind w:right="0" w:firstLine="0"/>
              <w:jc w:val="both"/>
              <w:rPr>
                <w:rFonts w:ascii="Times New Roman" w:hAnsi="Times New Roman" w:cs="Times New Roman"/>
                <w:sz w:val="24"/>
                <w:szCs w:val="24"/>
              </w:rPr>
            </w:pPr>
            <w:r w:rsidRPr="00DB3E6E">
              <w:rPr>
                <w:rFonts w:ascii="Times New Roman" w:hAnsi="Times New Roman" w:cs="Times New Roman"/>
                <w:sz w:val="24"/>
                <w:szCs w:val="24"/>
              </w:rPr>
              <w:t xml:space="preserve">1. Опись документов, с нумерацией их порядка. </w:t>
            </w:r>
          </w:p>
          <w:p w:rsidR="00CB0BDC" w:rsidRPr="00DB3E6E" w:rsidRDefault="00CB0BDC" w:rsidP="004232AD">
            <w:pPr>
              <w:pStyle w:val="ConsNormal"/>
              <w:shd w:val="clear" w:color="auto" w:fill="FFFFFF"/>
              <w:ind w:right="0" w:firstLine="0"/>
              <w:jc w:val="both"/>
              <w:rPr>
                <w:rFonts w:ascii="Times New Roman" w:hAnsi="Times New Roman" w:cs="Times New Roman"/>
                <w:sz w:val="24"/>
                <w:szCs w:val="24"/>
              </w:rPr>
            </w:pPr>
            <w:r w:rsidRPr="00DB3E6E">
              <w:rPr>
                <w:rFonts w:ascii="Times New Roman" w:hAnsi="Times New Roman" w:cs="Times New Roman"/>
                <w:sz w:val="24"/>
                <w:szCs w:val="24"/>
              </w:rPr>
              <w:t>2. Заявка на участие в конкурсе (форма № 1).</w:t>
            </w:r>
          </w:p>
          <w:p w:rsidR="00003DAC" w:rsidRPr="00DB3E6E" w:rsidRDefault="00CB0BDC" w:rsidP="004232AD">
            <w:pPr>
              <w:autoSpaceDE w:val="0"/>
              <w:autoSpaceDN w:val="0"/>
              <w:adjustRightInd w:val="0"/>
              <w:spacing w:after="0"/>
            </w:pPr>
            <w:r w:rsidRPr="00DB3E6E">
              <w:t>В указанной форме участник закупки представляет так</w:t>
            </w:r>
            <w:r w:rsidR="00003DAC" w:rsidRPr="00DB3E6E">
              <w:t>же предложение о цене договора.</w:t>
            </w:r>
          </w:p>
          <w:p w:rsidR="00CB0BDC" w:rsidRPr="00DB3E6E" w:rsidRDefault="00CB0BDC" w:rsidP="004232AD">
            <w:pPr>
              <w:autoSpaceDE w:val="0"/>
              <w:autoSpaceDN w:val="0"/>
              <w:adjustRightInd w:val="0"/>
              <w:spacing w:after="0"/>
            </w:pPr>
            <w:r w:rsidRPr="00DB3E6E">
              <w:t xml:space="preserve">В случае, если </w:t>
            </w:r>
            <w:r w:rsidR="00563001" w:rsidRPr="00DB3E6E">
              <w:t>предложение о цене договора на 10</w:t>
            </w:r>
            <w:r w:rsidRPr="00DB3E6E">
              <w:t xml:space="preserve"> или более процентов ниже начальной (максимальной) цены договора, указанной Заказчиком в документации о закупке, участник закупки обязан в составе заявки на участие в конкурсе представить расчет предлагаемой цены договора и её обоснование.</w:t>
            </w:r>
          </w:p>
          <w:p w:rsidR="00CB0BDC" w:rsidRPr="00DB3E6E" w:rsidRDefault="00DE0E60" w:rsidP="004232AD">
            <w:pPr>
              <w:pStyle w:val="ConsNormal"/>
              <w:ind w:right="-250" w:firstLine="0"/>
              <w:jc w:val="both"/>
              <w:rPr>
                <w:rFonts w:ascii="Times New Roman" w:hAnsi="Times New Roman" w:cs="Times New Roman"/>
                <w:sz w:val="24"/>
                <w:szCs w:val="24"/>
              </w:rPr>
            </w:pPr>
            <w:r>
              <w:rPr>
                <w:rFonts w:ascii="Times New Roman" w:hAnsi="Times New Roman" w:cs="Times New Roman"/>
                <w:sz w:val="24"/>
                <w:szCs w:val="24"/>
              </w:rPr>
              <w:t>3.</w:t>
            </w:r>
            <w:r w:rsidR="00CB0BDC" w:rsidRPr="00DB3E6E">
              <w:rPr>
                <w:rFonts w:ascii="Times New Roman" w:hAnsi="Times New Roman" w:cs="Times New Roman"/>
                <w:sz w:val="24"/>
                <w:szCs w:val="24"/>
              </w:rPr>
              <w:t xml:space="preserve"> Анкета участника (форма № 2, Приложение № 1 </w:t>
            </w:r>
            <w:r w:rsidR="00CC57E4" w:rsidRPr="00DB3E6E">
              <w:rPr>
                <w:rFonts w:ascii="Times New Roman" w:hAnsi="Times New Roman" w:cs="Times New Roman"/>
                <w:sz w:val="24"/>
                <w:szCs w:val="24"/>
              </w:rPr>
              <w:t xml:space="preserve">к </w:t>
            </w:r>
            <w:r w:rsidRPr="00DB3E6E">
              <w:rPr>
                <w:rFonts w:ascii="Times New Roman" w:hAnsi="Times New Roman" w:cs="Times New Roman"/>
                <w:sz w:val="24"/>
                <w:szCs w:val="24"/>
              </w:rPr>
              <w:t>заявке</w:t>
            </w:r>
            <w:r>
              <w:rPr>
                <w:rFonts w:ascii="Times New Roman" w:hAnsi="Times New Roman" w:cs="Times New Roman"/>
                <w:sz w:val="24"/>
                <w:szCs w:val="24"/>
              </w:rPr>
              <w:t xml:space="preserve"> на</w:t>
            </w:r>
            <w:r w:rsidR="00CC57E4" w:rsidRPr="00DB3E6E">
              <w:rPr>
                <w:rFonts w:ascii="Times New Roman" w:hAnsi="Times New Roman" w:cs="Times New Roman"/>
                <w:sz w:val="24"/>
                <w:szCs w:val="24"/>
              </w:rPr>
              <w:t xml:space="preserve"> участие в конкурсе), приложение к Форме №2.</w:t>
            </w:r>
            <w:r w:rsidR="00CB0BDC" w:rsidRPr="00DB3E6E">
              <w:rPr>
                <w:rFonts w:ascii="Times New Roman" w:hAnsi="Times New Roman" w:cs="Times New Roman"/>
                <w:sz w:val="24"/>
                <w:szCs w:val="24"/>
              </w:rPr>
              <w:t xml:space="preserve"> </w:t>
            </w:r>
          </w:p>
          <w:p w:rsidR="00CB0BDC" w:rsidRPr="00DB3E6E" w:rsidRDefault="00CB0BDC" w:rsidP="004232AD">
            <w:pPr>
              <w:pStyle w:val="ConsNormal"/>
              <w:ind w:right="0" w:firstLine="0"/>
              <w:jc w:val="both"/>
              <w:rPr>
                <w:rFonts w:ascii="Times New Roman" w:hAnsi="Times New Roman" w:cs="Times New Roman"/>
                <w:sz w:val="24"/>
                <w:szCs w:val="24"/>
              </w:rPr>
            </w:pPr>
            <w:r w:rsidRPr="00DB3E6E">
              <w:rPr>
                <w:rFonts w:ascii="Times New Roman" w:hAnsi="Times New Roman" w:cs="Times New Roman"/>
                <w:sz w:val="24"/>
                <w:szCs w:val="24"/>
              </w:rPr>
              <w:t>4. Предложение о качестве работ и сведения о квалификации участника конкурса (форма № 3, Приложение № 2 к заявке на участие в конкурсе). Участник закупки представляет в указанной форме предложение о качестве работ, сведения о квалификации участника, иные предложения об условиях исполнения договора.</w:t>
            </w:r>
          </w:p>
          <w:p w:rsidR="00CB0BDC" w:rsidRPr="00DB3E6E" w:rsidRDefault="00CB0BDC" w:rsidP="004232AD">
            <w:pPr>
              <w:pStyle w:val="affff5"/>
              <w:jc w:val="both"/>
              <w:rPr>
                <w:rFonts w:ascii="Times New Roman" w:hAnsi="Times New Roman" w:cs="Times New Roman"/>
                <w:sz w:val="24"/>
                <w:szCs w:val="24"/>
              </w:rPr>
            </w:pPr>
            <w:r w:rsidRPr="00C179B9">
              <w:rPr>
                <w:rFonts w:ascii="Times New Roman" w:hAnsi="Times New Roman" w:cs="Times New Roman"/>
                <w:sz w:val="24"/>
                <w:szCs w:val="24"/>
              </w:rPr>
              <w:t>5. Гарантийное письмо на обеспечение исполнения обязательств по договору (Форма № 4, Приложение № 3 к Заявке на участие в конкурсе)</w:t>
            </w:r>
            <w:r w:rsidR="00E05AC1" w:rsidRPr="00C179B9">
              <w:rPr>
                <w:rFonts w:ascii="Times New Roman" w:hAnsi="Times New Roman" w:cs="Times New Roman"/>
                <w:sz w:val="24"/>
                <w:szCs w:val="24"/>
              </w:rPr>
              <w:t>,</w:t>
            </w:r>
            <w:r w:rsidR="00450B4F" w:rsidRPr="00C179B9">
              <w:rPr>
                <w:rFonts w:ascii="Times New Roman" w:hAnsi="Times New Roman" w:cs="Times New Roman"/>
                <w:sz w:val="24"/>
                <w:szCs w:val="24"/>
              </w:rPr>
              <w:t xml:space="preserve"> в случае, если п.23 Информационной карты документации установлено </w:t>
            </w:r>
            <w:r w:rsidR="00450B4F" w:rsidRPr="00C179B9">
              <w:rPr>
                <w:rFonts w:ascii="Times New Roman" w:hAnsi="Times New Roman" w:cs="Times New Roman"/>
                <w:sz w:val="24"/>
              </w:rPr>
              <w:t>требование</w:t>
            </w:r>
            <w:r w:rsidR="00450B4F" w:rsidRPr="00C179B9">
              <w:t xml:space="preserve"> </w:t>
            </w:r>
            <w:r w:rsidR="00450B4F" w:rsidRPr="00C179B9">
              <w:rPr>
                <w:rFonts w:ascii="Times New Roman" w:hAnsi="Times New Roman" w:cs="Times New Roman"/>
                <w:sz w:val="24"/>
              </w:rPr>
              <w:t>обеспечения исполнения обязательств по договору</w:t>
            </w:r>
            <w:r w:rsidRPr="00C179B9">
              <w:rPr>
                <w:rFonts w:ascii="Times New Roman" w:hAnsi="Times New Roman" w:cs="Times New Roman"/>
                <w:sz w:val="28"/>
                <w:szCs w:val="24"/>
              </w:rPr>
              <w:t>.</w:t>
            </w:r>
          </w:p>
          <w:p w:rsidR="00CB0BDC" w:rsidRPr="00D718AA" w:rsidRDefault="00CB0BDC" w:rsidP="00DE0E60">
            <w:pPr>
              <w:spacing w:after="0"/>
            </w:pPr>
            <w:r w:rsidRPr="00DB3E6E">
              <w:t>6. </w:t>
            </w:r>
            <w:r w:rsidRPr="00DB3E6E">
              <w:noBreakHyphen/>
              <w:t> </w:t>
            </w:r>
            <w:r w:rsidR="004F6E45" w:rsidRPr="00DB3E6E">
              <w:t xml:space="preserve"> </w:t>
            </w:r>
            <w:r w:rsidR="00D718AA">
              <w:t>копии форм</w:t>
            </w:r>
            <w:r w:rsidR="004F6E45" w:rsidRPr="00DB3E6E">
              <w:t xml:space="preserve"> «Бухгалтерский баланс» и «Отчет о финансовых результатах» за </w:t>
            </w:r>
            <w:r w:rsidR="001679DE">
              <w:t>201</w:t>
            </w:r>
            <w:r w:rsidR="000E436C">
              <w:t>6</w:t>
            </w:r>
            <w:r w:rsidR="001679DE">
              <w:t>, 201</w:t>
            </w:r>
            <w:r w:rsidR="000E436C">
              <w:t>7</w:t>
            </w:r>
            <w:r w:rsidR="00030522">
              <w:t xml:space="preserve">  годы</w:t>
            </w:r>
            <w:r w:rsidR="004F6E45" w:rsidRPr="00DB3E6E">
              <w:t xml:space="preserve"> (с отметкой налоговой инспекции и заверенные печатью организации)</w:t>
            </w:r>
            <w:r w:rsidR="00E05AC1">
              <w:t xml:space="preserve"> и за последний отчетный период</w:t>
            </w:r>
            <w:r w:rsidR="004F6E45" w:rsidRPr="00DB3E6E">
              <w:t xml:space="preserve"> (заверенные печатью организации)</w:t>
            </w:r>
            <w:r w:rsidR="00CC57E4" w:rsidRPr="00DB3E6E">
              <w:t xml:space="preserve"> </w:t>
            </w:r>
            <w:r w:rsidR="004F6E45" w:rsidRPr="00DB3E6E">
              <w:t>(</w:t>
            </w:r>
            <w:r w:rsidR="004F6E45" w:rsidRPr="00DB3E6E">
              <w:rPr>
                <w:color w:val="000000"/>
              </w:rPr>
              <w:t>в случае, если участник применяет упрощенную систему налогообложения: копии налоговых деклараций, за аналогичный период, по налогу, уплачиваемому в связи с применением упрощенной системы налогообложения, с отметкой налогового органа о приеме, копию уведомления о переходе на упрощенную систему налогообложения)</w:t>
            </w:r>
            <w:r w:rsidRPr="00DB3E6E">
              <w:t>;</w:t>
            </w:r>
          </w:p>
          <w:p w:rsidR="00CB0BDC" w:rsidRPr="00DB3E6E" w:rsidRDefault="00DE0E60" w:rsidP="004232AD">
            <w:pPr>
              <w:pStyle w:val="affff5"/>
              <w:jc w:val="both"/>
              <w:rPr>
                <w:rFonts w:ascii="Times New Roman" w:hAnsi="Times New Roman" w:cs="Times New Roman"/>
                <w:sz w:val="24"/>
                <w:szCs w:val="24"/>
              </w:rPr>
            </w:pPr>
            <w:r w:rsidRPr="00DE0E60">
              <w:rPr>
                <w:rFonts w:ascii="Times New Roman" w:hAnsi="Times New Roman" w:cs="Times New Roman"/>
                <w:sz w:val="24"/>
                <w:szCs w:val="24"/>
              </w:rPr>
              <w:noBreakHyphen/>
              <w:t> </w:t>
            </w:r>
            <w:r w:rsidRPr="00DE0E60">
              <w:rPr>
                <w:rFonts w:ascii="Times New Roman" w:hAnsi="Times New Roman" w:cs="Times New Roman"/>
              </w:rPr>
              <w:t>акт</w:t>
            </w:r>
            <w:r w:rsidR="00D718AA" w:rsidRPr="00DE0E60">
              <w:rPr>
                <w:rFonts w:ascii="Times New Roman" w:hAnsi="Times New Roman" w:cs="Times New Roman"/>
                <w:sz w:val="24"/>
                <w:szCs w:val="24"/>
              </w:rPr>
              <w:t xml:space="preserve"> сверки</w:t>
            </w:r>
            <w:r w:rsidR="00D718AA" w:rsidRPr="00D718AA">
              <w:rPr>
                <w:rFonts w:ascii="Times New Roman" w:hAnsi="Times New Roman" w:cs="Times New Roman"/>
                <w:sz w:val="24"/>
                <w:szCs w:val="24"/>
              </w:rPr>
              <w:t xml:space="preserve"> расчетов налогоплательщика по налогам, сборам, пеням, штрафов, процентов, выданный ИФНС России и/или справка об исполнении налогоплательщиком обязанности по </w:t>
            </w:r>
            <w:r w:rsidR="00D718AA" w:rsidRPr="00D718AA">
              <w:rPr>
                <w:rFonts w:ascii="Times New Roman" w:hAnsi="Times New Roman" w:cs="Times New Roman"/>
                <w:sz w:val="24"/>
                <w:szCs w:val="24"/>
              </w:rPr>
              <w:lastRenderedPageBreak/>
              <w:t>уплате налогов, сборов, пеней, штрафов, процентов и/или справка о состоянии расчетов по налогам, сборам, пеням, штрафам, процентам, выданная ИФНС России не ранее, чем за три месяца до даты объявления конкурса.</w:t>
            </w:r>
          </w:p>
          <w:p w:rsidR="00CB0BDC" w:rsidRPr="00DB3E6E" w:rsidRDefault="00CB0BDC" w:rsidP="004232AD">
            <w:pPr>
              <w:autoSpaceDE w:val="0"/>
              <w:autoSpaceDN w:val="0"/>
              <w:adjustRightInd w:val="0"/>
              <w:spacing w:after="0"/>
            </w:pPr>
            <w:r w:rsidRPr="00DB3E6E">
              <w:rPr>
                <w:lang w:eastAsia="ar-SA"/>
              </w:rPr>
              <w:t>7 </w:t>
            </w:r>
            <w:r w:rsidRPr="00DB3E6E">
              <w:t>. Полученную не ранее чем за три месяца до дня</w:t>
            </w:r>
            <w:r w:rsidR="0008657D">
              <w:t xml:space="preserve"> размещения на официальном сайте </w:t>
            </w:r>
            <w:r w:rsidRPr="00DB3E6E">
              <w:t>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w:t>
            </w:r>
            <w:r w:rsidR="0008657D">
              <w:t xml:space="preserve"> </w:t>
            </w:r>
            <w:r w:rsidRPr="00DB3E6E">
              <w:t>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w:t>
            </w:r>
            <w:r w:rsidR="0008657D">
              <w:t xml:space="preserve"> </w:t>
            </w:r>
            <w:r w:rsidRPr="00DB3E6E">
              <w:t>извещения о проведении открытого конкурса.</w:t>
            </w:r>
          </w:p>
          <w:p w:rsidR="00BF1C39" w:rsidRPr="006621D9" w:rsidRDefault="00CB0BDC" w:rsidP="0028411C">
            <w:pPr>
              <w:spacing w:after="0"/>
            </w:pPr>
            <w:r w:rsidRPr="006621D9">
              <w:t>8. </w:t>
            </w:r>
            <w:r w:rsidR="0028411C" w:rsidRPr="006621D9">
              <w:t xml:space="preserve">Копию </w:t>
            </w:r>
            <w:r w:rsidR="00883905">
              <w:t>действующей выписки 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 от 16.02.2017 г №58 «Об утверждении формы выписки из реестра членов саморегулируемой организации» в соответствии с «Требованиями к участникам закупки о наличии</w:t>
            </w:r>
            <w:r w:rsidR="00FA5171">
              <w:t xml:space="preserve"> </w:t>
            </w:r>
            <w:r w:rsidR="00883905">
              <w:t>у</w:t>
            </w:r>
            <w:r w:rsidR="00FA5171">
              <w:t xml:space="preserve"> них членства в саморегулируемой организации в области строительства» технического задания (технической части) конкурсной документации.</w:t>
            </w:r>
          </w:p>
          <w:p w:rsidR="00CB0BDC" w:rsidRPr="00DB3E6E" w:rsidRDefault="00CB0BDC" w:rsidP="004232AD">
            <w:pPr>
              <w:autoSpaceDE w:val="0"/>
              <w:autoSpaceDN w:val="0"/>
              <w:adjustRightInd w:val="0"/>
              <w:spacing w:after="0"/>
            </w:pPr>
            <w:r w:rsidRPr="00DB3E6E">
              <w:t>9.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CB0BDC" w:rsidRPr="00DB3E6E" w:rsidRDefault="00CB0BDC" w:rsidP="004232AD">
            <w:pPr>
              <w:autoSpaceDE w:val="0"/>
              <w:autoSpaceDN w:val="0"/>
              <w:adjustRightInd w:val="0"/>
              <w:spacing w:after="0"/>
            </w:pPr>
            <w:r w:rsidRPr="00DB3E6E">
              <w:rPr>
                <w:bCs/>
              </w:rPr>
              <w:t xml:space="preserve">10. </w:t>
            </w:r>
            <w:r w:rsidRPr="00DB3E6E">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w:t>
            </w:r>
            <w:r w:rsidRPr="00DB3E6E">
              <w:lastRenderedPageBreak/>
              <w:t>средств в качестве обеспечения заявки на участие в конкурсе, обеспечения исполнения договора являются крупной сделкой.</w:t>
            </w:r>
          </w:p>
          <w:p w:rsidR="00CB0BDC" w:rsidRPr="00DB3E6E" w:rsidRDefault="00CB0BDC" w:rsidP="004232AD">
            <w:pPr>
              <w:spacing w:after="0"/>
              <w:rPr>
                <w:color w:val="000000"/>
              </w:rPr>
            </w:pPr>
            <w:r w:rsidRPr="00DB3E6E">
              <w:rPr>
                <w:color w:val="000000"/>
              </w:rPr>
              <w:t>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p w:rsidR="00CB0BDC" w:rsidRPr="00DB3E6E" w:rsidRDefault="00CB0BDC" w:rsidP="004232AD">
            <w:pPr>
              <w:spacing w:after="0"/>
            </w:pPr>
            <w:r w:rsidRPr="00DB3E6E">
              <w:t>В случае, если для участника закупки поставка товаров, выполнение работ, оказание услуг, являющиеся предметом договора, и/или внесение денежных средств в качестве обеспечения заявки на участие в закупке и/или обеспечения исполнения договора не являются крупной сделкой, участник закупки представляет соответствующее письмо.</w:t>
            </w:r>
          </w:p>
          <w:p w:rsidR="00CB0BDC" w:rsidRPr="00DB3E6E" w:rsidRDefault="00CB0BDC" w:rsidP="004232AD">
            <w:pPr>
              <w:pStyle w:val="affff5"/>
              <w:jc w:val="both"/>
              <w:rPr>
                <w:rFonts w:ascii="Times New Roman" w:hAnsi="Times New Roman" w:cs="Times New Roman"/>
                <w:sz w:val="24"/>
                <w:szCs w:val="24"/>
              </w:rPr>
            </w:pPr>
            <w:r w:rsidRPr="00DB3E6E">
              <w:rPr>
                <w:rFonts w:ascii="Times New Roman" w:hAnsi="Times New Roman" w:cs="Times New Roman"/>
                <w:sz w:val="24"/>
                <w:szCs w:val="24"/>
              </w:rPr>
              <w:t>11. Копии учредительных документов участника закупки (для юридических лиц).</w:t>
            </w:r>
          </w:p>
          <w:p w:rsidR="00CB0BDC" w:rsidRPr="00DB3E6E" w:rsidRDefault="00CB0BDC" w:rsidP="004232AD">
            <w:pPr>
              <w:pStyle w:val="affff5"/>
              <w:jc w:val="both"/>
              <w:rPr>
                <w:rFonts w:ascii="Times New Roman" w:hAnsi="Times New Roman" w:cs="Times New Roman"/>
                <w:sz w:val="24"/>
                <w:szCs w:val="24"/>
              </w:rPr>
            </w:pPr>
            <w:r w:rsidRPr="00DB3E6E">
              <w:rPr>
                <w:rFonts w:ascii="Times New Roman" w:hAnsi="Times New Roman" w:cs="Times New Roman"/>
                <w:sz w:val="24"/>
                <w:szCs w:val="24"/>
              </w:rPr>
              <w:t>12.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9B3DA0" w:rsidRPr="006B38DD" w:rsidRDefault="00CB0BDC" w:rsidP="004232AD">
            <w:pPr>
              <w:autoSpaceDE w:val="0"/>
              <w:autoSpaceDN w:val="0"/>
              <w:adjustRightInd w:val="0"/>
              <w:spacing w:after="0"/>
              <w:ind w:left="69"/>
            </w:pPr>
            <w:r w:rsidRPr="00E7345E">
              <w:t xml:space="preserve">13. </w:t>
            </w:r>
            <w:r w:rsidR="009B3DA0" w:rsidRPr="00E7345E">
              <w:t xml:space="preserve"> В подтверждение опыта выполнения работ участником закупки </w:t>
            </w:r>
            <w:r w:rsidR="004B63FA">
              <w:t>(в соответствии с требованиями подпункта</w:t>
            </w:r>
            <w:r w:rsidR="009B3DA0" w:rsidRPr="00E7345E">
              <w:t xml:space="preserve"> 6 п.8. Раздела </w:t>
            </w:r>
            <w:r w:rsidR="009B3DA0" w:rsidRPr="00E7345E">
              <w:rPr>
                <w:lang w:val="en-US"/>
              </w:rPr>
              <w:t>II</w:t>
            </w:r>
            <w:r w:rsidR="009B3DA0" w:rsidRPr="00E7345E">
              <w:t xml:space="preserve"> «Информационная карта конкурса» конкурсной документации)</w:t>
            </w:r>
            <w:r w:rsidR="00A21D61">
              <w:t xml:space="preserve"> предоставляется</w:t>
            </w:r>
            <w:r w:rsidR="00A22F67">
              <w:t xml:space="preserve">: </w:t>
            </w:r>
            <w:r w:rsidR="00404A9C">
              <w:t>копи</w:t>
            </w:r>
            <w:r w:rsidR="00A21D61">
              <w:t>я</w:t>
            </w:r>
            <w:r w:rsidR="00404A9C" w:rsidRPr="00404A9C">
              <w:t xml:space="preserve"> исполненн</w:t>
            </w:r>
            <w:r w:rsidR="00A21D61">
              <w:t>ого</w:t>
            </w:r>
            <w:r w:rsidR="00404A9C" w:rsidRPr="00404A9C">
              <w:t xml:space="preserve"> договор</w:t>
            </w:r>
            <w:r w:rsidR="00A21D61">
              <w:t>а</w:t>
            </w:r>
            <w:r w:rsidR="00404A9C" w:rsidRPr="00404A9C">
              <w:t xml:space="preserve"> </w:t>
            </w:r>
            <w:r w:rsidR="00404A9C">
              <w:t xml:space="preserve">и копии </w:t>
            </w:r>
            <w:r w:rsidR="00A21D61">
              <w:t>документов, подтверждающих его</w:t>
            </w:r>
            <w:r w:rsidR="00404A9C" w:rsidRPr="00404A9C">
              <w:t xml:space="preserve"> </w:t>
            </w:r>
            <w:r w:rsidR="00404A9C" w:rsidRPr="006B38DD">
              <w:t>исполнение (</w:t>
            </w:r>
            <w:r w:rsidR="00262941" w:rsidRPr="006B38DD">
              <w:t>акт приемки объекта капитального строительства и/или разрешение на ввод объекта капитального строительства или акт о приемке выполненных работ</w:t>
            </w:r>
            <w:r w:rsidR="00404A9C" w:rsidRPr="006B38DD">
              <w:t>).</w:t>
            </w:r>
          </w:p>
          <w:p w:rsidR="00404A9C" w:rsidRPr="00F6507C" w:rsidRDefault="00CB0BDC" w:rsidP="00404A9C">
            <w:pPr>
              <w:autoSpaceDE w:val="0"/>
              <w:autoSpaceDN w:val="0"/>
              <w:adjustRightInd w:val="0"/>
              <w:spacing w:after="0"/>
              <w:ind w:left="69"/>
            </w:pPr>
            <w:r w:rsidRPr="00F6507C">
              <w:t xml:space="preserve">14. Документы, подтверждающие </w:t>
            </w:r>
            <w:r w:rsidR="001679DE" w:rsidRPr="00F6507C">
              <w:t>квалификацию участника закупки (</w:t>
            </w:r>
            <w:r w:rsidRPr="00F6507C">
              <w:t xml:space="preserve">в качестве подтверждения сведений, указанных участником закупки в форме «Предложение о качестве работ и сведения о квалификации участника конкурса» (форма № 3, Приложение № 2 </w:t>
            </w:r>
            <w:r w:rsidR="00CC1D4E" w:rsidRPr="00F6507C">
              <w:t>к заявке на участие в конкурсе)</w:t>
            </w:r>
            <w:r w:rsidR="001679DE" w:rsidRPr="00F6507C">
              <w:t>)</w:t>
            </w:r>
            <w:r w:rsidR="00CC1D4E" w:rsidRPr="00F6507C">
              <w:t>:</w:t>
            </w:r>
            <w:r w:rsidR="00404A9C" w:rsidRPr="00F6507C">
              <w:t xml:space="preserve"> </w:t>
            </w:r>
          </w:p>
          <w:p w:rsidR="00245979" w:rsidRPr="00DB3E6E" w:rsidRDefault="00404A9C" w:rsidP="00D718AA">
            <w:pPr>
              <w:autoSpaceDE w:val="0"/>
              <w:autoSpaceDN w:val="0"/>
              <w:adjustRightInd w:val="0"/>
              <w:spacing w:after="0"/>
              <w:ind w:left="69"/>
            </w:pPr>
            <w:r w:rsidRPr="00F6507C">
              <w:t xml:space="preserve">- копии исполненных договоров (государственных контрактов) и копии документов, подтверждающих их исполнение (копии </w:t>
            </w:r>
            <w:r w:rsidR="004B63FA" w:rsidRPr="00F6507C">
              <w:t>разрешений на</w:t>
            </w:r>
            <w:r w:rsidRPr="00F6507C">
              <w:t xml:space="preserve"> ввод</w:t>
            </w:r>
            <w:r w:rsidR="00262941" w:rsidRPr="00F6507C">
              <w:t xml:space="preserve"> объекта капитального строительства</w:t>
            </w:r>
            <w:r w:rsidRPr="00F6507C">
              <w:t xml:space="preserve">, копии   актов по форме КС-11 </w:t>
            </w:r>
            <w:r w:rsidR="00A22F67" w:rsidRPr="00F6507C">
              <w:t>и/</w:t>
            </w:r>
            <w:r w:rsidRPr="00F6507C">
              <w:t>или КС-14, копии актов сдачи-приемки работ, копии справок</w:t>
            </w:r>
            <w:r w:rsidR="00D718AA">
              <w:t xml:space="preserve"> о стоимости выполненных работ).</w:t>
            </w:r>
          </w:p>
        </w:tc>
      </w:tr>
      <w:tr w:rsidR="00CB0BDC" w:rsidRPr="00A9547A" w:rsidTr="00DE0E60">
        <w:tc>
          <w:tcPr>
            <w:tcW w:w="53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lastRenderedPageBreak/>
              <w:t>14.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jc w:val="left"/>
            </w:pPr>
            <w:r w:rsidRPr="00A9547A">
              <w:t>Требования к предложениям о цене договора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DB3E6E" w:rsidRDefault="00CB0BDC" w:rsidP="004232AD">
            <w:pPr>
              <w:keepNext/>
              <w:keepLines/>
              <w:widowControl w:val="0"/>
              <w:suppressLineNumbers/>
              <w:suppressAutoHyphens/>
              <w:spacing w:after="0"/>
            </w:pPr>
            <w:r w:rsidRPr="00DB3E6E">
              <w:t>Цена договора указывается цифрами и прописью, в случае разночтения подлежит рассмотрению комиссией цена, указанная прописью.</w:t>
            </w:r>
          </w:p>
          <w:p w:rsidR="00CB0BDC" w:rsidRDefault="00CB0BDC" w:rsidP="004232AD">
            <w:pPr>
              <w:keepNext/>
              <w:keepLines/>
              <w:widowControl w:val="0"/>
              <w:suppressLineNumbers/>
              <w:suppressAutoHyphens/>
              <w:spacing w:after="0"/>
            </w:pPr>
            <w:r w:rsidRPr="00DB3E6E">
              <w:t xml:space="preserve">Все </w:t>
            </w:r>
            <w:r w:rsidR="001679DE">
              <w:t xml:space="preserve">расходы на перевозку, страхование, уплату таможенных </w:t>
            </w:r>
            <w:r w:rsidR="00B22D2F">
              <w:t>пошлин, налогов и других обязательных платежей</w:t>
            </w:r>
            <w:r w:rsidR="00262941">
              <w:t>,</w:t>
            </w:r>
            <w:r w:rsidR="00B22D2F">
              <w:t xml:space="preserve"> которые Подрядчик должен оплачивать в соответствии с условиями договора, должны быть включены в цену договора, указанную в заявке участником закупки.</w:t>
            </w:r>
          </w:p>
          <w:p w:rsidR="00CB0BDC" w:rsidRPr="00DB3E6E" w:rsidRDefault="00CB0BDC" w:rsidP="004232AD">
            <w:pPr>
              <w:keepNext/>
              <w:keepLines/>
              <w:widowControl w:val="0"/>
              <w:suppressLineNumbers/>
              <w:suppressAutoHyphens/>
              <w:spacing w:after="0"/>
            </w:pPr>
            <w:r w:rsidRPr="00DB3E6E">
              <w:t xml:space="preserve">Предложение о цене договора, указываемой в заявке на участие в конкурсе, не может превышать начальную (максимальную) цену </w:t>
            </w:r>
            <w:r w:rsidRPr="00DB3E6E">
              <w:lastRenderedPageBreak/>
              <w:t>договора и должно включать все затраты, связанные с исполнением договора.</w:t>
            </w:r>
          </w:p>
        </w:tc>
      </w:tr>
      <w:tr w:rsidR="00CB0BDC" w:rsidRPr="00A9547A" w:rsidTr="00DE0E60">
        <w:tc>
          <w:tcPr>
            <w:tcW w:w="53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lastRenderedPageBreak/>
              <w:t>15.</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EF37AE">
            <w:pPr>
              <w:keepNext/>
              <w:keepLines/>
              <w:widowControl w:val="0"/>
              <w:suppressLineNumbers/>
              <w:suppressAutoHyphens/>
              <w:jc w:val="left"/>
            </w:pPr>
            <w:r w:rsidRPr="00A9547A">
              <w:t>Требование к описанию участниками закупки выполняемых работ, оказываемых услуг, поставляемого товара, его функциональных характеристик (потребительских свойств), его количественных и качественных характеристик</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0E3A6F">
            <w:pPr>
              <w:ind w:left="33" w:right="87"/>
            </w:pPr>
            <w:r w:rsidRPr="00A9547A">
              <w:t xml:space="preserve">Участники закупки должны описать выполняемые работы, </w:t>
            </w:r>
            <w:r w:rsidR="00B42CEF" w:rsidRPr="00A9547A">
              <w:t xml:space="preserve">оказываемые услуги, </w:t>
            </w:r>
            <w:r w:rsidRPr="00A9547A">
              <w:t>поставляемые товары, которые являются предметом закупки, их количественные и качественные характеристики (форма №</w:t>
            </w:r>
            <w:r w:rsidRPr="00A9547A">
              <w:rPr>
                <w:lang w:val="en-US"/>
              </w:rPr>
              <w:t> </w:t>
            </w:r>
            <w:r w:rsidRPr="00A9547A">
              <w:t>3, Приложение № 2 к заявке на участие в конкурсе).</w:t>
            </w:r>
          </w:p>
          <w:p w:rsidR="00CB0BDC" w:rsidRPr="00A9547A" w:rsidRDefault="00CB0BDC" w:rsidP="004232AD">
            <w:pPr>
              <w:keepNext/>
              <w:keepLines/>
              <w:widowControl w:val="0"/>
              <w:suppressLineNumbers/>
              <w:suppressAutoHyphens/>
              <w:spacing w:after="0"/>
            </w:pPr>
          </w:p>
        </w:tc>
      </w:tr>
      <w:tr w:rsidR="00CB0BDC" w:rsidRPr="00A9547A" w:rsidTr="00DE0E60">
        <w:trPr>
          <w:trHeight w:val="416"/>
        </w:trPr>
        <w:tc>
          <w:tcPr>
            <w:tcW w:w="53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3"/>
                <w:szCs w:val="23"/>
              </w:rPr>
            </w:pPr>
            <w:r w:rsidRPr="00A9547A">
              <w:rPr>
                <w:sz w:val="23"/>
                <w:szCs w:val="23"/>
              </w:rPr>
              <w:t>16.</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jc w:val="left"/>
            </w:pPr>
            <w:r w:rsidRPr="00A9547A">
              <w:t>Требования к оформлению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pStyle w:val="37"/>
              <w:tabs>
                <w:tab w:val="clear" w:pos="788"/>
              </w:tabs>
              <w:suppressAutoHyphens/>
              <w:ind w:left="0"/>
              <w:textAlignment w:val="baseline"/>
              <w:rPr>
                <w:szCs w:val="24"/>
              </w:rPr>
            </w:pPr>
            <w:r w:rsidRPr="00A9547A">
              <w:rPr>
                <w:szCs w:val="24"/>
              </w:rPr>
              <w:t xml:space="preserve">Участник закупки должен подготовить один оригинальный экземпляр заявки на участие в конкурсе, который подшивается в один том и четко помечается «ОРИГИНАЛ». Кроме того, участник закупки представляет </w:t>
            </w:r>
            <w:r w:rsidR="00F10A9A" w:rsidRPr="00A9547A">
              <w:rPr>
                <w:szCs w:val="24"/>
              </w:rPr>
              <w:t>заверенный</w:t>
            </w:r>
            <w:r w:rsidRPr="00A9547A">
              <w:rPr>
                <w:szCs w:val="24"/>
              </w:rPr>
              <w:t xml:space="preserve"> экземпляр копии заявки на участие в конкурсе, четко помеченный «КОПИЯ»</w:t>
            </w:r>
            <w:r w:rsidRPr="00A9547A">
              <w:rPr>
                <w:b/>
                <w:i/>
                <w:szCs w:val="24"/>
              </w:rPr>
              <w:t xml:space="preserve">. </w:t>
            </w:r>
            <w:r w:rsidRPr="00A9547A">
              <w:rPr>
                <w:szCs w:val="24"/>
              </w:rPr>
              <w:t xml:space="preserve">В случае расхождений комиссия будет руководствоваться оригинальным экземпляром. Участник закупки должен поместить оригинальный экземпляр и копию заявки в отдельные конверты, должным образом маркированные надписями «ОРИГИНАЛ» и «КОПИЯ», и поместить их в общий внешний конверт. </w:t>
            </w:r>
          </w:p>
          <w:p w:rsidR="00CB0BDC" w:rsidRDefault="00CB0BDC" w:rsidP="00077644">
            <w:pPr>
              <w:autoSpaceDE w:val="0"/>
              <w:autoSpaceDN w:val="0"/>
              <w:adjustRightInd w:val="0"/>
              <w:spacing w:after="0"/>
            </w:pPr>
            <w:r w:rsidRPr="00A9547A">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ее состав документов, быть скреплена печатью участника закупки (для юридических лиц) и подписана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закупки, а также подтверждает подлинность и достоверность представленных в составе заявки на участие в конкурсе документов и сведений. </w:t>
            </w:r>
          </w:p>
          <w:p w:rsidR="00BA641F" w:rsidRPr="00A9547A" w:rsidRDefault="00BA641F" w:rsidP="00077644">
            <w:pPr>
              <w:autoSpaceDE w:val="0"/>
              <w:autoSpaceDN w:val="0"/>
              <w:adjustRightInd w:val="0"/>
              <w:spacing w:after="0"/>
            </w:pPr>
          </w:p>
        </w:tc>
      </w:tr>
      <w:tr w:rsidR="00CB0BDC" w:rsidRPr="00A9547A" w:rsidTr="00DE0E60">
        <w:trPr>
          <w:trHeight w:val="1124"/>
        </w:trPr>
        <w:tc>
          <w:tcPr>
            <w:tcW w:w="53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17.</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autoSpaceDE w:val="0"/>
              <w:autoSpaceDN w:val="0"/>
              <w:adjustRightInd w:val="0"/>
              <w:spacing w:after="0"/>
              <w:jc w:val="left"/>
            </w:pPr>
            <w:r w:rsidRPr="00A9547A">
              <w:t>Порядок, место, дата начала и дата окончания срока подачи заявок на участие в конкурсе</w:t>
            </w:r>
          </w:p>
          <w:p w:rsidR="00CB0BDC" w:rsidRPr="00A9547A" w:rsidRDefault="00CB0BDC" w:rsidP="004232AD">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CB0BDC" w:rsidRPr="00640BA6" w:rsidRDefault="00CB0BDC" w:rsidP="004232AD">
            <w:pPr>
              <w:widowControl w:val="0"/>
              <w:suppressLineNumbers/>
              <w:suppressAutoHyphens/>
              <w:spacing w:after="0"/>
            </w:pPr>
            <w:r w:rsidRPr="00640BA6">
              <w:t xml:space="preserve">Заявки на участие в конкурсе принимаются: </w:t>
            </w:r>
          </w:p>
          <w:p w:rsidR="00CB0BDC" w:rsidRPr="00640BA6" w:rsidRDefault="00CB0BDC" w:rsidP="004232AD">
            <w:r w:rsidRPr="00640BA6">
              <w:t>- по почте:</w:t>
            </w:r>
          </w:p>
          <w:p w:rsidR="00A93CBA" w:rsidRPr="003462C7" w:rsidRDefault="00F55899" w:rsidP="00A93CBA">
            <w:pPr>
              <w:spacing w:after="0"/>
              <w:rPr>
                <w:rFonts w:eastAsiaTheme="minorHAnsi"/>
                <w:lang w:eastAsia="en-US"/>
              </w:rPr>
            </w:pPr>
            <w:r>
              <w:rPr>
                <w:rFonts w:eastAsiaTheme="minorHAnsi"/>
                <w:lang w:eastAsia="en-US"/>
              </w:rPr>
              <w:t xml:space="preserve">399071, </w:t>
            </w:r>
            <w:r w:rsidRPr="00F55899">
              <w:rPr>
                <w:rFonts w:eastAsiaTheme="minorHAnsi"/>
                <w:lang w:eastAsia="en-US"/>
              </w:rPr>
              <w:t xml:space="preserve">Липецкая область, </w:t>
            </w:r>
            <w:proofErr w:type="spellStart"/>
            <w:r w:rsidRPr="00F55899">
              <w:rPr>
                <w:rFonts w:eastAsiaTheme="minorHAnsi"/>
                <w:lang w:eastAsia="en-US"/>
              </w:rPr>
              <w:t>Грязинский</w:t>
            </w:r>
            <w:proofErr w:type="spellEnd"/>
            <w:r w:rsidRPr="00F55899">
              <w:rPr>
                <w:rFonts w:eastAsiaTheme="minorHAnsi"/>
                <w:lang w:eastAsia="en-US"/>
              </w:rPr>
              <w:t xml:space="preserve"> район, с. Казин</w:t>
            </w:r>
            <w:r w:rsidR="000E436C">
              <w:rPr>
                <w:rFonts w:eastAsiaTheme="minorHAnsi"/>
                <w:lang w:eastAsia="en-US"/>
              </w:rPr>
              <w:t>ка, территория ОЭЗ ППТ Липецк, здание 2</w:t>
            </w:r>
            <w:r w:rsidR="00A93CBA">
              <w:rPr>
                <w:rFonts w:eastAsiaTheme="minorHAnsi"/>
                <w:lang w:eastAsia="en-US"/>
              </w:rPr>
              <w:t>;</w:t>
            </w:r>
          </w:p>
          <w:p w:rsidR="003A49AB" w:rsidRPr="00640BA6" w:rsidRDefault="00CB0BDC" w:rsidP="003A49AB">
            <w:r w:rsidRPr="00640BA6">
              <w:t xml:space="preserve">- нарочным -  по адресу: Липецкая область, </w:t>
            </w:r>
            <w:proofErr w:type="spellStart"/>
            <w:r w:rsidRPr="00640BA6">
              <w:t>Грязинский</w:t>
            </w:r>
            <w:proofErr w:type="spellEnd"/>
            <w:r w:rsidRPr="00640BA6">
              <w:t xml:space="preserve"> район,</w:t>
            </w:r>
            <w:r w:rsidR="00F54191">
              <w:t xml:space="preserve"> с</w:t>
            </w:r>
            <w:r w:rsidR="000E436C">
              <w:t xml:space="preserve">. Казинка, территория ОЭЗ ППТ </w:t>
            </w:r>
            <w:r w:rsidR="00F54191">
              <w:t>Липецк</w:t>
            </w:r>
            <w:r w:rsidRPr="00640BA6">
              <w:t xml:space="preserve">, </w:t>
            </w:r>
            <w:r w:rsidR="000E436C">
              <w:t>здание 1</w:t>
            </w:r>
            <w:r w:rsidRPr="00640BA6">
              <w:t xml:space="preserve">, к. </w:t>
            </w:r>
            <w:r w:rsidR="00931107" w:rsidRPr="00640BA6">
              <w:t>105</w:t>
            </w:r>
            <w:r w:rsidRPr="00640BA6">
              <w:t xml:space="preserve">, </w:t>
            </w:r>
            <w:r w:rsidR="003A49AB" w:rsidRPr="00640BA6">
              <w:t>в рабочие дни</w:t>
            </w:r>
            <w:r w:rsidR="003A49AB" w:rsidRPr="00640BA6">
              <w:rPr>
                <w:b/>
                <w:sz w:val="20"/>
                <w:szCs w:val="20"/>
              </w:rPr>
              <w:t xml:space="preserve"> </w:t>
            </w:r>
            <w:r w:rsidR="003A49AB" w:rsidRPr="00640BA6">
              <w:rPr>
                <w:b/>
              </w:rPr>
              <w:t xml:space="preserve">с 8.30 до 13.00 </w:t>
            </w:r>
            <w:r w:rsidR="003A49AB" w:rsidRPr="00640BA6">
              <w:t xml:space="preserve">часов и </w:t>
            </w:r>
            <w:r w:rsidR="003A49AB" w:rsidRPr="00640BA6">
              <w:rPr>
                <w:b/>
              </w:rPr>
              <w:t>с 14.00 до 17.30</w:t>
            </w:r>
            <w:r w:rsidR="003A49AB" w:rsidRPr="00640BA6">
              <w:t xml:space="preserve"> часов, в пятницу и предпраздничные дни </w:t>
            </w:r>
            <w:r w:rsidR="003A49AB" w:rsidRPr="00640BA6">
              <w:rPr>
                <w:b/>
              </w:rPr>
              <w:t>до 16.30</w:t>
            </w:r>
            <w:r w:rsidR="003A49AB" w:rsidRPr="00640BA6">
              <w:t xml:space="preserve">. </w:t>
            </w:r>
          </w:p>
          <w:p w:rsidR="00407A4E" w:rsidRPr="00640BA6" w:rsidRDefault="00CB0BDC" w:rsidP="004232AD">
            <w:pPr>
              <w:widowControl w:val="0"/>
              <w:suppressLineNumbers/>
              <w:suppressAutoHyphens/>
              <w:spacing w:after="0"/>
            </w:pPr>
            <w:r w:rsidRPr="00640BA6">
              <w:t xml:space="preserve">Дата начала срока подачи заявок на участие в конкурсе – </w:t>
            </w:r>
          </w:p>
          <w:p w:rsidR="00CB0BDC" w:rsidRPr="00455332" w:rsidRDefault="00F00864" w:rsidP="004232AD">
            <w:pPr>
              <w:widowControl w:val="0"/>
              <w:suppressLineNumbers/>
              <w:suppressAutoHyphens/>
              <w:spacing w:after="0"/>
              <w:rPr>
                <w:b/>
              </w:rPr>
            </w:pPr>
            <w:r w:rsidRPr="00455332">
              <w:rPr>
                <w:b/>
              </w:rPr>
              <w:t>«</w:t>
            </w:r>
            <w:r w:rsidR="003E51EB">
              <w:rPr>
                <w:b/>
              </w:rPr>
              <w:t>29</w:t>
            </w:r>
            <w:r w:rsidR="00CB0BDC" w:rsidRPr="00455332">
              <w:rPr>
                <w:b/>
              </w:rPr>
              <w:t>»</w:t>
            </w:r>
            <w:r w:rsidR="00BE44E4" w:rsidRPr="00455332">
              <w:rPr>
                <w:b/>
              </w:rPr>
              <w:t xml:space="preserve"> </w:t>
            </w:r>
            <w:r w:rsidR="00012552">
              <w:rPr>
                <w:b/>
              </w:rPr>
              <w:t>июня</w:t>
            </w:r>
            <w:r w:rsidR="00F55899" w:rsidRPr="00455332">
              <w:rPr>
                <w:b/>
              </w:rPr>
              <w:t xml:space="preserve"> </w:t>
            </w:r>
            <w:r w:rsidR="00CB0BDC" w:rsidRPr="00455332">
              <w:rPr>
                <w:b/>
              </w:rPr>
              <w:t>201</w:t>
            </w:r>
            <w:r w:rsidR="000E436C">
              <w:rPr>
                <w:b/>
              </w:rPr>
              <w:t>8</w:t>
            </w:r>
            <w:r w:rsidR="00CB0BDC" w:rsidRPr="00455332">
              <w:rPr>
                <w:b/>
              </w:rPr>
              <w:t xml:space="preserve"> года.</w:t>
            </w:r>
          </w:p>
          <w:p w:rsidR="00CB0BDC" w:rsidRPr="00640BA6" w:rsidRDefault="00CB0BDC" w:rsidP="004232AD">
            <w:pPr>
              <w:widowControl w:val="0"/>
              <w:suppressLineNumbers/>
              <w:suppressAutoHyphens/>
              <w:spacing w:after="0"/>
              <w:rPr>
                <w:b/>
              </w:rPr>
            </w:pPr>
            <w:r w:rsidRPr="00640BA6">
              <w:t>Дата начала подачи заявок является датой размещения на официальном сайте</w:t>
            </w:r>
            <w:r w:rsidR="00262941">
              <w:t xml:space="preserve"> </w:t>
            </w:r>
            <w:r w:rsidRPr="00640BA6">
              <w:t>конкурсной документации.</w:t>
            </w:r>
          </w:p>
          <w:p w:rsidR="00CB0BDC" w:rsidRPr="00B12933" w:rsidRDefault="00CB0BDC" w:rsidP="004232AD">
            <w:pPr>
              <w:shd w:val="clear" w:color="auto" w:fill="FFFFFF"/>
              <w:spacing w:after="0"/>
            </w:pPr>
            <w:r w:rsidRPr="00640BA6">
              <w:t xml:space="preserve">Дата окончания срока подачи </w:t>
            </w:r>
            <w:r w:rsidRPr="00F6507C">
              <w:t xml:space="preserve">заявок на участие в конкурсе - </w:t>
            </w:r>
            <w:r w:rsidR="00BE44E4" w:rsidRPr="00F6507C">
              <w:t xml:space="preserve">     </w:t>
            </w:r>
            <w:r w:rsidR="00B47A50">
              <w:rPr>
                <w:b/>
              </w:rPr>
              <w:t>10</w:t>
            </w:r>
            <w:r w:rsidR="00F55899" w:rsidRPr="00455332">
              <w:rPr>
                <w:b/>
              </w:rPr>
              <w:t>:</w:t>
            </w:r>
            <w:r w:rsidR="00BB77F2" w:rsidRPr="00455332">
              <w:rPr>
                <w:b/>
              </w:rPr>
              <w:t>00</w:t>
            </w:r>
            <w:r w:rsidRPr="00455332">
              <w:rPr>
                <w:b/>
              </w:rPr>
              <w:t xml:space="preserve"> часов</w:t>
            </w:r>
            <w:r w:rsidRPr="00455332">
              <w:t xml:space="preserve"> (по московскому времени) </w:t>
            </w:r>
            <w:r w:rsidR="00751D51" w:rsidRPr="00B12933">
              <w:rPr>
                <w:b/>
              </w:rPr>
              <w:t>«</w:t>
            </w:r>
            <w:r w:rsidR="003E51EB">
              <w:rPr>
                <w:b/>
              </w:rPr>
              <w:t>24</w:t>
            </w:r>
            <w:r w:rsidRPr="00B12933">
              <w:rPr>
                <w:b/>
              </w:rPr>
              <w:t xml:space="preserve">» </w:t>
            </w:r>
            <w:r w:rsidR="00012552">
              <w:rPr>
                <w:b/>
              </w:rPr>
              <w:t>июля</w:t>
            </w:r>
            <w:r w:rsidR="0080474C" w:rsidRPr="00B12933">
              <w:rPr>
                <w:b/>
              </w:rPr>
              <w:t xml:space="preserve"> </w:t>
            </w:r>
            <w:r w:rsidRPr="00B12933">
              <w:rPr>
                <w:b/>
              </w:rPr>
              <w:t>201</w:t>
            </w:r>
            <w:r w:rsidR="000E436C">
              <w:rPr>
                <w:b/>
              </w:rPr>
              <w:t>8</w:t>
            </w:r>
            <w:r w:rsidRPr="00B12933">
              <w:rPr>
                <w:b/>
              </w:rPr>
              <w:t xml:space="preserve"> г. </w:t>
            </w:r>
          </w:p>
          <w:p w:rsidR="00CB0BDC" w:rsidRPr="00640BA6" w:rsidRDefault="00CB0BDC" w:rsidP="000E436C">
            <w:pPr>
              <w:keepNext/>
              <w:keepLines/>
              <w:widowControl w:val="0"/>
              <w:suppressLineNumbers/>
              <w:suppressAutoHyphens/>
              <w:spacing w:after="0"/>
            </w:pPr>
            <w:r w:rsidRPr="00F6507C">
              <w:t>В день окончания срока подачи заявок на участие в конкурсе</w:t>
            </w:r>
            <w:r w:rsidRPr="00640BA6">
              <w:t xml:space="preserve"> </w:t>
            </w:r>
            <w:r w:rsidRPr="00640BA6">
              <w:lastRenderedPageBreak/>
              <w:t xml:space="preserve">непосредственно перед вскрытием конвертов с заявками на участие в конкурсе заявки подаются на заседании комиссии по </w:t>
            </w:r>
            <w:r w:rsidR="00CD611D" w:rsidRPr="00640BA6">
              <w:t xml:space="preserve">адресу: </w:t>
            </w:r>
            <w:r w:rsidR="00CD611D" w:rsidRPr="000230D9">
              <w:t>Липецкая</w:t>
            </w:r>
            <w:r w:rsidR="000230D9" w:rsidRPr="000230D9">
              <w:t xml:space="preserve"> область, </w:t>
            </w:r>
            <w:proofErr w:type="spellStart"/>
            <w:r w:rsidR="000230D9" w:rsidRPr="000230D9">
              <w:t>Грязинский</w:t>
            </w:r>
            <w:proofErr w:type="spellEnd"/>
            <w:r w:rsidR="000230D9" w:rsidRPr="000230D9">
              <w:t xml:space="preserve"> район, с</w:t>
            </w:r>
            <w:r w:rsidR="000E436C">
              <w:t xml:space="preserve">. Казинка, территория ОЭЗ ППТ </w:t>
            </w:r>
            <w:r w:rsidR="000230D9" w:rsidRPr="000230D9">
              <w:t xml:space="preserve">Липецк, </w:t>
            </w:r>
            <w:r w:rsidR="000E436C">
              <w:t>здание 1</w:t>
            </w:r>
            <w:r w:rsidR="000230D9" w:rsidRPr="000230D9">
              <w:t xml:space="preserve">, к. </w:t>
            </w:r>
            <w:r w:rsidR="006B5631">
              <w:t>106</w:t>
            </w:r>
          </w:p>
        </w:tc>
      </w:tr>
      <w:tr w:rsidR="00CB0BDC" w:rsidRPr="00A9547A" w:rsidTr="00DE0E60">
        <w:tc>
          <w:tcPr>
            <w:tcW w:w="53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lastRenderedPageBreak/>
              <w:t>18.</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jc w:val="left"/>
            </w:pPr>
            <w:r w:rsidRPr="00A9547A">
              <w:t>Размер обеспечения заявки на участие в конкурсе, срок и порядок его внесения, реквизиты счета для перечисления денежных средств в случае установления заказчиком требования обеспечения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spacing w:after="0"/>
            </w:pPr>
            <w:r w:rsidRPr="00A9547A">
              <w:rPr>
                <w:b/>
              </w:rPr>
              <w:t xml:space="preserve">5% от начальной (максимальной) цены договора, </w:t>
            </w:r>
            <w:r w:rsidRPr="00A9547A">
              <w:t xml:space="preserve">что </w:t>
            </w:r>
            <w:r w:rsidRPr="000E3A6F">
              <w:t>составляет</w:t>
            </w:r>
            <w:r w:rsidR="006B5631">
              <w:t xml:space="preserve"> </w:t>
            </w:r>
            <w:r w:rsidR="00012552" w:rsidRPr="00012552">
              <w:rPr>
                <w:b/>
              </w:rPr>
              <w:t>802 216</w:t>
            </w:r>
            <w:r w:rsidR="00012552">
              <w:t xml:space="preserve"> </w:t>
            </w:r>
            <w:r w:rsidR="00684478">
              <w:rPr>
                <w:b/>
              </w:rPr>
              <w:t>(</w:t>
            </w:r>
            <w:r w:rsidR="00012552">
              <w:rPr>
                <w:b/>
              </w:rPr>
              <w:t>восемьсот две тысячи двести шестнадцать</w:t>
            </w:r>
            <w:r w:rsidR="00684478">
              <w:rPr>
                <w:b/>
              </w:rPr>
              <w:t xml:space="preserve">) рублей </w:t>
            </w:r>
            <w:r w:rsidR="00012552">
              <w:rPr>
                <w:b/>
              </w:rPr>
              <w:t>0</w:t>
            </w:r>
            <w:r w:rsidR="00684478">
              <w:rPr>
                <w:b/>
              </w:rPr>
              <w:t>0</w:t>
            </w:r>
            <w:r w:rsidR="00D718AA" w:rsidRPr="00684478">
              <w:t xml:space="preserve"> </w:t>
            </w:r>
            <w:r w:rsidR="00684478">
              <w:rPr>
                <w:b/>
              </w:rPr>
              <w:t>коп</w:t>
            </w:r>
            <w:r w:rsidR="00BE44E4" w:rsidRPr="00F95E81">
              <w:rPr>
                <w:b/>
              </w:rPr>
              <w:t>.</w:t>
            </w:r>
            <w:r w:rsidR="00BE44E4" w:rsidRPr="000E3A6F">
              <w:rPr>
                <w:b/>
              </w:rPr>
              <w:t xml:space="preserve"> </w:t>
            </w:r>
            <w:r w:rsidRPr="000E3A6F">
              <w:t>(НДС</w:t>
            </w:r>
            <w:r w:rsidRPr="00A9547A">
              <w:t xml:space="preserve"> не облагается).</w:t>
            </w:r>
          </w:p>
          <w:p w:rsidR="00CB0BDC" w:rsidRPr="00A9547A" w:rsidRDefault="00CB0BDC" w:rsidP="004232AD">
            <w:pPr>
              <w:spacing w:after="0"/>
            </w:pPr>
            <w:r w:rsidRPr="00A9547A">
              <w:t>Срок внесения денежных средств в качестве обеспечения заявки на участие в конкурсе: до даты окончания срока подачи заявок на участие в конкурсе, указанной в Информационной карте конкурса.</w:t>
            </w:r>
          </w:p>
          <w:p w:rsidR="00CB0BDC" w:rsidRPr="00A9547A" w:rsidRDefault="00CB0BDC" w:rsidP="004232AD">
            <w:pPr>
              <w:spacing w:after="0"/>
            </w:pPr>
            <w:r w:rsidRPr="00A9547A">
              <w:t>Документы, подтверждающие внесение денежных средств на расчетный счет Заказчика в качестве обеспечения заявки на участие в конкурсе, должны быть представлены в составе заявки на участие в открытом конкурсе.</w:t>
            </w:r>
          </w:p>
          <w:p w:rsidR="00CB0BDC" w:rsidRPr="00A9547A" w:rsidRDefault="00CB0BDC" w:rsidP="004232AD">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Реквизиты для перечисления денежных средств в качестве обеспечения заявки на участие в конкурсе:</w:t>
            </w:r>
          </w:p>
          <w:p w:rsidR="00CB0BDC" w:rsidRPr="00A9547A" w:rsidRDefault="00CB0BDC" w:rsidP="004232AD">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АО «ОЭЗ ППТ «Липецк»</w:t>
            </w:r>
          </w:p>
          <w:p w:rsidR="00CB0BDC" w:rsidRPr="00A9547A" w:rsidRDefault="00CB0BDC" w:rsidP="004232AD">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р/с 40702810</w:t>
            </w:r>
            <w:r w:rsidR="001F4BC6" w:rsidRPr="00A9547A">
              <w:rPr>
                <w:rFonts w:ascii="Times New Roman" w:hAnsi="Times New Roman"/>
                <w:sz w:val="24"/>
                <w:szCs w:val="24"/>
              </w:rPr>
              <w:t>122250000839</w:t>
            </w:r>
          </w:p>
          <w:p w:rsidR="00CB0BDC" w:rsidRPr="00A9547A" w:rsidRDefault="00EF7766" w:rsidP="004232AD">
            <w:pPr>
              <w:pStyle w:val="affff2"/>
              <w:spacing w:after="0" w:line="240" w:lineRule="auto"/>
              <w:ind w:left="33"/>
              <w:jc w:val="both"/>
              <w:rPr>
                <w:rFonts w:ascii="Times New Roman" w:hAnsi="Times New Roman"/>
                <w:sz w:val="24"/>
                <w:szCs w:val="24"/>
              </w:rPr>
            </w:pPr>
            <w:r>
              <w:rPr>
                <w:rFonts w:ascii="Times New Roman" w:hAnsi="Times New Roman"/>
                <w:sz w:val="24"/>
                <w:szCs w:val="24"/>
              </w:rPr>
              <w:t>Филиал П</w:t>
            </w:r>
            <w:r w:rsidR="001F4BC6" w:rsidRPr="00A9547A">
              <w:rPr>
                <w:rFonts w:ascii="Times New Roman" w:hAnsi="Times New Roman"/>
                <w:sz w:val="24"/>
                <w:szCs w:val="24"/>
              </w:rPr>
              <w:t>АО Банк ВТБ в г. Воронеже</w:t>
            </w:r>
          </w:p>
          <w:p w:rsidR="00CB0BDC" w:rsidRPr="00A9547A"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к/с 30101810</w:t>
            </w:r>
            <w:r w:rsidR="001F4BC6" w:rsidRPr="00A9547A">
              <w:rPr>
                <w:rFonts w:ascii="Times New Roman" w:hAnsi="Times New Roman"/>
                <w:sz w:val="24"/>
                <w:szCs w:val="24"/>
              </w:rPr>
              <w:t>1</w:t>
            </w:r>
            <w:r w:rsidRPr="00A9547A">
              <w:rPr>
                <w:rFonts w:ascii="Times New Roman" w:hAnsi="Times New Roman"/>
                <w:sz w:val="24"/>
                <w:szCs w:val="24"/>
              </w:rPr>
              <w:t>00000000</w:t>
            </w:r>
            <w:r w:rsidR="001F4BC6" w:rsidRPr="00A9547A">
              <w:rPr>
                <w:rFonts w:ascii="Times New Roman" w:hAnsi="Times New Roman"/>
                <w:sz w:val="24"/>
                <w:szCs w:val="24"/>
              </w:rPr>
              <w:t>835</w:t>
            </w:r>
          </w:p>
          <w:p w:rsidR="00CB0BDC" w:rsidRPr="00A9547A" w:rsidRDefault="001F4BC6"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БИК 042007835</w:t>
            </w:r>
          </w:p>
          <w:p w:rsidR="00CB0BDC" w:rsidRPr="00A9547A"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ИНН/КПП 4826052440/480201001</w:t>
            </w:r>
          </w:p>
          <w:p w:rsidR="00CB0BDC" w:rsidRPr="00A9547A"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ОГРН 1064823059971</w:t>
            </w:r>
          </w:p>
          <w:p w:rsidR="00CB0BDC"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ОКПО 96173490</w:t>
            </w:r>
          </w:p>
          <w:p w:rsidR="00180F2E" w:rsidRPr="00A9547A" w:rsidRDefault="00180F2E" w:rsidP="004232AD">
            <w:pPr>
              <w:pStyle w:val="affff2"/>
              <w:spacing w:after="0" w:line="240" w:lineRule="auto"/>
              <w:ind w:left="33"/>
              <w:jc w:val="both"/>
              <w:rPr>
                <w:rFonts w:ascii="Times New Roman" w:hAnsi="Times New Roman"/>
                <w:sz w:val="24"/>
                <w:szCs w:val="24"/>
              </w:rPr>
            </w:pPr>
            <w:r>
              <w:rPr>
                <w:rFonts w:ascii="Times New Roman" w:hAnsi="Times New Roman"/>
                <w:sz w:val="24"/>
                <w:szCs w:val="24"/>
              </w:rPr>
              <w:t xml:space="preserve">В графе «назначение платежа» </w:t>
            </w:r>
            <w:r w:rsidR="00B22D2F">
              <w:rPr>
                <w:rFonts w:ascii="Times New Roman" w:hAnsi="Times New Roman"/>
                <w:sz w:val="24"/>
                <w:szCs w:val="24"/>
              </w:rPr>
              <w:t xml:space="preserve">должен быть </w:t>
            </w:r>
            <w:r>
              <w:rPr>
                <w:rFonts w:ascii="Times New Roman" w:hAnsi="Times New Roman"/>
                <w:sz w:val="24"/>
                <w:szCs w:val="24"/>
              </w:rPr>
              <w:t>указать номер</w:t>
            </w:r>
            <w:r w:rsidR="00B22D2F">
              <w:rPr>
                <w:rFonts w:ascii="Times New Roman" w:hAnsi="Times New Roman"/>
                <w:sz w:val="24"/>
                <w:szCs w:val="24"/>
              </w:rPr>
              <w:t xml:space="preserve"> (обязательно)</w:t>
            </w:r>
            <w:r>
              <w:rPr>
                <w:rFonts w:ascii="Times New Roman" w:hAnsi="Times New Roman"/>
                <w:sz w:val="24"/>
                <w:szCs w:val="24"/>
              </w:rPr>
              <w:t xml:space="preserve"> и наименование открытого конкурса</w:t>
            </w:r>
            <w:r w:rsidR="00B22D2F">
              <w:rPr>
                <w:rFonts w:ascii="Times New Roman" w:hAnsi="Times New Roman"/>
                <w:sz w:val="24"/>
                <w:szCs w:val="24"/>
              </w:rPr>
              <w:t xml:space="preserve"> (по возможности)</w:t>
            </w:r>
            <w:r>
              <w:rPr>
                <w:rFonts w:ascii="Times New Roman" w:hAnsi="Times New Roman"/>
                <w:sz w:val="24"/>
                <w:szCs w:val="24"/>
              </w:rPr>
              <w:t>.</w:t>
            </w:r>
          </w:p>
        </w:tc>
      </w:tr>
      <w:tr w:rsidR="00CB0BDC" w:rsidRPr="00A9547A" w:rsidTr="00DE0E60">
        <w:tc>
          <w:tcPr>
            <w:tcW w:w="53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19.</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jc w:val="left"/>
            </w:pPr>
            <w:r w:rsidRPr="00A9547A">
              <w:t xml:space="preserve">Порядок, дата, время и место вскрытия конвертов с заявками на участие в конкурсе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3A3280" w:rsidRDefault="00CB0BDC" w:rsidP="000230D9">
            <w:pPr>
              <w:shd w:val="clear" w:color="auto" w:fill="FFFFFF"/>
              <w:spacing w:after="0"/>
            </w:pPr>
            <w:r w:rsidRPr="00B47A50">
              <w:rPr>
                <w:b/>
              </w:rPr>
              <w:t>«</w:t>
            </w:r>
            <w:r w:rsidR="003E51EB">
              <w:rPr>
                <w:b/>
              </w:rPr>
              <w:t>24</w:t>
            </w:r>
            <w:r w:rsidR="00876A28" w:rsidRPr="00B47A50">
              <w:rPr>
                <w:b/>
              </w:rPr>
              <w:t xml:space="preserve">» </w:t>
            </w:r>
            <w:r w:rsidR="00012552">
              <w:rPr>
                <w:b/>
              </w:rPr>
              <w:t>июля</w:t>
            </w:r>
            <w:r w:rsidR="00262941" w:rsidRPr="00B47A50">
              <w:rPr>
                <w:b/>
              </w:rPr>
              <w:t xml:space="preserve"> </w:t>
            </w:r>
            <w:r w:rsidR="00C907C3" w:rsidRPr="00B47A50">
              <w:rPr>
                <w:b/>
              </w:rPr>
              <w:t>201</w:t>
            </w:r>
            <w:r w:rsidR="00E60850">
              <w:rPr>
                <w:b/>
              </w:rPr>
              <w:t>8</w:t>
            </w:r>
            <w:r w:rsidR="00C907C3" w:rsidRPr="00B47A50">
              <w:rPr>
                <w:b/>
              </w:rPr>
              <w:t xml:space="preserve"> года в </w:t>
            </w:r>
            <w:r w:rsidR="00640BA6" w:rsidRPr="00B47A50">
              <w:rPr>
                <w:b/>
              </w:rPr>
              <w:t>1</w:t>
            </w:r>
            <w:r w:rsidR="00B47A50" w:rsidRPr="00B47A50">
              <w:rPr>
                <w:b/>
              </w:rPr>
              <w:t>0</w:t>
            </w:r>
            <w:r w:rsidR="00687A10" w:rsidRPr="00B47A50">
              <w:rPr>
                <w:b/>
              </w:rPr>
              <w:t>:</w:t>
            </w:r>
            <w:r w:rsidR="00BB77F2" w:rsidRPr="00B47A50">
              <w:rPr>
                <w:b/>
              </w:rPr>
              <w:t>00</w:t>
            </w:r>
            <w:r w:rsidRPr="00B47A50">
              <w:rPr>
                <w:b/>
              </w:rPr>
              <w:t xml:space="preserve"> </w:t>
            </w:r>
            <w:r w:rsidRPr="0098167B">
              <w:t xml:space="preserve">(по </w:t>
            </w:r>
            <w:r w:rsidRPr="00F6507C">
              <w:t xml:space="preserve">московскому времени), по </w:t>
            </w:r>
            <w:r w:rsidR="00CD611D" w:rsidRPr="00F6507C">
              <w:t xml:space="preserve">адресу: </w:t>
            </w:r>
          </w:p>
          <w:p w:rsidR="003A3280" w:rsidRDefault="003A3280" w:rsidP="000230D9">
            <w:pPr>
              <w:shd w:val="clear" w:color="auto" w:fill="FFFFFF"/>
              <w:spacing w:after="0"/>
            </w:pPr>
            <w:r w:rsidRPr="003A3280">
              <w:t xml:space="preserve">Липецкая область, </w:t>
            </w:r>
            <w:proofErr w:type="spellStart"/>
            <w:r w:rsidRPr="003A3280">
              <w:t>Грязинский</w:t>
            </w:r>
            <w:proofErr w:type="spellEnd"/>
            <w:r w:rsidRPr="003A3280">
              <w:t xml:space="preserve"> район, с. Казинка, территория ОЭЗ ППТ Липецк, здание 1, к. 106</w:t>
            </w:r>
          </w:p>
          <w:p w:rsidR="00CB0BDC" w:rsidRPr="00F6507C" w:rsidRDefault="00CB0BDC" w:rsidP="000230D9">
            <w:pPr>
              <w:shd w:val="clear" w:color="auto" w:fill="FFFFFF"/>
              <w:spacing w:after="0"/>
            </w:pPr>
            <w:r w:rsidRPr="00F6507C">
              <w:t xml:space="preserve">Порядок вскрытия конвертов с заявками на участие в конкурсе указан в разделе </w:t>
            </w:r>
            <w:r w:rsidRPr="00F6507C">
              <w:rPr>
                <w:lang w:val="en-US"/>
              </w:rPr>
              <w:t>I</w:t>
            </w:r>
            <w:r w:rsidRPr="00F6507C">
              <w:t xml:space="preserve"> конкурсной документации.</w:t>
            </w:r>
          </w:p>
        </w:tc>
      </w:tr>
      <w:tr w:rsidR="00CB0BDC" w:rsidRPr="00A9547A" w:rsidTr="00DE0E60">
        <w:trPr>
          <w:trHeight w:val="416"/>
        </w:trPr>
        <w:tc>
          <w:tcPr>
            <w:tcW w:w="53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20.</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BE44E4" w:rsidRPr="00A9547A" w:rsidRDefault="00BE44E4" w:rsidP="004232AD">
            <w:pPr>
              <w:jc w:val="left"/>
            </w:pPr>
            <w:r w:rsidRPr="00A9547A">
              <w:t xml:space="preserve">Место и дата рассмотрения заявок на участие в конкурсе и подведения итогов закупки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BE44E4" w:rsidRPr="00F6507C" w:rsidRDefault="00BE44E4" w:rsidP="004232AD">
            <w:pPr>
              <w:spacing w:after="0"/>
            </w:pPr>
            <w:r w:rsidRPr="00F6507C">
              <w:t xml:space="preserve">Рассмотрение, оценка и сопоставление заявок на участие </w:t>
            </w:r>
            <w:r w:rsidR="005A579C" w:rsidRPr="00F6507C">
              <w:t xml:space="preserve">в </w:t>
            </w:r>
            <w:r w:rsidRPr="00F6507C">
              <w:t>конкурсе осуществляются по адресу Заказчика.</w:t>
            </w:r>
          </w:p>
          <w:p w:rsidR="00BE44E4" w:rsidRPr="00F6507C" w:rsidRDefault="00BE44E4" w:rsidP="004232AD">
            <w:pPr>
              <w:spacing w:after="0"/>
            </w:pPr>
            <w:r w:rsidRPr="00F6507C">
              <w:t>Дата рассмотрения заявок на участие в конкурсе:</w:t>
            </w:r>
            <w:r w:rsidRPr="00F6507C">
              <w:rPr>
                <w:b/>
              </w:rPr>
              <w:t xml:space="preserve"> </w:t>
            </w:r>
          </w:p>
          <w:p w:rsidR="00BE44E4" w:rsidRPr="00F6507C" w:rsidRDefault="00585A9C" w:rsidP="004232AD">
            <w:pPr>
              <w:spacing w:after="0"/>
            </w:pPr>
            <w:r w:rsidRPr="00B47A50">
              <w:rPr>
                <w:b/>
              </w:rPr>
              <w:t>«</w:t>
            </w:r>
            <w:r w:rsidR="003E51EB">
              <w:rPr>
                <w:b/>
              </w:rPr>
              <w:t>31</w:t>
            </w:r>
            <w:r w:rsidR="00D718AA" w:rsidRPr="00B47A50">
              <w:rPr>
                <w:b/>
              </w:rPr>
              <w:t>»</w:t>
            </w:r>
            <w:r w:rsidR="00BE44E4" w:rsidRPr="00B47A50">
              <w:rPr>
                <w:b/>
              </w:rPr>
              <w:t xml:space="preserve"> </w:t>
            </w:r>
            <w:r w:rsidR="00012552">
              <w:rPr>
                <w:b/>
              </w:rPr>
              <w:t>июля</w:t>
            </w:r>
            <w:r w:rsidR="00687A10" w:rsidRPr="00B47A50">
              <w:rPr>
                <w:b/>
              </w:rPr>
              <w:t xml:space="preserve"> </w:t>
            </w:r>
            <w:r w:rsidR="00BE44E4" w:rsidRPr="00B47A50">
              <w:rPr>
                <w:b/>
              </w:rPr>
              <w:t>201</w:t>
            </w:r>
            <w:r w:rsidR="00B47A50" w:rsidRPr="00B47A50">
              <w:rPr>
                <w:b/>
              </w:rPr>
              <w:t>8</w:t>
            </w:r>
            <w:r w:rsidR="00BE44E4" w:rsidRPr="00B47A50">
              <w:rPr>
                <w:b/>
              </w:rPr>
              <w:t xml:space="preserve"> года</w:t>
            </w:r>
            <w:r w:rsidR="00D718AA" w:rsidRPr="00B47A50">
              <w:t xml:space="preserve"> в </w:t>
            </w:r>
            <w:r w:rsidR="00F55899">
              <w:t>10</w:t>
            </w:r>
            <w:r w:rsidR="00D718AA">
              <w:t xml:space="preserve">: </w:t>
            </w:r>
            <w:r>
              <w:t>0</w:t>
            </w:r>
            <w:r w:rsidR="00D718AA">
              <w:t xml:space="preserve">0 </w:t>
            </w:r>
            <w:r w:rsidR="00D718AA" w:rsidRPr="00D718AA">
              <w:t>(по московскому времени)</w:t>
            </w:r>
          </w:p>
          <w:p w:rsidR="00156043" w:rsidRPr="00F6507C" w:rsidRDefault="00BE44E4" w:rsidP="004232AD">
            <w:pPr>
              <w:spacing w:after="0"/>
            </w:pPr>
            <w:r w:rsidRPr="00F6507C">
              <w:t xml:space="preserve">Дата оценки и сопоставления заявок на участие в конкурсе: </w:t>
            </w:r>
          </w:p>
          <w:p w:rsidR="00CB0BDC" w:rsidRPr="00F6507C" w:rsidRDefault="00CE098E" w:rsidP="003E51EB">
            <w:pPr>
              <w:spacing w:after="0"/>
            </w:pPr>
            <w:r w:rsidRPr="00B47A50">
              <w:rPr>
                <w:b/>
              </w:rPr>
              <w:t>«</w:t>
            </w:r>
            <w:r w:rsidR="003E51EB">
              <w:rPr>
                <w:b/>
              </w:rPr>
              <w:t>1</w:t>
            </w:r>
            <w:r w:rsidR="00472062" w:rsidRPr="00B47A50">
              <w:rPr>
                <w:b/>
              </w:rPr>
              <w:t xml:space="preserve">» </w:t>
            </w:r>
            <w:r w:rsidR="003E51EB">
              <w:rPr>
                <w:b/>
              </w:rPr>
              <w:t>августа</w:t>
            </w:r>
            <w:bookmarkStart w:id="36" w:name="_GoBack"/>
            <w:bookmarkEnd w:id="36"/>
            <w:r w:rsidR="00687A10" w:rsidRPr="00B47A50">
              <w:rPr>
                <w:b/>
              </w:rPr>
              <w:t xml:space="preserve"> </w:t>
            </w:r>
            <w:r w:rsidR="00BE44E4" w:rsidRPr="00B47A50">
              <w:rPr>
                <w:b/>
              </w:rPr>
              <w:t>201</w:t>
            </w:r>
            <w:r w:rsidR="00B47A50" w:rsidRPr="00B47A50">
              <w:rPr>
                <w:b/>
              </w:rPr>
              <w:t>8</w:t>
            </w:r>
            <w:r w:rsidR="00BE44E4" w:rsidRPr="00B47A50">
              <w:rPr>
                <w:b/>
              </w:rPr>
              <w:t xml:space="preserve"> года</w:t>
            </w:r>
            <w:r w:rsidR="00D718AA" w:rsidRPr="00B47A50">
              <w:t xml:space="preserve"> в </w:t>
            </w:r>
            <w:r w:rsidR="00D718AA">
              <w:t>1</w:t>
            </w:r>
            <w:r w:rsidR="00FA5171">
              <w:t>0</w:t>
            </w:r>
            <w:r w:rsidR="00D718AA">
              <w:t xml:space="preserve">: </w:t>
            </w:r>
            <w:r w:rsidR="00585A9C">
              <w:t>0</w:t>
            </w:r>
            <w:r w:rsidR="00D718AA" w:rsidRPr="00D718AA">
              <w:t>0 (по московскому времени)</w:t>
            </w:r>
          </w:p>
        </w:tc>
      </w:tr>
      <w:tr w:rsidR="00CB0BDC" w:rsidRPr="00A9547A" w:rsidTr="00DE0E60">
        <w:tc>
          <w:tcPr>
            <w:tcW w:w="53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pPr>
            <w:r w:rsidRPr="00A9547A">
              <w:t>21.</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jc w:val="left"/>
            </w:pPr>
            <w:r w:rsidRPr="00A9547A">
              <w:t>Критерии оценки заявок на участие в конкурсе и порядок оценки и сопоставления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CB0BDC" w:rsidRPr="00F95E81" w:rsidRDefault="00CB0BDC" w:rsidP="004232AD">
            <w:pPr>
              <w:spacing w:after="0"/>
              <w:jc w:val="left"/>
              <w:rPr>
                <w:b/>
              </w:rPr>
            </w:pPr>
            <w:r w:rsidRPr="00F95E81">
              <w:rPr>
                <w:b/>
              </w:rPr>
              <w:t>Критерии оценки и их значимость:</w:t>
            </w:r>
          </w:p>
          <w:p w:rsidR="00CB0BDC" w:rsidRPr="00F95E81" w:rsidRDefault="00CB0BDC" w:rsidP="004232AD">
            <w:pPr>
              <w:spacing w:after="0"/>
              <w:jc w:val="left"/>
            </w:pPr>
            <w:r w:rsidRPr="00F95E81">
              <w:t>1</w:t>
            </w:r>
            <w:r w:rsidR="009B3DA0" w:rsidRPr="00F95E81">
              <w:t xml:space="preserve">) цена договора (значимость – </w:t>
            </w:r>
            <w:r w:rsidR="00012552">
              <w:t>4</w:t>
            </w:r>
            <w:r w:rsidR="00C179B9" w:rsidRPr="00F95E81">
              <w:t xml:space="preserve">0 </w:t>
            </w:r>
            <w:r w:rsidRPr="00F95E81">
              <w:t>%);</w:t>
            </w:r>
          </w:p>
          <w:p w:rsidR="001A7EAC" w:rsidRPr="00F95E81" w:rsidRDefault="00CB0BDC" w:rsidP="004232AD">
            <w:pPr>
              <w:autoSpaceDE w:val="0"/>
              <w:autoSpaceDN w:val="0"/>
              <w:adjustRightInd w:val="0"/>
              <w:spacing w:after="0"/>
            </w:pPr>
            <w:r w:rsidRPr="00F95E81">
              <w:t>2) квалификация уч</w:t>
            </w:r>
            <w:r w:rsidR="007319CB" w:rsidRPr="00F95E81">
              <w:t>а</w:t>
            </w:r>
            <w:r w:rsidR="001679DE" w:rsidRPr="00F95E81">
              <w:t>стника конкурса (знач</w:t>
            </w:r>
            <w:r w:rsidR="00F24C65" w:rsidRPr="00F95E81">
              <w:t xml:space="preserve">имость – </w:t>
            </w:r>
            <w:r w:rsidR="00012552">
              <w:t>6</w:t>
            </w:r>
            <w:r w:rsidR="00A01DC7" w:rsidRPr="00F95E81">
              <w:t>0</w:t>
            </w:r>
            <w:r w:rsidRPr="00F95E81">
              <w:t xml:space="preserve"> %)</w:t>
            </w:r>
            <w:r w:rsidR="00A01DC7" w:rsidRPr="00F95E81">
              <w:t>;</w:t>
            </w:r>
          </w:p>
          <w:p w:rsidR="00CB0BDC" w:rsidRPr="00F95E81" w:rsidRDefault="00CB0BDC" w:rsidP="004232AD">
            <w:pPr>
              <w:autoSpaceDE w:val="0"/>
              <w:autoSpaceDN w:val="0"/>
              <w:adjustRightInd w:val="0"/>
              <w:spacing w:after="0"/>
            </w:pPr>
            <w:r w:rsidRPr="00F95E81">
              <w:t xml:space="preserve">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которые установлены конкурсной документацией. </w:t>
            </w:r>
          </w:p>
          <w:p w:rsidR="00CB0BDC" w:rsidRPr="00F95E81" w:rsidRDefault="00CB0BDC" w:rsidP="004232AD">
            <w:pPr>
              <w:autoSpaceDE w:val="0"/>
              <w:autoSpaceDN w:val="0"/>
              <w:adjustRightInd w:val="0"/>
              <w:spacing w:after="0"/>
            </w:pPr>
            <w:r w:rsidRPr="00F95E81">
              <w:t xml:space="preserve">Содержание критериев оценки указано в порядке оценки и сопоставлении заявок на участие в конкурсе. </w:t>
            </w:r>
          </w:p>
          <w:p w:rsidR="00CB0BDC" w:rsidRPr="000230D9" w:rsidRDefault="00CB0BDC" w:rsidP="004232AD">
            <w:pPr>
              <w:keepNext/>
              <w:keepLines/>
              <w:widowControl w:val="0"/>
              <w:suppressLineNumbers/>
              <w:suppressAutoHyphens/>
              <w:spacing w:after="0"/>
              <w:rPr>
                <w:highlight w:val="yellow"/>
              </w:rPr>
            </w:pPr>
            <w:r w:rsidRPr="00F95E81">
              <w:t xml:space="preserve">Оценка и сопоставление заявок будет проводиться в порядке, предусмотренном конкурсной документацией. </w:t>
            </w:r>
          </w:p>
        </w:tc>
      </w:tr>
      <w:tr w:rsidR="00CB0BDC" w:rsidRPr="00A9547A" w:rsidTr="00DE0E60">
        <w:tc>
          <w:tcPr>
            <w:tcW w:w="53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pPr>
            <w:r w:rsidRPr="00A9547A">
              <w:t>22.</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jc w:val="left"/>
            </w:pPr>
            <w:r w:rsidRPr="00A9547A">
              <w:t xml:space="preserve">Срок, в течение которого участник конкурса, с которым заключается договор, </w:t>
            </w:r>
            <w:r w:rsidRPr="00A9547A">
              <w:lastRenderedPageBreak/>
              <w:t>должен подписать договор</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autoSpaceDE w:val="0"/>
              <w:autoSpaceDN w:val="0"/>
              <w:adjustRightInd w:val="0"/>
              <w:spacing w:after="0"/>
              <w:rPr>
                <w:bCs/>
              </w:rPr>
            </w:pPr>
            <w:r w:rsidRPr="00A9547A">
              <w:lastRenderedPageBreak/>
              <w:t xml:space="preserve">Договор </w:t>
            </w:r>
            <w:r w:rsidR="00206D08" w:rsidRPr="00A9547A">
              <w:t>должен</w:t>
            </w:r>
            <w:r w:rsidRPr="00A9547A">
              <w:t xml:space="preserve"> быть заключен </w:t>
            </w:r>
            <w:r w:rsidR="00A76EE8">
              <w:t xml:space="preserve">не ранее 10 дней с момента размещения итогового протокола закупки в единой информационной </w:t>
            </w:r>
            <w:r w:rsidR="004B63FA">
              <w:t>системе, и</w:t>
            </w:r>
            <w:r w:rsidR="00A76EE8">
              <w:t xml:space="preserve"> </w:t>
            </w:r>
            <w:r w:rsidRPr="00A9547A">
              <w:t>не позднее, чем через 20 дней со дня подписания итогового протокола конкурса.</w:t>
            </w:r>
          </w:p>
        </w:tc>
      </w:tr>
      <w:tr w:rsidR="00CB0BDC" w:rsidRPr="00A9547A" w:rsidTr="00DE0E60">
        <w:trPr>
          <w:trHeight w:val="1461"/>
        </w:trPr>
        <w:tc>
          <w:tcPr>
            <w:tcW w:w="53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pPr>
            <w:r w:rsidRPr="00A9547A">
              <w:t>23.</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jc w:val="left"/>
              <w:rPr>
                <w:bCs/>
              </w:rPr>
            </w:pPr>
            <w:r w:rsidRPr="00A9547A">
              <w:t xml:space="preserve">Размер обеспечения исполнения обязательств по договору, срок и порядок его предоставления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D55661" w:rsidRDefault="0083028B" w:rsidP="00247512">
            <w:pPr>
              <w:keepNext/>
              <w:keepLines/>
              <w:widowControl w:val="0"/>
              <w:suppressLineNumbers/>
              <w:suppressAutoHyphens/>
              <w:spacing w:after="0"/>
              <w:rPr>
                <w:bCs/>
              </w:rPr>
            </w:pPr>
            <w:r>
              <w:rPr>
                <w:bCs/>
              </w:rPr>
              <w:t>10 % от цены договора.</w:t>
            </w:r>
          </w:p>
          <w:p w:rsidR="00AA298F" w:rsidRDefault="00AA298F" w:rsidP="00247512">
            <w:pPr>
              <w:keepNext/>
              <w:keepLines/>
              <w:widowControl w:val="0"/>
              <w:suppressLineNumbers/>
              <w:suppressAutoHyphens/>
              <w:spacing w:after="0"/>
              <w:rPr>
                <w:bCs/>
              </w:rPr>
            </w:pPr>
          </w:p>
          <w:p w:rsidR="00AA298F" w:rsidRDefault="00AA298F" w:rsidP="00247512">
            <w:pPr>
              <w:keepNext/>
              <w:keepLines/>
              <w:widowControl w:val="0"/>
              <w:suppressLineNumbers/>
              <w:suppressAutoHyphens/>
              <w:spacing w:after="0"/>
              <w:rPr>
                <w:bCs/>
              </w:rPr>
            </w:pPr>
            <w:r w:rsidRPr="00A9547A">
              <w:rPr>
                <w:bCs/>
              </w:rPr>
              <w:t xml:space="preserve">В соответствии со </w:t>
            </w:r>
            <w:r w:rsidRPr="00DB3E6E">
              <w:rPr>
                <w:bCs/>
              </w:rPr>
              <w:t>ст.</w:t>
            </w:r>
            <w:r w:rsidRPr="009172E1">
              <w:rPr>
                <w:bCs/>
              </w:rPr>
              <w:t xml:space="preserve">9 </w:t>
            </w:r>
            <w:r w:rsidRPr="00DB3E6E">
              <w:rPr>
                <w:bCs/>
              </w:rPr>
              <w:t>проекта договора,</w:t>
            </w:r>
            <w:r w:rsidRPr="00A9547A">
              <w:rPr>
                <w:bCs/>
              </w:rPr>
              <w:t xml:space="preserve"> п. </w:t>
            </w:r>
            <w:r w:rsidRPr="00601BDE">
              <w:rPr>
                <w:bCs/>
              </w:rPr>
              <w:t>8.2.</w:t>
            </w:r>
            <w:r w:rsidRPr="00A9547A">
              <w:rPr>
                <w:bCs/>
              </w:rPr>
              <w:t xml:space="preserve"> Раздела </w:t>
            </w:r>
            <w:r w:rsidRPr="00A9547A">
              <w:rPr>
                <w:bCs/>
                <w:lang w:val="en-US"/>
              </w:rPr>
              <w:t>I</w:t>
            </w:r>
            <w:r w:rsidRPr="00A9547A">
              <w:rPr>
                <w:bCs/>
              </w:rPr>
              <w:t xml:space="preserve"> настоящей документации</w:t>
            </w:r>
            <w:r w:rsidR="00467E75">
              <w:rPr>
                <w:bCs/>
              </w:rPr>
              <w:t>.</w:t>
            </w:r>
          </w:p>
          <w:p w:rsidR="00467E75" w:rsidRPr="00A9547A" w:rsidRDefault="00467E75" w:rsidP="00247512">
            <w:pPr>
              <w:keepNext/>
              <w:keepLines/>
              <w:widowControl w:val="0"/>
              <w:suppressLineNumbers/>
              <w:suppressAutoHyphens/>
              <w:spacing w:after="0"/>
              <w:rPr>
                <w:bCs/>
              </w:rPr>
            </w:pPr>
            <w:r>
              <w:rPr>
                <w:bCs/>
              </w:rPr>
              <w:t>В случае, если при проведении конкурентной закупки начальная (максимальная) цена договора снижена участником закупки на 10 или более процентов, обеспечение исполнения договора участником закупки предоставляется в размере, в полтора раза превышающем размер обеспечения договора, указанный в документации о закупке.</w:t>
            </w:r>
          </w:p>
        </w:tc>
      </w:tr>
      <w:tr w:rsidR="00BA32BA" w:rsidRPr="00A9547A" w:rsidTr="00DE0E60">
        <w:trPr>
          <w:trHeight w:val="557"/>
        </w:trPr>
        <w:tc>
          <w:tcPr>
            <w:tcW w:w="534" w:type="dxa"/>
            <w:tcBorders>
              <w:top w:val="single" w:sz="4" w:space="0" w:color="auto"/>
              <w:left w:val="single" w:sz="4" w:space="0" w:color="auto"/>
              <w:bottom w:val="single" w:sz="4" w:space="0" w:color="auto"/>
              <w:right w:val="single" w:sz="4" w:space="0" w:color="auto"/>
            </w:tcBorders>
            <w:shd w:val="clear" w:color="auto" w:fill="FFFFFF"/>
          </w:tcPr>
          <w:p w:rsidR="00BA32BA" w:rsidRPr="00A9547A" w:rsidRDefault="00BA32BA" w:rsidP="004232AD">
            <w:pPr>
              <w:keepNext/>
              <w:keepLines/>
              <w:widowControl w:val="0"/>
              <w:suppressLineNumbers/>
              <w:suppressAutoHyphens/>
              <w:spacing w:after="0"/>
            </w:pPr>
            <w:r>
              <w:t>24.</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DE6EFC" w:rsidRPr="006B38DD" w:rsidRDefault="00DE6EFC" w:rsidP="00BC1A8F">
            <w:pPr>
              <w:keepNext/>
              <w:keepLines/>
              <w:widowControl w:val="0"/>
              <w:suppressLineNumbers/>
              <w:suppressAutoHyphens/>
              <w:spacing w:after="0"/>
              <w:jc w:val="left"/>
            </w:pPr>
            <w:r w:rsidRPr="006B38DD">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rsidR="00DE6EFC" w:rsidRPr="006B38DD" w:rsidRDefault="00DE6EFC" w:rsidP="00BC1A8F">
            <w:pPr>
              <w:keepNext/>
              <w:keepLines/>
              <w:widowControl w:val="0"/>
              <w:suppressLineNumbers/>
              <w:suppressAutoHyphens/>
              <w:spacing w:after="0"/>
              <w:jc w:val="left"/>
            </w:pPr>
          </w:p>
          <w:p w:rsidR="00BA32BA" w:rsidRPr="006B38DD" w:rsidRDefault="00BA32BA" w:rsidP="00BC1A8F">
            <w:pPr>
              <w:keepNext/>
              <w:keepLines/>
              <w:widowControl w:val="0"/>
              <w:suppressLineNumbers/>
              <w:suppressAutoHyphens/>
              <w:spacing w:after="0"/>
              <w:jc w:val="left"/>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DE6EFC" w:rsidRPr="006B38DD" w:rsidRDefault="00DE6EFC" w:rsidP="00DE6EFC">
            <w:pPr>
              <w:rPr>
                <w:rFonts w:eastAsia="Calibri"/>
                <w:lang w:eastAsia="en-US"/>
              </w:rPr>
            </w:pPr>
            <w:bookmarkStart w:id="37" w:name="_Ref469488528"/>
            <w:r w:rsidRPr="006B38DD">
              <w:rPr>
                <w:rFonts w:eastAsia="Calibri"/>
                <w:lang w:eastAsia="en-US"/>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r w:rsidR="00C128B2" w:rsidRPr="006B38DD">
              <w:rPr>
                <w:rFonts w:eastAsia="Calibri"/>
                <w:lang w:eastAsia="en-US"/>
              </w:rPr>
              <w:t xml:space="preserve"> (далее – приоритет)</w:t>
            </w:r>
            <w:r w:rsidRPr="006B38DD">
              <w:rPr>
                <w:rFonts w:eastAsia="Calibri"/>
                <w:lang w:eastAsia="en-US"/>
              </w:rPr>
              <w:t xml:space="preserve"> устанавливается в соответствии с  постановлением Правительства РФ от 16.09.2016 г. № 925</w:t>
            </w:r>
            <w:r w:rsidR="00C128B2" w:rsidRPr="006B38DD">
              <w:t xml:space="preserve"> </w:t>
            </w:r>
            <w:r w:rsidR="00C128B2" w:rsidRPr="006B38DD">
              <w:rPr>
                <w:rFonts w:eastAsia="Calibri"/>
                <w:lang w:eastAsia="en-U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C128B2" w:rsidRPr="006B38DD" w:rsidRDefault="00C128B2" w:rsidP="00DE6EFC">
            <w:pPr>
              <w:rPr>
                <w:rFonts w:eastAsia="Calibri"/>
                <w:lang w:eastAsia="en-US"/>
              </w:rPr>
            </w:pPr>
          </w:p>
          <w:p w:rsidR="00F66D7F" w:rsidRPr="006B38DD" w:rsidRDefault="00F66D7F" w:rsidP="00E61CC5">
            <w:pPr>
              <w:pStyle w:val="affff2"/>
              <w:tabs>
                <w:tab w:val="left" w:pos="0"/>
              </w:tabs>
              <w:spacing w:before="60" w:after="60" w:line="240" w:lineRule="auto"/>
              <w:ind w:left="0"/>
              <w:contextualSpacing w:val="0"/>
              <w:jc w:val="both"/>
              <w:rPr>
                <w:rFonts w:ascii="Times New Roman" w:hAnsi="Times New Roman"/>
                <w:sz w:val="24"/>
                <w:szCs w:val="24"/>
              </w:rPr>
            </w:pPr>
            <w:r w:rsidRPr="006B38DD">
              <w:rPr>
                <w:rFonts w:ascii="Times New Roman" w:hAnsi="Times New Roman"/>
                <w:sz w:val="24"/>
                <w:szCs w:val="24"/>
              </w:rPr>
              <w:t xml:space="preserve">1. </w:t>
            </w:r>
            <w:r w:rsidR="000E6AAA" w:rsidRPr="006B38DD">
              <w:rPr>
                <w:rFonts w:ascii="Times New Roman" w:hAnsi="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w:t>
            </w:r>
            <w:r w:rsidR="00E95A05" w:rsidRPr="006B38DD">
              <w:rPr>
                <w:rFonts w:ascii="Times New Roman" w:hAnsi="Times New Roman"/>
                <w:sz w:val="24"/>
                <w:szCs w:val="24"/>
              </w:rPr>
              <w:t xml:space="preserve"> подпунктом</w:t>
            </w:r>
            <w:r w:rsidR="000E6AAA" w:rsidRPr="006B38DD">
              <w:rPr>
                <w:rFonts w:ascii="Times New Roman" w:hAnsi="Times New Roman"/>
                <w:sz w:val="24"/>
                <w:szCs w:val="24"/>
              </w:rPr>
              <w:t xml:space="preserve">. 4 п. 25 Раздела </w:t>
            </w:r>
            <w:r w:rsidR="000E6AAA" w:rsidRPr="006B38DD">
              <w:rPr>
                <w:rFonts w:ascii="Times New Roman" w:hAnsi="Times New Roman"/>
                <w:sz w:val="24"/>
                <w:szCs w:val="24"/>
                <w:lang w:val="en-US"/>
              </w:rPr>
              <w:t>II</w:t>
            </w:r>
            <w:r w:rsidR="000E6AAA" w:rsidRPr="006B38DD">
              <w:rPr>
                <w:rFonts w:ascii="Times New Roman" w:hAnsi="Times New Roman"/>
                <w:sz w:val="24"/>
                <w:szCs w:val="24"/>
              </w:rPr>
              <w:t xml:space="preserve"> настоящей документац</w:t>
            </w:r>
            <w:r w:rsidR="00E95A05" w:rsidRPr="006B38DD">
              <w:rPr>
                <w:rFonts w:ascii="Times New Roman" w:hAnsi="Times New Roman"/>
                <w:sz w:val="24"/>
                <w:szCs w:val="24"/>
              </w:rPr>
              <w:t>ии</w:t>
            </w:r>
            <w:r w:rsidR="000E6AAA" w:rsidRPr="006B38DD">
              <w:rPr>
                <w:rFonts w:ascii="Times New Roman" w:hAnsi="Times New Roman"/>
                <w:sz w:val="24"/>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128B2" w:rsidRPr="006B38DD" w:rsidRDefault="00C128B2" w:rsidP="00C128B2">
            <w:pPr>
              <w:pStyle w:val="affff2"/>
              <w:numPr>
                <w:ilvl w:val="0"/>
                <w:numId w:val="2"/>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При осуществлении закупок товаров, работ, услуг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0E6AAA" w:rsidRPr="006B38DD" w:rsidRDefault="009F34D9" w:rsidP="000E6AAA">
            <w:pPr>
              <w:pStyle w:val="affff2"/>
              <w:numPr>
                <w:ilvl w:val="0"/>
                <w:numId w:val="2"/>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О</w:t>
            </w:r>
            <w:r w:rsidR="000E6AAA" w:rsidRPr="006B38DD">
              <w:rPr>
                <w:rFonts w:ascii="Times New Roman" w:hAnsi="Times New Roman"/>
                <w:sz w:val="24"/>
                <w:szCs w:val="24"/>
              </w:rPr>
              <w:t xml:space="preserve">тнесение участника закупки к российским или иностранным </w:t>
            </w:r>
            <w:r w:rsidR="00F54191" w:rsidRPr="006B38DD">
              <w:rPr>
                <w:rFonts w:ascii="Times New Roman" w:hAnsi="Times New Roman"/>
                <w:sz w:val="24"/>
                <w:szCs w:val="24"/>
              </w:rPr>
              <w:t>лицам производится</w:t>
            </w:r>
            <w:r w:rsidR="000E6AAA" w:rsidRPr="006B38DD">
              <w:rPr>
                <w:rFonts w:ascii="Times New Roman" w:hAnsi="Times New Roman"/>
                <w:sz w:val="24"/>
                <w:szCs w:val="24"/>
              </w:rPr>
              <w:t xml:space="preserve">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E6AAA" w:rsidRPr="006B38DD" w:rsidRDefault="009F34D9" w:rsidP="00DE6EFC">
            <w:pPr>
              <w:pStyle w:val="affff2"/>
              <w:numPr>
                <w:ilvl w:val="0"/>
                <w:numId w:val="2"/>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lastRenderedPageBreak/>
              <w:t>Д</w:t>
            </w:r>
            <w:r w:rsidR="00DE6EFC" w:rsidRPr="006B38DD">
              <w:rPr>
                <w:rFonts w:ascii="Times New Roman" w:hAnsi="Times New Roman"/>
                <w:sz w:val="24"/>
                <w:szCs w:val="24"/>
              </w:rPr>
              <w:t>оговор</w:t>
            </w:r>
            <w:r w:rsidR="000E6AAA" w:rsidRPr="006B38DD">
              <w:rPr>
                <w:rFonts w:ascii="Times New Roman" w:hAnsi="Times New Roman"/>
                <w:sz w:val="24"/>
                <w:szCs w:val="24"/>
              </w:rPr>
              <w:t xml:space="preserve"> с участником закупки, который предложил такие же, как и победитель закупки, условия исполнения договора или предложение которого содержит лучшие </w:t>
            </w:r>
            <w:r w:rsidR="00E95A05" w:rsidRPr="006B38DD">
              <w:rPr>
                <w:rFonts w:ascii="Times New Roman" w:hAnsi="Times New Roman"/>
                <w:sz w:val="24"/>
                <w:szCs w:val="24"/>
              </w:rPr>
              <w:t>условия исполнения</w:t>
            </w:r>
            <w:r w:rsidR="000E6AAA" w:rsidRPr="006B38DD">
              <w:rPr>
                <w:rFonts w:ascii="Times New Roman" w:hAnsi="Times New Roman"/>
                <w:sz w:val="24"/>
                <w:szCs w:val="24"/>
              </w:rPr>
              <w:t xml:space="preserve"> договора, следующие после условий, предложенных победителем закупки, который признан укло</w:t>
            </w:r>
            <w:r w:rsidR="00DE6EFC" w:rsidRPr="006B38DD">
              <w:rPr>
                <w:rFonts w:ascii="Times New Roman" w:hAnsi="Times New Roman"/>
                <w:sz w:val="24"/>
                <w:szCs w:val="24"/>
              </w:rPr>
              <w:t xml:space="preserve">нившемся от заключения договора, </w:t>
            </w:r>
            <w:r w:rsidR="00E95A05" w:rsidRPr="006B38DD">
              <w:rPr>
                <w:rFonts w:ascii="Times New Roman" w:hAnsi="Times New Roman"/>
                <w:sz w:val="24"/>
                <w:szCs w:val="24"/>
              </w:rPr>
              <w:t>заключается в</w:t>
            </w:r>
            <w:r w:rsidR="00DE6EFC" w:rsidRPr="006B38DD">
              <w:rPr>
                <w:rFonts w:ascii="Times New Roman" w:hAnsi="Times New Roman"/>
                <w:sz w:val="24"/>
                <w:szCs w:val="24"/>
              </w:rPr>
              <w:t xml:space="preserve"> соответствии с п. 8 Раздела </w:t>
            </w:r>
            <w:r w:rsidR="00DE6EFC" w:rsidRPr="006B38DD">
              <w:rPr>
                <w:rFonts w:ascii="Times New Roman" w:hAnsi="Times New Roman"/>
                <w:sz w:val="24"/>
                <w:szCs w:val="24"/>
                <w:lang w:val="en-US"/>
              </w:rPr>
              <w:t>I</w:t>
            </w:r>
            <w:r w:rsidR="00DE6EFC" w:rsidRPr="006B38DD">
              <w:rPr>
                <w:rFonts w:ascii="Times New Roman" w:hAnsi="Times New Roman"/>
                <w:sz w:val="24"/>
                <w:szCs w:val="24"/>
              </w:rPr>
              <w:t xml:space="preserve">   и п. </w:t>
            </w:r>
            <w:r w:rsidR="00E95A05" w:rsidRPr="006B38DD">
              <w:rPr>
                <w:rFonts w:ascii="Times New Roman" w:hAnsi="Times New Roman"/>
                <w:sz w:val="24"/>
                <w:szCs w:val="24"/>
              </w:rPr>
              <w:t>24, п.</w:t>
            </w:r>
            <w:r w:rsidR="00DE6EFC" w:rsidRPr="006B38DD">
              <w:rPr>
                <w:rFonts w:ascii="Times New Roman" w:hAnsi="Times New Roman"/>
                <w:sz w:val="24"/>
                <w:szCs w:val="24"/>
              </w:rPr>
              <w:t xml:space="preserve"> </w:t>
            </w:r>
            <w:r w:rsidR="00E95A05" w:rsidRPr="006B38DD">
              <w:rPr>
                <w:rFonts w:ascii="Times New Roman" w:hAnsi="Times New Roman"/>
                <w:sz w:val="24"/>
                <w:szCs w:val="24"/>
              </w:rPr>
              <w:t xml:space="preserve">25 </w:t>
            </w:r>
            <w:r w:rsidR="00E95A05" w:rsidRPr="006B38DD">
              <w:rPr>
                <w:rFonts w:ascii="Times New Roman" w:hAnsi="Times New Roman"/>
              </w:rPr>
              <w:t>Раздела</w:t>
            </w:r>
            <w:r w:rsidR="00DE6EFC" w:rsidRPr="006B38DD">
              <w:rPr>
                <w:rFonts w:ascii="Times New Roman" w:hAnsi="Times New Roman"/>
                <w:sz w:val="24"/>
                <w:szCs w:val="24"/>
              </w:rPr>
              <w:t xml:space="preserve"> </w:t>
            </w:r>
            <w:r w:rsidR="00DE6EFC" w:rsidRPr="006B38DD">
              <w:rPr>
                <w:rFonts w:ascii="Times New Roman" w:hAnsi="Times New Roman"/>
                <w:sz w:val="24"/>
                <w:szCs w:val="24"/>
                <w:lang w:val="en-US"/>
              </w:rPr>
              <w:t>II</w:t>
            </w:r>
            <w:r w:rsidR="00DE6EFC" w:rsidRPr="006B38DD">
              <w:rPr>
                <w:rFonts w:ascii="Times New Roman" w:hAnsi="Times New Roman"/>
              </w:rPr>
              <w:t xml:space="preserve"> </w:t>
            </w:r>
            <w:r w:rsidR="00E61CC5" w:rsidRPr="006B38DD">
              <w:rPr>
                <w:rFonts w:ascii="Times New Roman" w:hAnsi="Times New Roman"/>
                <w:sz w:val="24"/>
                <w:szCs w:val="24"/>
              </w:rPr>
              <w:t>конкурсной документации.</w:t>
            </w:r>
          </w:p>
          <w:bookmarkEnd w:id="37"/>
          <w:p w:rsidR="007E2EB9" w:rsidRPr="006B38DD" w:rsidRDefault="007E2EB9" w:rsidP="00E61CC5">
            <w:pPr>
              <w:pStyle w:val="affff2"/>
              <w:tabs>
                <w:tab w:val="left" w:pos="345"/>
              </w:tabs>
              <w:spacing w:before="60" w:after="60" w:line="240" w:lineRule="auto"/>
              <w:ind w:left="432"/>
              <w:contextualSpacing w:val="0"/>
              <w:jc w:val="both"/>
              <w:rPr>
                <w:bCs/>
              </w:rPr>
            </w:pPr>
          </w:p>
        </w:tc>
      </w:tr>
      <w:tr w:rsidR="006264C8" w:rsidRPr="00A9547A" w:rsidTr="00DE0E60">
        <w:trPr>
          <w:trHeight w:val="4527"/>
        </w:trPr>
        <w:tc>
          <w:tcPr>
            <w:tcW w:w="534" w:type="dxa"/>
            <w:tcBorders>
              <w:top w:val="single" w:sz="4" w:space="0" w:color="auto"/>
              <w:left w:val="single" w:sz="4" w:space="0" w:color="auto"/>
              <w:bottom w:val="single" w:sz="4" w:space="0" w:color="auto"/>
              <w:right w:val="single" w:sz="4" w:space="0" w:color="auto"/>
            </w:tcBorders>
            <w:shd w:val="clear" w:color="auto" w:fill="FFFFFF"/>
          </w:tcPr>
          <w:p w:rsidR="006264C8" w:rsidRDefault="006264C8" w:rsidP="004232AD">
            <w:pPr>
              <w:keepNext/>
              <w:keepLines/>
              <w:widowControl w:val="0"/>
              <w:suppressLineNumbers/>
              <w:suppressAutoHyphens/>
              <w:spacing w:after="0"/>
            </w:pPr>
            <w:r>
              <w:lastRenderedPageBreak/>
              <w:t>25.</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6264C8" w:rsidRDefault="006264C8" w:rsidP="00BC1A8F">
            <w:pPr>
              <w:keepNext/>
              <w:keepLines/>
              <w:widowControl w:val="0"/>
              <w:suppressLineNumbers/>
              <w:suppressAutoHyphens/>
              <w:spacing w:after="0"/>
              <w:jc w:val="left"/>
            </w:pPr>
            <w:r>
              <w:t>Приоритет не предоставляется</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493B0E" w:rsidRDefault="00D85C57" w:rsidP="00493B0E">
            <w:pPr>
              <w:autoSpaceDE w:val="0"/>
              <w:autoSpaceDN w:val="0"/>
              <w:adjustRightInd w:val="0"/>
              <w:spacing w:after="0"/>
            </w:pPr>
            <w:r>
              <w:t>1.</w:t>
            </w:r>
            <w:r w:rsidR="00493B0E">
              <w:t>Закупка признана несостоявшейся и договор заключается с единственным участником закупки.</w:t>
            </w:r>
          </w:p>
          <w:p w:rsidR="00493B0E" w:rsidRDefault="00493B0E" w:rsidP="00493B0E">
            <w:pPr>
              <w:autoSpaceDE w:val="0"/>
              <w:autoSpaceDN w:val="0"/>
              <w:adjustRightInd w:val="0"/>
              <w:spacing w:after="0"/>
            </w:pPr>
            <w: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93B0E" w:rsidRDefault="00493B0E" w:rsidP="00493B0E">
            <w:pPr>
              <w:autoSpaceDE w:val="0"/>
              <w:autoSpaceDN w:val="0"/>
              <w:adjustRightInd w:val="0"/>
              <w:spacing w:after="0"/>
            </w:pPr>
            <w: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93B0E" w:rsidRDefault="00493B0E" w:rsidP="00493B0E">
            <w:pPr>
              <w:autoSpaceDE w:val="0"/>
              <w:autoSpaceDN w:val="0"/>
              <w:adjustRightInd w:val="0"/>
              <w:spacing w:after="0"/>
            </w:pPr>
            <w:r>
              <w:t>4. В заявке на участие в закупке, представленной участником конкурса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w:t>
            </w:r>
            <w:r w:rsidR="00E515B3">
              <w:t>частником товаров, работ, услуг.</w:t>
            </w:r>
          </w:p>
          <w:p w:rsidR="006264C8" w:rsidRPr="00F66D7F" w:rsidRDefault="006264C8" w:rsidP="00BC1A8F">
            <w:pPr>
              <w:pStyle w:val="affff2"/>
              <w:tabs>
                <w:tab w:val="left" w:pos="0"/>
              </w:tabs>
              <w:spacing w:before="60" w:after="60" w:line="240" w:lineRule="auto"/>
              <w:ind w:left="0"/>
              <w:contextualSpacing w:val="0"/>
              <w:jc w:val="both"/>
              <w:rPr>
                <w:rFonts w:ascii="Times New Roman" w:hAnsi="Times New Roman"/>
                <w:sz w:val="24"/>
                <w:szCs w:val="24"/>
                <w:highlight w:val="yellow"/>
              </w:rPr>
            </w:pPr>
          </w:p>
        </w:tc>
      </w:tr>
    </w:tbl>
    <w:p w:rsidR="00601BDE" w:rsidRDefault="00601BDE" w:rsidP="001119F5">
      <w:pPr>
        <w:autoSpaceDE w:val="0"/>
        <w:autoSpaceDN w:val="0"/>
        <w:adjustRightInd w:val="0"/>
        <w:jc w:val="center"/>
        <w:rPr>
          <w:b/>
          <w:sz w:val="22"/>
          <w:szCs w:val="22"/>
        </w:rPr>
      </w:pPr>
    </w:p>
    <w:p w:rsidR="00360AD3" w:rsidRDefault="00360AD3" w:rsidP="00F24C65">
      <w:pPr>
        <w:autoSpaceDE w:val="0"/>
        <w:autoSpaceDN w:val="0"/>
        <w:adjustRightInd w:val="0"/>
        <w:jc w:val="center"/>
        <w:rPr>
          <w:b/>
          <w:bCs/>
          <w:color w:val="000000"/>
        </w:rPr>
      </w:pPr>
    </w:p>
    <w:p w:rsidR="00F24C65" w:rsidRPr="002B077E" w:rsidRDefault="00F24C65" w:rsidP="00F24C65">
      <w:pPr>
        <w:autoSpaceDE w:val="0"/>
        <w:autoSpaceDN w:val="0"/>
        <w:adjustRightInd w:val="0"/>
        <w:jc w:val="center"/>
        <w:rPr>
          <w:b/>
          <w:bCs/>
          <w:color w:val="000000"/>
        </w:rPr>
      </w:pPr>
      <w:r w:rsidRPr="002B077E">
        <w:rPr>
          <w:b/>
          <w:bCs/>
          <w:color w:val="000000"/>
        </w:rPr>
        <w:t>Порядок оценки и сопоставления заявок на участие в конкурсе.</w:t>
      </w:r>
    </w:p>
    <w:p w:rsidR="00F24C65" w:rsidRPr="002B077E" w:rsidRDefault="00F24C65" w:rsidP="00F24C65">
      <w:pPr>
        <w:autoSpaceDE w:val="0"/>
        <w:autoSpaceDN w:val="0"/>
        <w:adjustRightInd w:val="0"/>
        <w:jc w:val="center"/>
        <w:rPr>
          <w:b/>
          <w:bCs/>
          <w:color w:val="000000"/>
        </w:rPr>
      </w:pPr>
    </w:p>
    <w:p w:rsidR="00E60850" w:rsidRPr="00E60850" w:rsidRDefault="00E60850" w:rsidP="00E60850">
      <w:pPr>
        <w:autoSpaceDE w:val="0"/>
        <w:autoSpaceDN w:val="0"/>
        <w:adjustRightInd w:val="0"/>
        <w:rPr>
          <w:b/>
          <w:bCs/>
          <w:color w:val="000000"/>
        </w:rPr>
      </w:pPr>
      <w:r w:rsidRPr="00E60850">
        <w:rPr>
          <w:b/>
          <w:bCs/>
          <w:color w:val="000000"/>
        </w:rPr>
        <w:t>1. Цена договора.</w:t>
      </w:r>
    </w:p>
    <w:p w:rsidR="00E60850" w:rsidRPr="00E60850" w:rsidRDefault="00E60850" w:rsidP="00E60850">
      <w:pPr>
        <w:autoSpaceDE w:val="0"/>
        <w:autoSpaceDN w:val="0"/>
        <w:adjustRightInd w:val="0"/>
        <w:rPr>
          <w:b/>
          <w:bCs/>
          <w:color w:val="000000"/>
        </w:rPr>
      </w:pPr>
      <w:r w:rsidRPr="00E60850">
        <w:rPr>
          <w:b/>
          <w:bCs/>
          <w:color w:val="000000"/>
        </w:rPr>
        <w:t xml:space="preserve">Значимость критерия: </w:t>
      </w:r>
      <w:r w:rsidR="00012552">
        <w:rPr>
          <w:b/>
          <w:bCs/>
          <w:color w:val="000000"/>
        </w:rPr>
        <w:t>4</w:t>
      </w:r>
      <w:r w:rsidRPr="00E60850">
        <w:rPr>
          <w:b/>
          <w:bCs/>
          <w:color w:val="000000"/>
        </w:rPr>
        <w:t>0 %</w:t>
      </w:r>
    </w:p>
    <w:p w:rsidR="00E60850" w:rsidRPr="00E60850" w:rsidRDefault="00E60850" w:rsidP="00E60850">
      <w:pPr>
        <w:autoSpaceDE w:val="0"/>
        <w:autoSpaceDN w:val="0"/>
        <w:adjustRightInd w:val="0"/>
        <w:rPr>
          <w:b/>
          <w:bCs/>
          <w:color w:val="000000"/>
        </w:rPr>
      </w:pPr>
      <w:r w:rsidRPr="00E60850">
        <w:rPr>
          <w:b/>
          <w:bCs/>
          <w:color w:val="000000"/>
        </w:rPr>
        <w:t>Содержание: Форма № 1 «Заявка на участие в конкурсе».</w:t>
      </w:r>
    </w:p>
    <w:p w:rsidR="00E60850" w:rsidRPr="00E60850" w:rsidRDefault="00E60850" w:rsidP="00E60850">
      <w:pPr>
        <w:autoSpaceDE w:val="0"/>
        <w:autoSpaceDN w:val="0"/>
        <w:adjustRightInd w:val="0"/>
        <w:rPr>
          <w:b/>
          <w:bCs/>
          <w:color w:val="000000"/>
        </w:rPr>
      </w:pPr>
      <w:r w:rsidRPr="00E60850">
        <w:rPr>
          <w:b/>
          <w:bCs/>
          <w:color w:val="000000"/>
        </w:rPr>
        <w:t>Порядок оценки заявок по критерию:</w:t>
      </w:r>
    </w:p>
    <w:p w:rsidR="00E60850" w:rsidRPr="00E60850" w:rsidRDefault="00E60850" w:rsidP="00E60850">
      <w:pPr>
        <w:autoSpaceDE w:val="0"/>
        <w:autoSpaceDN w:val="0"/>
        <w:adjustRightInd w:val="0"/>
        <w:rPr>
          <w:bCs/>
          <w:color w:val="000000"/>
        </w:rPr>
      </w:pPr>
      <w:r w:rsidRPr="00E60850">
        <w:rPr>
          <w:bCs/>
          <w:color w:val="000000"/>
        </w:rPr>
        <w:t>При оценке заявок по критерию «цена договора» использование подкритериев не допускается.</w:t>
      </w:r>
    </w:p>
    <w:p w:rsidR="00E60850" w:rsidRPr="00E60850" w:rsidRDefault="00E60850" w:rsidP="00E60850">
      <w:pPr>
        <w:autoSpaceDE w:val="0"/>
        <w:autoSpaceDN w:val="0"/>
        <w:adjustRightInd w:val="0"/>
        <w:rPr>
          <w:bCs/>
          <w:color w:val="000000"/>
        </w:rPr>
      </w:pPr>
      <w:r w:rsidRPr="00E60850">
        <w:rPr>
          <w:bCs/>
          <w:color w:val="000000"/>
        </w:rPr>
        <w:t>Для определения рейтинга заявки по критерию «цена договора» применяется начальная (максимальная) цена договора.</w:t>
      </w:r>
    </w:p>
    <w:p w:rsidR="00E60850" w:rsidRPr="00E60850" w:rsidRDefault="00E60850" w:rsidP="00E60850">
      <w:pPr>
        <w:autoSpaceDE w:val="0"/>
        <w:autoSpaceDN w:val="0"/>
        <w:adjustRightInd w:val="0"/>
        <w:rPr>
          <w:bCs/>
          <w:color w:val="000000"/>
        </w:rPr>
      </w:pPr>
      <w:r w:rsidRPr="00E60850">
        <w:rPr>
          <w:bCs/>
          <w:color w:val="000000"/>
        </w:rPr>
        <w:t>Рейтинг, присуждаемый заявке по критерию «цена договора» определяется</w:t>
      </w:r>
    </w:p>
    <w:p w:rsidR="00E60850" w:rsidRPr="00E60850" w:rsidRDefault="00E60850" w:rsidP="00E60850">
      <w:pPr>
        <w:autoSpaceDE w:val="0"/>
        <w:autoSpaceDN w:val="0"/>
        <w:adjustRightInd w:val="0"/>
        <w:rPr>
          <w:bCs/>
          <w:color w:val="000000"/>
        </w:rPr>
      </w:pPr>
      <w:r w:rsidRPr="00E60850">
        <w:rPr>
          <w:bCs/>
          <w:color w:val="000000"/>
        </w:rPr>
        <w:t>по формуле:</w:t>
      </w:r>
    </w:p>
    <w:p w:rsidR="00E60850" w:rsidRPr="00E60850" w:rsidRDefault="00E60850" w:rsidP="00E60850">
      <w:pPr>
        <w:autoSpaceDE w:val="0"/>
        <w:autoSpaceDN w:val="0"/>
        <w:adjustRightInd w:val="0"/>
        <w:rPr>
          <w:bCs/>
          <w:color w:val="000000"/>
        </w:rPr>
      </w:pPr>
    </w:p>
    <w:p w:rsidR="00E60850" w:rsidRPr="00E60850" w:rsidRDefault="00E60850" w:rsidP="00E60850">
      <w:pPr>
        <w:autoSpaceDE w:val="0"/>
        <w:autoSpaceDN w:val="0"/>
        <w:adjustRightInd w:val="0"/>
        <w:rPr>
          <w:bCs/>
          <w:color w:val="000000"/>
        </w:rPr>
      </w:pPr>
      <w:r w:rsidRPr="00E60850">
        <w:rPr>
          <w:bCs/>
          <w:color w:val="000000"/>
          <w:lang w:val="en-US"/>
        </w:rPr>
        <w:t>Rai</w:t>
      </w:r>
      <w:r w:rsidRPr="00E60850">
        <w:rPr>
          <w:bCs/>
          <w:color w:val="000000"/>
        </w:rPr>
        <w:t xml:space="preserve"> = (</w:t>
      </w:r>
      <w:r w:rsidRPr="00E60850">
        <w:rPr>
          <w:bCs/>
          <w:color w:val="000000"/>
          <w:lang w:val="en-US"/>
        </w:rPr>
        <w:t>Amin</w:t>
      </w:r>
      <w:r w:rsidRPr="00E60850">
        <w:rPr>
          <w:bCs/>
          <w:color w:val="000000"/>
        </w:rPr>
        <w:t xml:space="preserve"> / </w:t>
      </w:r>
      <w:r w:rsidRPr="00E60850">
        <w:rPr>
          <w:bCs/>
          <w:color w:val="000000"/>
          <w:lang w:val="en-US"/>
        </w:rPr>
        <w:t>Ai</w:t>
      </w:r>
      <w:r w:rsidRPr="00E60850">
        <w:rPr>
          <w:bCs/>
          <w:color w:val="000000"/>
        </w:rPr>
        <w:t>) * 100</w:t>
      </w:r>
    </w:p>
    <w:p w:rsidR="00E60850" w:rsidRPr="00E60850" w:rsidRDefault="00E60850" w:rsidP="00E60850">
      <w:pPr>
        <w:autoSpaceDE w:val="0"/>
        <w:autoSpaceDN w:val="0"/>
        <w:adjustRightInd w:val="0"/>
        <w:rPr>
          <w:bCs/>
          <w:color w:val="000000"/>
        </w:rPr>
      </w:pPr>
      <w:r w:rsidRPr="00E60850">
        <w:rPr>
          <w:b/>
          <w:bCs/>
          <w:color w:val="000000"/>
        </w:rPr>
        <w:t xml:space="preserve"> </w:t>
      </w:r>
      <w:r w:rsidRPr="00E60850">
        <w:rPr>
          <w:bCs/>
          <w:color w:val="000000"/>
        </w:rPr>
        <w:t>где:</w:t>
      </w:r>
    </w:p>
    <w:p w:rsidR="00E60850" w:rsidRPr="00E60850" w:rsidRDefault="00E60850" w:rsidP="00E60850">
      <w:pPr>
        <w:autoSpaceDE w:val="0"/>
        <w:autoSpaceDN w:val="0"/>
        <w:adjustRightInd w:val="0"/>
        <w:rPr>
          <w:bCs/>
          <w:color w:val="000000"/>
        </w:rPr>
      </w:pPr>
      <w:proofErr w:type="spellStart"/>
      <w:r w:rsidRPr="00E60850">
        <w:rPr>
          <w:bCs/>
          <w:color w:val="000000"/>
        </w:rPr>
        <w:t>Rai</w:t>
      </w:r>
      <w:proofErr w:type="spellEnd"/>
      <w:r w:rsidRPr="00E60850">
        <w:rPr>
          <w:bCs/>
          <w:color w:val="000000"/>
        </w:rPr>
        <w:t xml:space="preserve"> - рейтинг, присуждаемый i-й заявке по указанному критерию;</w:t>
      </w:r>
    </w:p>
    <w:p w:rsidR="00E60850" w:rsidRPr="00E60850" w:rsidRDefault="00E60850" w:rsidP="00E60850">
      <w:pPr>
        <w:autoSpaceDE w:val="0"/>
        <w:autoSpaceDN w:val="0"/>
        <w:adjustRightInd w:val="0"/>
        <w:rPr>
          <w:bCs/>
          <w:color w:val="000000"/>
        </w:rPr>
      </w:pPr>
      <w:proofErr w:type="spellStart"/>
      <w:r w:rsidRPr="00E60850">
        <w:rPr>
          <w:bCs/>
          <w:color w:val="000000"/>
        </w:rPr>
        <w:t>Amin</w:t>
      </w:r>
      <w:proofErr w:type="spellEnd"/>
      <w:r w:rsidRPr="00E60850">
        <w:rPr>
          <w:bCs/>
          <w:color w:val="000000"/>
        </w:rPr>
        <w:t xml:space="preserve"> - минимальное предложение из предложений по критерию оценки, сделанных участниками закупки;</w:t>
      </w:r>
    </w:p>
    <w:p w:rsidR="00E60850" w:rsidRPr="00E60850" w:rsidRDefault="00E60850" w:rsidP="00E60850">
      <w:pPr>
        <w:autoSpaceDE w:val="0"/>
        <w:autoSpaceDN w:val="0"/>
        <w:adjustRightInd w:val="0"/>
        <w:rPr>
          <w:bCs/>
          <w:color w:val="000000"/>
        </w:rPr>
      </w:pPr>
      <w:proofErr w:type="spellStart"/>
      <w:r w:rsidRPr="00E60850">
        <w:rPr>
          <w:bCs/>
          <w:color w:val="000000"/>
        </w:rPr>
        <w:t>Ai</w:t>
      </w:r>
      <w:proofErr w:type="spellEnd"/>
      <w:r w:rsidRPr="00E60850">
        <w:rPr>
          <w:bCs/>
          <w:color w:val="000000"/>
        </w:rPr>
        <w:t xml:space="preserve"> - предложение i-</w:t>
      </w:r>
      <w:proofErr w:type="spellStart"/>
      <w:r w:rsidRPr="00E60850">
        <w:rPr>
          <w:bCs/>
          <w:color w:val="000000"/>
        </w:rPr>
        <w:t>го</w:t>
      </w:r>
      <w:proofErr w:type="spellEnd"/>
      <w:r w:rsidRPr="00E60850">
        <w:rPr>
          <w:bCs/>
          <w:color w:val="000000"/>
        </w:rPr>
        <w:t xml:space="preserve"> участника закупки, заявка (предложение) которого оценивается.</w:t>
      </w:r>
    </w:p>
    <w:p w:rsidR="00E60850" w:rsidRPr="00E60850" w:rsidRDefault="00E60850" w:rsidP="00E60850">
      <w:pPr>
        <w:autoSpaceDE w:val="0"/>
        <w:autoSpaceDN w:val="0"/>
        <w:adjustRightInd w:val="0"/>
        <w:ind w:firstLine="708"/>
        <w:rPr>
          <w:bCs/>
          <w:color w:val="000000"/>
        </w:rPr>
      </w:pPr>
      <w:r w:rsidRPr="00E60850">
        <w:rPr>
          <w:bCs/>
          <w:color w:val="000000"/>
        </w:rPr>
        <w:t>Для расчета итогового рейтинга по заявке, присуждаемый этой заявке по критерию «цена договора» умножается на соответствующую указанному критерию значимость.</w:t>
      </w:r>
    </w:p>
    <w:p w:rsidR="00E60850" w:rsidRPr="00E60850" w:rsidRDefault="00E60850" w:rsidP="00E60850">
      <w:pPr>
        <w:autoSpaceDE w:val="0"/>
        <w:autoSpaceDN w:val="0"/>
        <w:adjustRightInd w:val="0"/>
        <w:rPr>
          <w:bCs/>
          <w:color w:val="000000"/>
        </w:rPr>
      </w:pPr>
      <w:r w:rsidRPr="00E60850">
        <w:rPr>
          <w:bCs/>
          <w:color w:val="000000"/>
        </w:rPr>
        <w:t>При оценке заявок по критерию «цена договора» лучшим условием исполнения договора по критерию признается предложение участника конкурса с наименьшей ценой договора.</w:t>
      </w:r>
    </w:p>
    <w:p w:rsidR="00E60850" w:rsidRPr="00E60850" w:rsidRDefault="00E60850" w:rsidP="00E60850">
      <w:pPr>
        <w:autoSpaceDE w:val="0"/>
        <w:autoSpaceDN w:val="0"/>
        <w:adjustRightInd w:val="0"/>
        <w:rPr>
          <w:b/>
          <w:bCs/>
          <w:color w:val="000000"/>
        </w:rPr>
      </w:pPr>
    </w:p>
    <w:p w:rsidR="00E60850" w:rsidRPr="00E60850" w:rsidRDefault="00E60850" w:rsidP="00E60850">
      <w:pPr>
        <w:autoSpaceDE w:val="0"/>
        <w:autoSpaceDN w:val="0"/>
        <w:adjustRightInd w:val="0"/>
        <w:rPr>
          <w:b/>
          <w:bCs/>
          <w:color w:val="000000"/>
        </w:rPr>
      </w:pPr>
      <w:r w:rsidRPr="00E60850">
        <w:rPr>
          <w:b/>
          <w:bCs/>
          <w:color w:val="000000"/>
        </w:rPr>
        <w:t xml:space="preserve">2. Квалификация участника конкурса </w:t>
      </w:r>
    </w:p>
    <w:p w:rsidR="00E60850" w:rsidRDefault="00012552" w:rsidP="00E60850">
      <w:pPr>
        <w:autoSpaceDE w:val="0"/>
        <w:autoSpaceDN w:val="0"/>
        <w:adjustRightInd w:val="0"/>
        <w:rPr>
          <w:b/>
          <w:bCs/>
          <w:color w:val="000000"/>
        </w:rPr>
      </w:pPr>
      <w:r>
        <w:rPr>
          <w:b/>
          <w:bCs/>
          <w:color w:val="000000"/>
        </w:rPr>
        <w:t>Значимость критерия: 6</w:t>
      </w:r>
      <w:r w:rsidR="00E60850" w:rsidRPr="00E60850">
        <w:rPr>
          <w:b/>
          <w:bCs/>
          <w:color w:val="000000"/>
        </w:rPr>
        <w:t>0 %</w:t>
      </w:r>
    </w:p>
    <w:p w:rsidR="00813289" w:rsidRPr="00813289" w:rsidRDefault="00813289" w:rsidP="00813289">
      <w:pPr>
        <w:autoSpaceDE w:val="0"/>
        <w:autoSpaceDN w:val="0"/>
        <w:adjustRightInd w:val="0"/>
        <w:spacing w:after="0"/>
        <w:jc w:val="left"/>
        <w:rPr>
          <w:b/>
          <w:bCs/>
          <w:color w:val="000000"/>
        </w:rPr>
      </w:pPr>
      <w:r w:rsidRPr="00813289">
        <w:rPr>
          <w:b/>
          <w:bCs/>
          <w:color w:val="000000"/>
        </w:rPr>
        <w:t>Содержание: пункт 2 Формы № 3 Приложения № 2 к Заявке на участие в конкурсе «Предложение о качестве работ и сведения о квалификации участника конкурса»</w:t>
      </w:r>
    </w:p>
    <w:p w:rsidR="00813289" w:rsidRPr="00813289" w:rsidRDefault="00813289" w:rsidP="00813289">
      <w:pPr>
        <w:autoSpaceDE w:val="0"/>
        <w:autoSpaceDN w:val="0"/>
        <w:adjustRightInd w:val="0"/>
        <w:spacing w:after="0"/>
        <w:ind w:firstLine="708"/>
        <w:jc w:val="left"/>
        <w:rPr>
          <w:bCs/>
          <w:color w:val="000000"/>
        </w:rPr>
      </w:pPr>
      <w:r w:rsidRPr="00813289">
        <w:rPr>
          <w:bCs/>
          <w:color w:val="000000"/>
        </w:rPr>
        <w:t>Для оценки заявок на участие в конкурсе по критерию «квалификация участника конкурса» каждой заявке выставляется значение от 0 до 100 баллов в соответствии с данными, представленными в заявке участника конкурса.</w:t>
      </w:r>
    </w:p>
    <w:p w:rsidR="00813289" w:rsidRPr="00813289" w:rsidRDefault="00813289" w:rsidP="00813289">
      <w:pPr>
        <w:autoSpaceDE w:val="0"/>
        <w:autoSpaceDN w:val="0"/>
        <w:adjustRightInd w:val="0"/>
        <w:spacing w:after="0"/>
        <w:ind w:firstLine="708"/>
        <w:jc w:val="left"/>
        <w:rPr>
          <w:bCs/>
          <w:color w:val="000000"/>
        </w:rPr>
      </w:pPr>
    </w:p>
    <w:p w:rsidR="00813289" w:rsidRPr="00813289" w:rsidRDefault="00813289" w:rsidP="00813289">
      <w:pPr>
        <w:autoSpaceDE w:val="0"/>
        <w:autoSpaceDN w:val="0"/>
        <w:adjustRightInd w:val="0"/>
        <w:spacing w:after="0"/>
        <w:jc w:val="left"/>
        <w:rPr>
          <w:b/>
        </w:rPr>
      </w:pPr>
      <w:r w:rsidRPr="00813289">
        <w:rPr>
          <w:b/>
        </w:rPr>
        <w:t>Порядок оценки заявок по критерию:</w:t>
      </w:r>
    </w:p>
    <w:p w:rsidR="00813289" w:rsidRPr="00813289" w:rsidRDefault="00813289" w:rsidP="00813289">
      <w:pPr>
        <w:spacing w:after="0"/>
        <w:ind w:firstLine="567"/>
        <w:rPr>
          <w:b/>
          <w:lang w:val="x-none" w:eastAsia="x-none"/>
        </w:rPr>
      </w:pPr>
      <w:r w:rsidRPr="00813289">
        <w:rPr>
          <w:b/>
          <w:lang w:val="x-none" w:eastAsia="x-none"/>
        </w:rPr>
        <w:t xml:space="preserve">Показатель №1:  Максимальная сумма исполненного договора на </w:t>
      </w:r>
      <w:r w:rsidRPr="00813289">
        <w:rPr>
          <w:b/>
          <w:lang w:eastAsia="x-none"/>
        </w:rPr>
        <w:t>выполнение работ  по строительству, реконструкции, капитальному ремонту объекта капитального строительства</w:t>
      </w:r>
      <w:r w:rsidRPr="00813289">
        <w:rPr>
          <w:b/>
          <w:lang w:val="x-none" w:eastAsia="x-none"/>
        </w:rPr>
        <w:t xml:space="preserve">. </w:t>
      </w:r>
    </w:p>
    <w:p w:rsidR="00813289" w:rsidRPr="00813289" w:rsidRDefault="00813289" w:rsidP="00813289">
      <w:pPr>
        <w:autoSpaceDE w:val="0"/>
        <w:autoSpaceDN w:val="0"/>
        <w:adjustRightInd w:val="0"/>
        <w:spacing w:after="0"/>
        <w:ind w:firstLine="567"/>
      </w:pPr>
      <w:r w:rsidRPr="00813289">
        <w:t>Наличие у участника, исполненного в   2013-2018 г договора по строительству, реконструкции, капитальному ремонту объекта капитального строительства (максимальное значение показателя 20 баллов)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6"/>
        <w:gridCol w:w="2375"/>
      </w:tblGrid>
      <w:tr w:rsidR="00813289" w:rsidRPr="00813289" w:rsidTr="00F34AF9">
        <w:tc>
          <w:tcPr>
            <w:tcW w:w="7196" w:type="dxa"/>
            <w:shd w:val="clear" w:color="auto" w:fill="auto"/>
          </w:tcPr>
          <w:p w:rsidR="00813289" w:rsidRPr="00813289" w:rsidRDefault="00813289" w:rsidP="00813289">
            <w:pPr>
              <w:autoSpaceDE w:val="0"/>
              <w:autoSpaceDN w:val="0"/>
              <w:adjustRightInd w:val="0"/>
              <w:spacing w:after="0"/>
              <w:jc w:val="center"/>
              <w:rPr>
                <w:b/>
                <w:i/>
              </w:rPr>
            </w:pPr>
            <w:r w:rsidRPr="00813289">
              <w:rPr>
                <w:b/>
                <w:i/>
              </w:rPr>
              <w:t>Максимальная цена выполненного договора</w:t>
            </w:r>
          </w:p>
        </w:tc>
        <w:tc>
          <w:tcPr>
            <w:tcW w:w="2375" w:type="dxa"/>
            <w:shd w:val="clear" w:color="auto" w:fill="auto"/>
          </w:tcPr>
          <w:p w:rsidR="00813289" w:rsidRPr="00813289" w:rsidRDefault="00813289" w:rsidP="00813289">
            <w:pPr>
              <w:autoSpaceDE w:val="0"/>
              <w:autoSpaceDN w:val="0"/>
              <w:adjustRightInd w:val="0"/>
              <w:spacing w:after="0"/>
              <w:jc w:val="center"/>
              <w:rPr>
                <w:b/>
                <w:i/>
              </w:rPr>
            </w:pPr>
            <w:r w:rsidRPr="00813289">
              <w:rPr>
                <w:b/>
                <w:i/>
              </w:rPr>
              <w:t>Количество баллов</w:t>
            </w:r>
          </w:p>
        </w:tc>
      </w:tr>
      <w:tr w:rsidR="00813289" w:rsidRPr="00813289" w:rsidTr="00F34AF9">
        <w:tc>
          <w:tcPr>
            <w:tcW w:w="7196" w:type="dxa"/>
            <w:shd w:val="clear" w:color="auto" w:fill="auto"/>
          </w:tcPr>
          <w:p w:rsidR="00813289" w:rsidRPr="00813289" w:rsidRDefault="00813289" w:rsidP="00813289">
            <w:pPr>
              <w:autoSpaceDE w:val="0"/>
              <w:autoSpaceDN w:val="0"/>
              <w:adjustRightInd w:val="0"/>
              <w:spacing w:after="0"/>
              <w:jc w:val="center"/>
            </w:pPr>
            <w:proofErr w:type="spellStart"/>
            <w:proofErr w:type="gramStart"/>
            <w:r w:rsidRPr="00813289">
              <w:rPr>
                <w:lang w:val="en-US"/>
              </w:rPr>
              <w:t>свыше</w:t>
            </w:r>
            <w:proofErr w:type="spellEnd"/>
            <w:proofErr w:type="gramEnd"/>
            <w:r w:rsidRPr="00813289">
              <w:t xml:space="preserve"> 16 000 тыс. руб. </w:t>
            </w:r>
          </w:p>
        </w:tc>
        <w:tc>
          <w:tcPr>
            <w:tcW w:w="2375" w:type="dxa"/>
            <w:shd w:val="clear" w:color="auto" w:fill="auto"/>
          </w:tcPr>
          <w:p w:rsidR="00813289" w:rsidRPr="00813289" w:rsidRDefault="00813289" w:rsidP="00813289">
            <w:pPr>
              <w:autoSpaceDE w:val="0"/>
              <w:autoSpaceDN w:val="0"/>
              <w:adjustRightInd w:val="0"/>
              <w:spacing w:after="0"/>
              <w:jc w:val="center"/>
            </w:pPr>
            <w:r w:rsidRPr="00813289">
              <w:t>20</w:t>
            </w:r>
          </w:p>
        </w:tc>
      </w:tr>
      <w:tr w:rsidR="00813289" w:rsidRPr="00813289" w:rsidTr="00F34AF9">
        <w:tc>
          <w:tcPr>
            <w:tcW w:w="7196" w:type="dxa"/>
            <w:shd w:val="clear" w:color="auto" w:fill="auto"/>
          </w:tcPr>
          <w:p w:rsidR="00813289" w:rsidRPr="00813289" w:rsidRDefault="00813289" w:rsidP="00813289">
            <w:pPr>
              <w:autoSpaceDE w:val="0"/>
              <w:autoSpaceDN w:val="0"/>
              <w:adjustRightInd w:val="0"/>
              <w:spacing w:after="0"/>
              <w:jc w:val="left"/>
            </w:pPr>
            <w:r w:rsidRPr="00813289">
              <w:t>свыше 10 000 тыс. руб. до 16 000 тыс. руб. (включительно)</w:t>
            </w:r>
          </w:p>
        </w:tc>
        <w:tc>
          <w:tcPr>
            <w:tcW w:w="2375" w:type="dxa"/>
            <w:shd w:val="clear" w:color="auto" w:fill="auto"/>
          </w:tcPr>
          <w:p w:rsidR="00813289" w:rsidRPr="00813289" w:rsidRDefault="00813289" w:rsidP="00813289">
            <w:pPr>
              <w:autoSpaceDE w:val="0"/>
              <w:autoSpaceDN w:val="0"/>
              <w:adjustRightInd w:val="0"/>
              <w:spacing w:after="0"/>
              <w:jc w:val="center"/>
            </w:pPr>
            <w:r w:rsidRPr="00813289">
              <w:t>15</w:t>
            </w:r>
          </w:p>
        </w:tc>
      </w:tr>
      <w:tr w:rsidR="00813289" w:rsidRPr="00813289" w:rsidTr="00F34AF9">
        <w:tc>
          <w:tcPr>
            <w:tcW w:w="7196" w:type="dxa"/>
            <w:shd w:val="clear" w:color="auto" w:fill="auto"/>
          </w:tcPr>
          <w:p w:rsidR="00813289" w:rsidRPr="00813289" w:rsidRDefault="00813289" w:rsidP="00813289">
            <w:pPr>
              <w:autoSpaceDE w:val="0"/>
              <w:autoSpaceDN w:val="0"/>
              <w:adjustRightInd w:val="0"/>
              <w:spacing w:after="0"/>
              <w:jc w:val="center"/>
            </w:pPr>
            <w:r w:rsidRPr="00813289">
              <w:t>Свыше 5 000 тыс. руб. до 10 000 тыс. руб. (включительно)</w:t>
            </w:r>
          </w:p>
        </w:tc>
        <w:tc>
          <w:tcPr>
            <w:tcW w:w="2375" w:type="dxa"/>
            <w:shd w:val="clear" w:color="auto" w:fill="auto"/>
          </w:tcPr>
          <w:p w:rsidR="00813289" w:rsidRPr="00813289" w:rsidRDefault="00813289" w:rsidP="00813289">
            <w:pPr>
              <w:autoSpaceDE w:val="0"/>
              <w:autoSpaceDN w:val="0"/>
              <w:adjustRightInd w:val="0"/>
              <w:spacing w:after="0"/>
              <w:jc w:val="center"/>
            </w:pPr>
            <w:r w:rsidRPr="00813289">
              <w:t>10</w:t>
            </w:r>
          </w:p>
        </w:tc>
      </w:tr>
      <w:tr w:rsidR="00813289" w:rsidRPr="00813289" w:rsidTr="00F34AF9">
        <w:tc>
          <w:tcPr>
            <w:tcW w:w="7196" w:type="dxa"/>
            <w:shd w:val="clear" w:color="auto" w:fill="auto"/>
          </w:tcPr>
          <w:p w:rsidR="00813289" w:rsidRPr="00813289" w:rsidRDefault="00813289" w:rsidP="00813289">
            <w:pPr>
              <w:autoSpaceDE w:val="0"/>
              <w:autoSpaceDN w:val="0"/>
              <w:adjustRightInd w:val="0"/>
              <w:spacing w:after="0"/>
              <w:jc w:val="center"/>
            </w:pPr>
            <w:r w:rsidRPr="00813289">
              <w:t>до 5 000 тыс. руб. (включительно)</w:t>
            </w:r>
          </w:p>
        </w:tc>
        <w:tc>
          <w:tcPr>
            <w:tcW w:w="2375" w:type="dxa"/>
            <w:shd w:val="clear" w:color="auto" w:fill="auto"/>
          </w:tcPr>
          <w:p w:rsidR="00813289" w:rsidRPr="00813289" w:rsidRDefault="00813289" w:rsidP="00813289">
            <w:pPr>
              <w:autoSpaceDE w:val="0"/>
              <w:autoSpaceDN w:val="0"/>
              <w:adjustRightInd w:val="0"/>
              <w:spacing w:after="0"/>
              <w:jc w:val="center"/>
            </w:pPr>
            <w:r w:rsidRPr="00813289">
              <w:t>0</w:t>
            </w:r>
          </w:p>
        </w:tc>
      </w:tr>
    </w:tbl>
    <w:p w:rsidR="00813289" w:rsidRPr="00813289" w:rsidRDefault="00813289" w:rsidP="00813289">
      <w:pPr>
        <w:widowControl w:val="0"/>
        <w:autoSpaceDE w:val="0"/>
        <w:autoSpaceDN w:val="0"/>
        <w:adjustRightInd w:val="0"/>
        <w:spacing w:after="0"/>
        <w:ind w:left="993"/>
        <w:rPr>
          <w:highlight w:val="yellow"/>
        </w:rPr>
      </w:pPr>
    </w:p>
    <w:p w:rsidR="00813289" w:rsidRPr="00813289" w:rsidRDefault="00813289" w:rsidP="00813289">
      <w:pPr>
        <w:widowControl w:val="0"/>
        <w:autoSpaceDE w:val="0"/>
        <w:autoSpaceDN w:val="0"/>
        <w:adjustRightInd w:val="0"/>
        <w:spacing w:after="0"/>
      </w:pPr>
      <w:r w:rsidRPr="00813289">
        <w:t>- подтверждается копией исполненного договора (государственного контракта) и копиями документов, подтверждающих его исполнение (копии разрешений на ввод объекта капитального строительства, копии   актов по форме КС-11 и/или КС-14, копии актов сдачи-приемки работ, копии справок о стоимости выполненных работ).</w:t>
      </w:r>
    </w:p>
    <w:p w:rsidR="00813289" w:rsidRPr="00813289" w:rsidRDefault="00813289" w:rsidP="00813289">
      <w:pPr>
        <w:spacing w:after="0"/>
        <w:ind w:firstLine="567"/>
        <w:rPr>
          <w:b/>
          <w:color w:val="000000"/>
          <w:spacing w:val="-4"/>
          <w:lang w:val="x-none" w:eastAsia="x-none"/>
        </w:rPr>
      </w:pPr>
      <w:r w:rsidRPr="00813289">
        <w:rPr>
          <w:b/>
          <w:lang w:val="x-none" w:eastAsia="x-none"/>
        </w:rPr>
        <w:t xml:space="preserve">Показатель №2 </w:t>
      </w:r>
      <w:r w:rsidRPr="00813289">
        <w:rPr>
          <w:lang w:val="x-none" w:eastAsia="x-none"/>
        </w:rPr>
        <w:t xml:space="preserve">– </w:t>
      </w:r>
      <w:r w:rsidRPr="00813289">
        <w:rPr>
          <w:b/>
          <w:lang w:val="x-none" w:eastAsia="x-none"/>
        </w:rPr>
        <w:t xml:space="preserve">Общее количество исполненных договоров, </w:t>
      </w:r>
      <w:r w:rsidRPr="00813289">
        <w:rPr>
          <w:b/>
          <w:lang w:eastAsia="x-none"/>
        </w:rPr>
        <w:t>по строительству, реконструкции, капитальному ремонту объекта капитального строительства, ц</w:t>
      </w:r>
      <w:proofErr w:type="spellStart"/>
      <w:r w:rsidRPr="00813289">
        <w:rPr>
          <w:b/>
          <w:lang w:val="x-none" w:eastAsia="x-none"/>
        </w:rPr>
        <w:t>ена</w:t>
      </w:r>
      <w:proofErr w:type="spellEnd"/>
      <w:r w:rsidRPr="00813289">
        <w:rPr>
          <w:b/>
          <w:lang w:val="x-none" w:eastAsia="x-none"/>
        </w:rPr>
        <w:t xml:space="preserve"> которых превышает 20% от начальной (максимальной) цены договора</w:t>
      </w:r>
      <w:r w:rsidRPr="00813289">
        <w:rPr>
          <w:b/>
          <w:color w:val="000000"/>
          <w:spacing w:val="-4"/>
          <w:lang w:val="x-none" w:eastAsia="x-none"/>
        </w:rPr>
        <w:t>.</w:t>
      </w:r>
    </w:p>
    <w:p w:rsidR="00813289" w:rsidRPr="00813289" w:rsidRDefault="00813289" w:rsidP="00813289">
      <w:pPr>
        <w:autoSpaceDE w:val="0"/>
        <w:autoSpaceDN w:val="0"/>
        <w:adjustRightInd w:val="0"/>
        <w:spacing w:after="0"/>
        <w:ind w:firstLine="567"/>
        <w:rPr>
          <w:sz w:val="22"/>
          <w:szCs w:val="22"/>
        </w:rPr>
      </w:pPr>
      <w:r w:rsidRPr="00813289">
        <w:rPr>
          <w:sz w:val="22"/>
          <w:szCs w:val="22"/>
        </w:rPr>
        <w:t>Наличие у участника в период с 2013г. по 2018г. включительно опыта (сопоставимого по видам выполняемых работ) выполнения работ по строительству, реконструкции, капитальному ремонту объектов капитального строительства, сопоставимых по видам выполняемых работ цена которых превышает 20% от начальной (максимальной) цены договора.</w:t>
      </w:r>
    </w:p>
    <w:p w:rsidR="00813289" w:rsidRPr="00813289" w:rsidRDefault="00813289" w:rsidP="00813289">
      <w:pPr>
        <w:autoSpaceDE w:val="0"/>
        <w:autoSpaceDN w:val="0"/>
        <w:adjustRightInd w:val="0"/>
        <w:spacing w:after="0"/>
      </w:pPr>
      <w:r w:rsidRPr="00813289">
        <w:t xml:space="preserve">- 7 баллов за каждый договор, но не более 70 баллов (максимальное значение показателя 70 баллов). </w:t>
      </w:r>
    </w:p>
    <w:p w:rsidR="00813289" w:rsidRPr="00813289" w:rsidRDefault="00813289" w:rsidP="00813289">
      <w:pPr>
        <w:spacing w:after="0"/>
        <w:ind w:firstLine="567"/>
        <w:rPr>
          <w:color w:val="000000"/>
          <w:szCs w:val="20"/>
          <w:lang w:eastAsia="x-none"/>
        </w:rPr>
      </w:pPr>
      <w:r w:rsidRPr="00813289">
        <w:rPr>
          <w:color w:val="000000"/>
          <w:szCs w:val="20"/>
          <w:lang w:val="x-none" w:eastAsia="x-none"/>
        </w:rPr>
        <w:t>Сопоставимыми (аналогичными) по характеру видами работ являются работы</w:t>
      </w:r>
      <w:r w:rsidRPr="00813289">
        <w:rPr>
          <w:color w:val="000000"/>
          <w:szCs w:val="20"/>
          <w:lang w:eastAsia="x-none"/>
        </w:rPr>
        <w:t xml:space="preserve"> по  строительству, реконструкции, капитальному ремонту объекта капитального строительства в период  с 2013 г по 2018 гг. включительно</w:t>
      </w:r>
    </w:p>
    <w:p w:rsidR="00813289" w:rsidRPr="00813289" w:rsidRDefault="00813289" w:rsidP="00813289">
      <w:pPr>
        <w:spacing w:after="0"/>
        <w:ind w:firstLine="567"/>
        <w:rPr>
          <w:color w:val="000000"/>
          <w:szCs w:val="20"/>
          <w:lang w:eastAsia="x-none"/>
        </w:rPr>
      </w:pPr>
      <w:r w:rsidRPr="00813289">
        <w:rPr>
          <w:color w:val="000000"/>
          <w:szCs w:val="20"/>
          <w:lang w:eastAsia="x-none"/>
        </w:rPr>
        <w:t>- ливневых канализаций;</w:t>
      </w:r>
    </w:p>
    <w:p w:rsidR="00813289" w:rsidRPr="00813289" w:rsidRDefault="00813289" w:rsidP="00813289">
      <w:pPr>
        <w:spacing w:after="0"/>
        <w:ind w:firstLine="567"/>
        <w:rPr>
          <w:color w:val="000000"/>
          <w:szCs w:val="20"/>
          <w:lang w:eastAsia="x-none"/>
        </w:rPr>
      </w:pPr>
      <w:r w:rsidRPr="00813289">
        <w:rPr>
          <w:color w:val="000000"/>
          <w:szCs w:val="20"/>
          <w:lang w:eastAsia="x-none"/>
        </w:rPr>
        <w:t>- хозяйственно – бытовых канализаций;</w:t>
      </w:r>
    </w:p>
    <w:p w:rsidR="00813289" w:rsidRPr="00813289" w:rsidRDefault="00813289" w:rsidP="00813289">
      <w:pPr>
        <w:spacing w:after="0"/>
        <w:ind w:firstLine="567"/>
        <w:rPr>
          <w:color w:val="000000"/>
          <w:szCs w:val="20"/>
          <w:lang w:eastAsia="x-none"/>
        </w:rPr>
      </w:pPr>
      <w:r w:rsidRPr="00813289">
        <w:rPr>
          <w:color w:val="000000"/>
          <w:szCs w:val="20"/>
          <w:lang w:eastAsia="x-none"/>
        </w:rPr>
        <w:t>- очистных сооружений и КНС.</w:t>
      </w:r>
    </w:p>
    <w:p w:rsidR="00813289" w:rsidRPr="00813289" w:rsidRDefault="00813289" w:rsidP="00813289">
      <w:pPr>
        <w:widowControl w:val="0"/>
        <w:autoSpaceDE w:val="0"/>
        <w:autoSpaceDN w:val="0"/>
        <w:adjustRightInd w:val="0"/>
        <w:spacing w:after="0"/>
      </w:pPr>
      <w:r w:rsidRPr="00813289">
        <w:t>подтверждается копиями исполненных договоров (государственных контрактов) и копиями документов, подтверждающих их исполнение (копии разрешений на ввод объекта капитального строительства, копии   актов по форме КС-11 и/или КС-14, копии актов сдачи-приемки работ, копии справок о стоимости выполненных работ).</w:t>
      </w:r>
    </w:p>
    <w:p w:rsidR="00813289" w:rsidRPr="00813289" w:rsidRDefault="00813289" w:rsidP="00813289">
      <w:pPr>
        <w:widowControl w:val="0"/>
        <w:autoSpaceDE w:val="0"/>
        <w:autoSpaceDN w:val="0"/>
        <w:adjustRightInd w:val="0"/>
        <w:spacing w:after="0"/>
        <w:ind w:firstLine="708"/>
        <w:rPr>
          <w:b/>
        </w:rPr>
      </w:pPr>
      <w:r w:rsidRPr="00813289">
        <w:rPr>
          <w:b/>
        </w:rPr>
        <w:t xml:space="preserve">Показатель №3 </w:t>
      </w:r>
      <w:r w:rsidRPr="00813289">
        <w:t xml:space="preserve">– </w:t>
      </w:r>
      <w:r w:rsidRPr="00813289">
        <w:rPr>
          <w:b/>
          <w:bCs/>
          <w:color w:val="000000"/>
        </w:rPr>
        <w:t>Наличие у участника в радиусе 50 км от строительной площадки производственной базы для промежуточного складирования крупногабаритных материалов.</w:t>
      </w:r>
    </w:p>
    <w:p w:rsidR="00813289" w:rsidRPr="00813289" w:rsidRDefault="00813289" w:rsidP="00813289">
      <w:pPr>
        <w:spacing w:after="0"/>
        <w:ind w:firstLine="567"/>
        <w:rPr>
          <w:sz w:val="26"/>
          <w:szCs w:val="26"/>
        </w:rPr>
      </w:pPr>
      <w:r w:rsidRPr="00813289">
        <w:rPr>
          <w:sz w:val="26"/>
          <w:szCs w:val="26"/>
        </w:rPr>
        <w:t>Количество баллов: «да» – 5 баллов, «нет» - 0 баллов.</w:t>
      </w:r>
    </w:p>
    <w:p w:rsidR="00813289" w:rsidRPr="00813289" w:rsidRDefault="00813289" w:rsidP="00813289">
      <w:pPr>
        <w:ind w:left="567"/>
      </w:pPr>
      <w:r w:rsidRPr="00813289">
        <w:t>(подтверждается копиями свидетельства о праве собственности или договора аренды).</w:t>
      </w:r>
    </w:p>
    <w:p w:rsidR="00813289" w:rsidRPr="00813289" w:rsidRDefault="00813289" w:rsidP="00813289">
      <w:pPr>
        <w:ind w:firstLine="540"/>
      </w:pPr>
      <w:r w:rsidRPr="00813289">
        <w:rPr>
          <w:b/>
        </w:rPr>
        <w:t>Показатель №4 – Отсутствие у участника судебных актов, подтверждающих нарушение участником закупки своих обязательств по исполнению договоров строительного подряда за последние 5 лет.</w:t>
      </w:r>
      <w:r w:rsidRPr="00813289">
        <w:t xml:space="preserve"> </w:t>
      </w:r>
    </w:p>
    <w:p w:rsidR="00813289" w:rsidRPr="00813289" w:rsidRDefault="00813289" w:rsidP="00813289">
      <w:r w:rsidRPr="00813289">
        <w:t>Количество баллов: «отсутствуют» – 5 баллов, «наличие» - 0 баллов.</w:t>
      </w:r>
    </w:p>
    <w:p w:rsidR="00813289" w:rsidRPr="00813289" w:rsidRDefault="00813289" w:rsidP="00813289">
      <w:pPr>
        <w:autoSpaceDE w:val="0"/>
        <w:autoSpaceDN w:val="0"/>
        <w:adjustRightInd w:val="0"/>
        <w:ind w:firstLine="567"/>
        <w:rPr>
          <w:i/>
        </w:rPr>
      </w:pPr>
      <w:r w:rsidRPr="00813289">
        <w:rPr>
          <w:i/>
        </w:rPr>
        <w:lastRenderedPageBreak/>
        <w:t>В случае не предоставления участником закупки вышеуказанных документов (подтверждающих), заявке участника закупки по соответствующему показателю критерия выставляется «0» баллов.</w:t>
      </w:r>
    </w:p>
    <w:p w:rsidR="00813289" w:rsidRPr="00813289" w:rsidRDefault="00813289" w:rsidP="00813289">
      <w:pPr>
        <w:autoSpaceDE w:val="0"/>
        <w:autoSpaceDN w:val="0"/>
        <w:adjustRightInd w:val="0"/>
        <w:spacing w:after="0"/>
        <w:jc w:val="right"/>
        <w:rPr>
          <w:bCs/>
          <w:i/>
          <w:color w:val="000000"/>
          <w:highlight w:val="yellow"/>
        </w:rPr>
      </w:pPr>
    </w:p>
    <w:p w:rsidR="00813289" w:rsidRPr="00813289" w:rsidRDefault="00813289" w:rsidP="00813289">
      <w:pPr>
        <w:autoSpaceDE w:val="0"/>
        <w:autoSpaceDN w:val="0"/>
        <w:adjustRightInd w:val="0"/>
        <w:spacing w:after="0"/>
        <w:ind w:firstLine="567"/>
      </w:pPr>
      <w:r w:rsidRPr="00813289">
        <w:t>Рейтинг, присуждаемый заявке на участие в конкурсе по критерию «квалификация участника конкурса»,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i-й заявке по критерию «квалификация участника конкурса», определяется по формуле:</w:t>
      </w:r>
    </w:p>
    <w:p w:rsidR="00813289" w:rsidRPr="00813289" w:rsidRDefault="003E51EB" w:rsidP="00813289">
      <w:pPr>
        <w:autoSpaceDE w:val="0"/>
        <w:autoSpaceDN w:val="0"/>
        <w:adjustRightInd w:val="0"/>
        <w:rPr>
          <w:lang w:val="en-US"/>
        </w:rPr>
      </w:pPr>
      <m:oMathPara>
        <m:oMathParaPr>
          <m:jc m:val="center"/>
        </m:oMathParaPr>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1</m:t>
              </m:r>
            </m:sub>
            <m:sup>
              <m:r>
                <w:rPr>
                  <w:rFonts w:ascii="Cambria Math" w:hAnsi="Cambria Math"/>
                  <w:sz w:val="22"/>
                  <w:szCs w:val="22"/>
                  <w:lang w:val="en-US"/>
                </w:rPr>
                <m:t>i</m:t>
              </m:r>
            </m:sup>
          </m:sSubSup>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2</m:t>
              </m:r>
            </m:sub>
            <m:sup>
              <m:r>
                <w:rPr>
                  <w:rFonts w:ascii="Cambria Math" w:hAnsi="Cambria Math"/>
                  <w:sz w:val="22"/>
                  <w:szCs w:val="22"/>
                  <w:lang w:val="en-US"/>
                </w:rPr>
                <m:t>i</m:t>
              </m:r>
            </m:sup>
          </m:sSubSup>
          <m:r>
            <w:rPr>
              <w:rFonts w:ascii="Cambria Math"/>
              <w:sz w:val="22"/>
              <w:szCs w:val="22"/>
              <w:lang w:val="en-US"/>
            </w:rPr>
            <m:t>+</m:t>
          </m:r>
          <m:r>
            <w:rPr>
              <w:rFonts w:ascii="Cambria Math"/>
              <w:sz w:val="22"/>
              <w:szCs w:val="22"/>
              <w:lang w:val="en-US"/>
            </w:rPr>
            <m:t>…</m:t>
          </m:r>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lang w:val="en-US"/>
                </w:rPr>
                <m:t xml:space="preserve"> </m:t>
              </m:r>
            </m:sub>
            <m:sup>
              <m:r>
                <w:rPr>
                  <w:rFonts w:ascii="Cambria Math" w:hAnsi="Cambria Math"/>
                  <w:sz w:val="22"/>
                  <w:szCs w:val="22"/>
                  <w:lang w:val="en-US"/>
                </w:rPr>
                <m:t>i</m:t>
              </m:r>
            </m:sup>
          </m:sSubSup>
          <m:r>
            <w:rPr>
              <w:rFonts w:ascii="Cambria Math"/>
              <w:sz w:val="22"/>
              <w:szCs w:val="22"/>
              <w:lang w:val="en-US"/>
            </w:rPr>
            <m:t xml:space="preserve"> , </m:t>
          </m:r>
        </m:oMath>
      </m:oMathPara>
    </w:p>
    <w:p w:rsidR="00813289" w:rsidRPr="00813289" w:rsidRDefault="00813289" w:rsidP="00813289">
      <w:pPr>
        <w:autoSpaceDE w:val="0"/>
        <w:autoSpaceDN w:val="0"/>
        <w:adjustRightInd w:val="0"/>
        <w:spacing w:after="0"/>
      </w:pPr>
      <w:r w:rsidRPr="00813289">
        <w:t>где:</w:t>
      </w:r>
    </w:p>
    <w:p w:rsidR="00813289" w:rsidRPr="00813289" w:rsidRDefault="003E51EB" w:rsidP="00813289">
      <w:pPr>
        <w:autoSpaceDE w:val="0"/>
        <w:autoSpaceDN w:val="0"/>
        <w:adjustRightInd w:val="0"/>
        <w:spacing w:after="0"/>
      </w:pPr>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oMath>
      <w:r w:rsidR="00813289" w:rsidRPr="00813289">
        <w:t xml:space="preserve"> - рейтинг, присуждаемый i-й заявке на участие в конкурсе по указанному критерию;</w:t>
      </w:r>
    </w:p>
    <w:p w:rsidR="00813289" w:rsidRPr="00813289" w:rsidRDefault="003E51EB" w:rsidP="00813289">
      <w:pPr>
        <w:autoSpaceDE w:val="0"/>
        <w:autoSpaceDN w:val="0"/>
        <w:adjustRightInd w:val="0"/>
        <w:spacing w:after="0"/>
      </w:pPr>
      <m:oMath>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rPr>
              <m:t xml:space="preserve"> </m:t>
            </m:r>
          </m:sub>
          <m:sup>
            <m:r>
              <w:rPr>
                <w:rFonts w:ascii="Cambria Math" w:hAnsi="Cambria Math"/>
                <w:sz w:val="22"/>
                <w:szCs w:val="22"/>
                <w:lang w:val="en-US"/>
              </w:rPr>
              <m:t>i</m:t>
            </m:r>
          </m:sup>
        </m:sSubSup>
      </m:oMath>
      <w:r w:rsidR="00813289" w:rsidRPr="00813289">
        <w:t xml:space="preserve"> - значение в баллах (среднее арифметическое оценок в баллах всех членов комиссии), присуждаемое комиссией i-й заявке на участие в конкурсе по k-</w:t>
      </w:r>
      <w:proofErr w:type="spellStart"/>
      <w:r w:rsidR="00813289" w:rsidRPr="00813289">
        <w:t>му</w:t>
      </w:r>
      <w:proofErr w:type="spellEnd"/>
      <w:r w:rsidR="00813289" w:rsidRPr="00813289">
        <w:t xml:space="preserve"> показателю, где k - количество установленных показателей.</w:t>
      </w:r>
    </w:p>
    <w:p w:rsidR="00813289" w:rsidRPr="00813289" w:rsidRDefault="00813289" w:rsidP="00813289">
      <w:pPr>
        <w:autoSpaceDE w:val="0"/>
        <w:autoSpaceDN w:val="0"/>
        <w:adjustRightInd w:val="0"/>
        <w:spacing w:after="0"/>
        <w:ind w:firstLine="708"/>
      </w:pPr>
      <w:r w:rsidRPr="00813289">
        <w:t>Для получения оценки (значения в баллах) по критерию (показателю) для каждой заявки на участие в конкурсе вычисляется среднее арифметическое оценок в баллах, присвоенных всеми членами комиссии по критерию (показателю).</w:t>
      </w:r>
    </w:p>
    <w:p w:rsidR="00813289" w:rsidRPr="00813289" w:rsidRDefault="00813289" w:rsidP="00813289">
      <w:pPr>
        <w:autoSpaceDE w:val="0"/>
        <w:autoSpaceDN w:val="0"/>
        <w:adjustRightInd w:val="0"/>
        <w:spacing w:after="0"/>
        <w:ind w:firstLine="708"/>
      </w:pPr>
      <w:r w:rsidRPr="00813289">
        <w:t>Для получения итогового рейтинга по заявке на участие в конкурсе, рейтинг, присуждаемый этой заявке по критерию «квалификация участника конкурса», умножается на соответствующую указанному критерию значимость.</w:t>
      </w:r>
    </w:p>
    <w:p w:rsidR="00813289" w:rsidRPr="00813289" w:rsidRDefault="00813289" w:rsidP="00813289">
      <w:pPr>
        <w:autoSpaceDE w:val="0"/>
        <w:autoSpaceDN w:val="0"/>
        <w:adjustRightInd w:val="0"/>
        <w:ind w:firstLine="708"/>
      </w:pPr>
      <w:r w:rsidRPr="00813289">
        <w:t>При оценке заявок на участие в конкурсе по критерию «квалификация участника конкурса» наибольшее количество баллов присваивается заявке с лучшим предложением по квалификации участника конкурса.</w:t>
      </w:r>
    </w:p>
    <w:p w:rsidR="00813289" w:rsidRPr="00813289" w:rsidRDefault="00813289" w:rsidP="00813289">
      <w:pPr>
        <w:autoSpaceDE w:val="0"/>
        <w:autoSpaceDN w:val="0"/>
        <w:adjustRightInd w:val="0"/>
        <w:ind w:firstLine="708"/>
      </w:pPr>
      <w:r w:rsidRPr="00813289">
        <w:rPr>
          <w:b/>
        </w:rPr>
        <w:t xml:space="preserve">3. </w:t>
      </w:r>
      <w:r w:rsidRPr="00813289">
        <w:t>Итоговый рейтинг заявки на участие в конкурсе рассчитывается путём сложения рейтингов по каждому критерию оценки заявки на участие в конкурсе, умноженных на их значимость.</w:t>
      </w:r>
    </w:p>
    <w:p w:rsidR="00813289" w:rsidRPr="00813289" w:rsidRDefault="00813289" w:rsidP="00813289">
      <w:pPr>
        <w:autoSpaceDE w:val="0"/>
        <w:autoSpaceDN w:val="0"/>
        <w:adjustRightInd w:val="0"/>
        <w:spacing w:after="0"/>
        <w:ind w:firstLine="708"/>
      </w:pPr>
      <w:r w:rsidRPr="00813289">
        <w:rPr>
          <w:b/>
        </w:rPr>
        <w:t>4.</w:t>
      </w:r>
      <w:r w:rsidRPr="00813289">
        <w:t> Присуждение каждой заявке на участие в конкурсе порядкового номера по мере уменьшения степени выгодности, содержащихся в ней условий исполнения договора, производится по результатам расчёта итогового рейтинга по каждой заявке на участие в конкурсе.</w:t>
      </w:r>
    </w:p>
    <w:p w:rsidR="00813289" w:rsidRPr="00813289" w:rsidRDefault="00813289" w:rsidP="00813289">
      <w:pPr>
        <w:autoSpaceDE w:val="0"/>
        <w:autoSpaceDN w:val="0"/>
        <w:adjustRightInd w:val="0"/>
        <w:rPr>
          <w:b/>
          <w:bCs/>
        </w:rPr>
      </w:pPr>
    </w:p>
    <w:p w:rsidR="00813289" w:rsidRPr="00E60850" w:rsidRDefault="00813289" w:rsidP="00E60850">
      <w:pPr>
        <w:autoSpaceDE w:val="0"/>
        <w:autoSpaceDN w:val="0"/>
        <w:adjustRightInd w:val="0"/>
        <w:rPr>
          <w:b/>
          <w:bCs/>
          <w:color w:val="000000"/>
        </w:rPr>
      </w:pPr>
    </w:p>
    <w:p w:rsidR="00E60850" w:rsidRPr="00E60850" w:rsidRDefault="00E60850" w:rsidP="00E60850">
      <w:pPr>
        <w:autoSpaceDE w:val="0"/>
        <w:autoSpaceDN w:val="0"/>
        <w:adjustRightInd w:val="0"/>
        <w:jc w:val="center"/>
        <w:rPr>
          <w:b/>
          <w:bCs/>
        </w:rPr>
      </w:pPr>
    </w:p>
    <w:p w:rsidR="00E60850" w:rsidRPr="00E60850" w:rsidRDefault="00E60850" w:rsidP="00E60850">
      <w:pPr>
        <w:spacing w:after="0"/>
        <w:ind w:left="993"/>
        <w:rPr>
          <w:b/>
          <w:sz w:val="22"/>
          <w:szCs w:val="22"/>
        </w:rPr>
      </w:pPr>
    </w:p>
    <w:p w:rsidR="007A77FE" w:rsidRPr="00F24C65" w:rsidRDefault="007A77FE" w:rsidP="007A77FE">
      <w:pPr>
        <w:autoSpaceDE w:val="0"/>
        <w:autoSpaceDN w:val="0"/>
        <w:adjustRightInd w:val="0"/>
        <w:jc w:val="center"/>
        <w:rPr>
          <w:b/>
          <w:bCs/>
          <w:color w:val="000000"/>
        </w:rPr>
      </w:pPr>
    </w:p>
    <w:p w:rsidR="00E60850" w:rsidRDefault="00E60850" w:rsidP="005829C6">
      <w:pPr>
        <w:autoSpaceDE w:val="0"/>
        <w:autoSpaceDN w:val="0"/>
        <w:adjustRightInd w:val="0"/>
        <w:jc w:val="center"/>
        <w:rPr>
          <w:b/>
          <w:bCs/>
          <w:color w:val="000000"/>
        </w:rPr>
      </w:pPr>
    </w:p>
    <w:p w:rsidR="00E60850" w:rsidRDefault="00E60850" w:rsidP="005829C6">
      <w:pPr>
        <w:autoSpaceDE w:val="0"/>
        <w:autoSpaceDN w:val="0"/>
        <w:adjustRightInd w:val="0"/>
        <w:jc w:val="center"/>
        <w:rPr>
          <w:b/>
          <w:bCs/>
          <w:color w:val="000000"/>
        </w:rPr>
      </w:pPr>
    </w:p>
    <w:p w:rsidR="00E60850" w:rsidRDefault="00E60850" w:rsidP="005829C6">
      <w:pPr>
        <w:autoSpaceDE w:val="0"/>
        <w:autoSpaceDN w:val="0"/>
        <w:adjustRightInd w:val="0"/>
        <w:jc w:val="center"/>
        <w:rPr>
          <w:b/>
          <w:bCs/>
          <w:color w:val="000000"/>
        </w:rPr>
      </w:pPr>
    </w:p>
    <w:p w:rsidR="00E60850" w:rsidRDefault="00E60850" w:rsidP="005829C6">
      <w:pPr>
        <w:autoSpaceDE w:val="0"/>
        <w:autoSpaceDN w:val="0"/>
        <w:adjustRightInd w:val="0"/>
        <w:jc w:val="center"/>
        <w:rPr>
          <w:b/>
          <w:bCs/>
          <w:color w:val="000000"/>
        </w:rPr>
      </w:pPr>
    </w:p>
    <w:p w:rsidR="00E60850" w:rsidRDefault="00E60850" w:rsidP="005829C6">
      <w:pPr>
        <w:autoSpaceDE w:val="0"/>
        <w:autoSpaceDN w:val="0"/>
        <w:adjustRightInd w:val="0"/>
        <w:jc w:val="center"/>
        <w:rPr>
          <w:b/>
          <w:bCs/>
          <w:color w:val="000000"/>
        </w:rPr>
      </w:pPr>
    </w:p>
    <w:p w:rsidR="00E60850" w:rsidRDefault="00E60850" w:rsidP="005829C6">
      <w:pPr>
        <w:autoSpaceDE w:val="0"/>
        <w:autoSpaceDN w:val="0"/>
        <w:adjustRightInd w:val="0"/>
        <w:jc w:val="center"/>
        <w:rPr>
          <w:b/>
          <w:bCs/>
          <w:color w:val="000000"/>
        </w:rPr>
      </w:pPr>
    </w:p>
    <w:p w:rsidR="00E60850" w:rsidRDefault="00E60850" w:rsidP="005829C6">
      <w:pPr>
        <w:autoSpaceDE w:val="0"/>
        <w:autoSpaceDN w:val="0"/>
        <w:adjustRightInd w:val="0"/>
        <w:jc w:val="center"/>
        <w:rPr>
          <w:b/>
          <w:bCs/>
          <w:color w:val="000000"/>
        </w:rPr>
      </w:pPr>
    </w:p>
    <w:p w:rsidR="00E60850" w:rsidRDefault="00E60850" w:rsidP="005829C6">
      <w:pPr>
        <w:autoSpaceDE w:val="0"/>
        <w:autoSpaceDN w:val="0"/>
        <w:adjustRightInd w:val="0"/>
        <w:jc w:val="center"/>
        <w:rPr>
          <w:b/>
          <w:bCs/>
          <w:color w:val="000000"/>
        </w:rPr>
      </w:pPr>
    </w:p>
    <w:p w:rsidR="00E60850" w:rsidRDefault="00E60850" w:rsidP="005829C6">
      <w:pPr>
        <w:autoSpaceDE w:val="0"/>
        <w:autoSpaceDN w:val="0"/>
        <w:adjustRightInd w:val="0"/>
        <w:jc w:val="center"/>
        <w:rPr>
          <w:b/>
          <w:bCs/>
          <w:color w:val="000000"/>
        </w:rPr>
      </w:pPr>
    </w:p>
    <w:p w:rsidR="00E60850" w:rsidRDefault="00E60850" w:rsidP="005829C6">
      <w:pPr>
        <w:autoSpaceDE w:val="0"/>
        <w:autoSpaceDN w:val="0"/>
        <w:adjustRightInd w:val="0"/>
        <w:jc w:val="center"/>
        <w:rPr>
          <w:b/>
          <w:bCs/>
          <w:color w:val="000000"/>
        </w:rPr>
      </w:pPr>
    </w:p>
    <w:p w:rsidR="00E60850" w:rsidRDefault="00E60850" w:rsidP="005829C6">
      <w:pPr>
        <w:autoSpaceDE w:val="0"/>
        <w:autoSpaceDN w:val="0"/>
        <w:adjustRightInd w:val="0"/>
        <w:jc w:val="center"/>
        <w:rPr>
          <w:b/>
          <w:bCs/>
          <w:color w:val="000000"/>
        </w:rPr>
      </w:pPr>
    </w:p>
    <w:p w:rsidR="00E60850" w:rsidRDefault="00E60850" w:rsidP="005829C6">
      <w:pPr>
        <w:autoSpaceDE w:val="0"/>
        <w:autoSpaceDN w:val="0"/>
        <w:adjustRightInd w:val="0"/>
        <w:jc w:val="center"/>
        <w:rPr>
          <w:b/>
          <w:bCs/>
          <w:color w:val="000000"/>
        </w:rPr>
      </w:pPr>
    </w:p>
    <w:p w:rsidR="00E60850" w:rsidRDefault="00E60850" w:rsidP="005829C6">
      <w:pPr>
        <w:autoSpaceDE w:val="0"/>
        <w:autoSpaceDN w:val="0"/>
        <w:adjustRightInd w:val="0"/>
        <w:jc w:val="center"/>
        <w:rPr>
          <w:b/>
          <w:bCs/>
          <w:color w:val="000000"/>
        </w:rPr>
      </w:pPr>
    </w:p>
    <w:p w:rsidR="00E60850" w:rsidRDefault="00E60850" w:rsidP="005829C6">
      <w:pPr>
        <w:autoSpaceDE w:val="0"/>
        <w:autoSpaceDN w:val="0"/>
        <w:adjustRightInd w:val="0"/>
        <w:jc w:val="center"/>
        <w:rPr>
          <w:b/>
          <w:bCs/>
          <w:color w:val="000000"/>
        </w:rPr>
      </w:pPr>
    </w:p>
    <w:p w:rsidR="00CB0BDC" w:rsidRPr="00A9547A" w:rsidRDefault="00E95A05" w:rsidP="005829C6">
      <w:pPr>
        <w:autoSpaceDE w:val="0"/>
        <w:autoSpaceDN w:val="0"/>
        <w:adjustRightInd w:val="0"/>
        <w:jc w:val="center"/>
        <w:rPr>
          <w:b/>
          <w:bCs/>
          <w:color w:val="000000"/>
        </w:rPr>
      </w:pPr>
      <w:r w:rsidRPr="00A9547A">
        <w:rPr>
          <w:b/>
          <w:bCs/>
          <w:color w:val="000000"/>
        </w:rPr>
        <w:lastRenderedPageBreak/>
        <w:t>РАЗДЕЛ III</w:t>
      </w:r>
    </w:p>
    <w:p w:rsidR="00CB0BDC" w:rsidRPr="00A9547A" w:rsidRDefault="00CB0BDC" w:rsidP="00CB0BDC">
      <w:pPr>
        <w:autoSpaceDE w:val="0"/>
        <w:autoSpaceDN w:val="0"/>
        <w:adjustRightInd w:val="0"/>
        <w:jc w:val="center"/>
        <w:rPr>
          <w:b/>
          <w:bCs/>
          <w:color w:val="000000"/>
        </w:rPr>
      </w:pPr>
      <w:r w:rsidRPr="00A9547A">
        <w:rPr>
          <w:b/>
          <w:bCs/>
          <w:color w:val="000000"/>
        </w:rPr>
        <w:t>ОБРАЗЦЫ ФОРМ ДОКУМЕНТОВ ДЛЯ ЗАПОЛНЕНИЯ</w:t>
      </w:r>
    </w:p>
    <w:p w:rsidR="00AD797A" w:rsidRPr="00A9547A" w:rsidRDefault="00AD797A" w:rsidP="00CB0BDC">
      <w:pPr>
        <w:autoSpaceDE w:val="0"/>
        <w:autoSpaceDN w:val="0"/>
        <w:adjustRightInd w:val="0"/>
        <w:jc w:val="center"/>
        <w:rPr>
          <w:b/>
          <w:bCs/>
          <w:color w:val="000000"/>
        </w:rPr>
      </w:pPr>
    </w:p>
    <w:p w:rsidR="00CB0BDC" w:rsidRPr="00A9547A" w:rsidRDefault="00CB0BDC" w:rsidP="00CB0BDC">
      <w:pPr>
        <w:autoSpaceDE w:val="0"/>
        <w:autoSpaceDN w:val="0"/>
        <w:adjustRightInd w:val="0"/>
        <w:jc w:val="center"/>
        <w:rPr>
          <w:b/>
          <w:bCs/>
          <w:color w:val="000000"/>
        </w:rPr>
      </w:pPr>
      <w:r w:rsidRPr="00A9547A">
        <w:rPr>
          <w:b/>
          <w:bCs/>
          <w:color w:val="000000"/>
        </w:rPr>
        <w:t>ОПИСЬ ДОКУМЕНТОВ,</w:t>
      </w:r>
    </w:p>
    <w:p w:rsidR="00CB0BDC" w:rsidRPr="00A9547A" w:rsidRDefault="00CB0BDC" w:rsidP="00CB0BDC">
      <w:pPr>
        <w:jc w:val="center"/>
        <w:rPr>
          <w:sz w:val="26"/>
          <w:szCs w:val="26"/>
        </w:rPr>
      </w:pPr>
      <w:r w:rsidRPr="00A9547A">
        <w:rPr>
          <w:sz w:val="26"/>
          <w:szCs w:val="26"/>
        </w:rPr>
        <w:t>представляемых для участия в открытом конкурсе</w:t>
      </w:r>
    </w:p>
    <w:p w:rsidR="00CB0BDC" w:rsidRPr="00A9547A" w:rsidRDefault="00CB0BDC" w:rsidP="00CB0BDC">
      <w:pPr>
        <w:jc w:val="center"/>
        <w:rPr>
          <w:sz w:val="26"/>
          <w:szCs w:val="26"/>
        </w:rPr>
      </w:pPr>
      <w:r w:rsidRPr="00A9547A">
        <w:rPr>
          <w:sz w:val="26"/>
          <w:szCs w:val="26"/>
        </w:rPr>
        <w:t>на __________________________________________________</w:t>
      </w:r>
    </w:p>
    <w:p w:rsidR="00CB0BDC" w:rsidRPr="00A9547A" w:rsidRDefault="00CB0BDC" w:rsidP="00CB0BDC">
      <w:pPr>
        <w:jc w:val="center"/>
        <w:rPr>
          <w:i/>
          <w:sz w:val="26"/>
          <w:szCs w:val="26"/>
          <w:vertAlign w:val="superscript"/>
        </w:rPr>
      </w:pPr>
      <w:r w:rsidRPr="00A9547A">
        <w:rPr>
          <w:i/>
          <w:sz w:val="26"/>
          <w:szCs w:val="26"/>
          <w:vertAlign w:val="superscript"/>
        </w:rPr>
        <w:t>(предмет конкурса)</w:t>
      </w:r>
    </w:p>
    <w:p w:rsidR="00CB0BDC" w:rsidRPr="00A9547A" w:rsidRDefault="00CB0BDC" w:rsidP="00CB0BDC">
      <w:pPr>
        <w:jc w:val="center"/>
        <w:rPr>
          <w:b/>
          <w:i/>
          <w:sz w:val="26"/>
          <w:szCs w:val="26"/>
          <w:vertAlign w:val="superscript"/>
        </w:rPr>
      </w:pPr>
    </w:p>
    <w:p w:rsidR="00CB0BDC" w:rsidRPr="00A9547A" w:rsidRDefault="00CB0BDC" w:rsidP="00CB0BDC">
      <w:pPr>
        <w:rPr>
          <w:sz w:val="26"/>
          <w:szCs w:val="26"/>
        </w:rPr>
      </w:pPr>
      <w:r w:rsidRPr="00A9547A">
        <w:rPr>
          <w:sz w:val="26"/>
          <w:szCs w:val="26"/>
        </w:rPr>
        <w:t xml:space="preserve">Настоящим </w:t>
      </w:r>
      <w:r w:rsidRPr="00A9547A">
        <w:rPr>
          <w:i/>
          <w:sz w:val="26"/>
          <w:szCs w:val="26"/>
        </w:rPr>
        <w:t>___</w:t>
      </w:r>
      <w:r w:rsidRPr="00A9547A">
        <w:rPr>
          <w:sz w:val="26"/>
          <w:szCs w:val="26"/>
        </w:rPr>
        <w:t xml:space="preserve">_________________________ подтверждает, что для участия в </w:t>
      </w:r>
    </w:p>
    <w:p w:rsidR="00CB0BDC" w:rsidRPr="00A9547A" w:rsidRDefault="00CB0BDC" w:rsidP="00CB0BDC">
      <w:pPr>
        <w:rPr>
          <w:sz w:val="26"/>
          <w:szCs w:val="26"/>
        </w:rPr>
      </w:pPr>
      <w:r w:rsidRPr="00A9547A">
        <w:rPr>
          <w:sz w:val="26"/>
          <w:szCs w:val="26"/>
          <w:vertAlign w:val="superscript"/>
        </w:rPr>
        <w:t xml:space="preserve">                                                </w:t>
      </w:r>
      <w:r w:rsidRPr="00A9547A">
        <w:rPr>
          <w:i/>
          <w:sz w:val="26"/>
          <w:szCs w:val="26"/>
          <w:vertAlign w:val="superscript"/>
        </w:rPr>
        <w:t>(наименование участника)</w:t>
      </w:r>
    </w:p>
    <w:p w:rsidR="00CB0BDC" w:rsidRPr="00A9547A" w:rsidRDefault="00CB0BDC" w:rsidP="00CB0BDC">
      <w:pPr>
        <w:rPr>
          <w:sz w:val="26"/>
          <w:szCs w:val="26"/>
        </w:rPr>
      </w:pPr>
      <w:r w:rsidRPr="00A9547A">
        <w:rPr>
          <w:sz w:val="26"/>
          <w:szCs w:val="26"/>
        </w:rPr>
        <w:t>открытом</w:t>
      </w:r>
      <w:r w:rsidRPr="00A9547A">
        <w:rPr>
          <w:sz w:val="26"/>
          <w:szCs w:val="26"/>
          <w:vertAlign w:val="superscript"/>
        </w:rPr>
        <w:t xml:space="preserve"> </w:t>
      </w:r>
      <w:r w:rsidRPr="00A9547A">
        <w:rPr>
          <w:sz w:val="26"/>
          <w:szCs w:val="26"/>
        </w:rPr>
        <w:t>конкурсе направляются нижеперечисленные документы.</w:t>
      </w:r>
    </w:p>
    <w:p w:rsidR="00CB0BDC" w:rsidRPr="00A9547A" w:rsidRDefault="00CB0BDC" w:rsidP="00CB0BDC">
      <w:pPr>
        <w:rPr>
          <w:i/>
          <w:sz w:val="26"/>
          <w:szCs w:val="26"/>
        </w:rPr>
      </w:pPr>
    </w:p>
    <w:tbl>
      <w:tblPr>
        <w:tblW w:w="10116" w:type="dxa"/>
        <w:tblLook w:val="01E0" w:firstRow="1" w:lastRow="1" w:firstColumn="1" w:lastColumn="1" w:noHBand="0" w:noVBand="0"/>
      </w:tblPr>
      <w:tblGrid>
        <w:gridCol w:w="822"/>
        <w:gridCol w:w="6090"/>
        <w:gridCol w:w="1587"/>
        <w:gridCol w:w="1617"/>
      </w:tblGrid>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A9547A" w:rsidRDefault="00CB0BDC" w:rsidP="00CB0BDC">
            <w:pPr>
              <w:jc w:val="center"/>
              <w:rPr>
                <w:sz w:val="26"/>
                <w:szCs w:val="26"/>
              </w:rPr>
            </w:pPr>
            <w:r w:rsidRPr="00A9547A">
              <w:rPr>
                <w:sz w:val="26"/>
                <w:szCs w:val="26"/>
              </w:rPr>
              <w:t>№ п/п</w:t>
            </w: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A9547A" w:rsidRDefault="00CB0BDC" w:rsidP="00CB0BDC">
            <w:pPr>
              <w:ind w:left="-113"/>
              <w:jc w:val="center"/>
              <w:rPr>
                <w:sz w:val="26"/>
                <w:szCs w:val="26"/>
              </w:rPr>
            </w:pPr>
            <w:r w:rsidRPr="00A9547A">
              <w:rPr>
                <w:sz w:val="26"/>
                <w:szCs w:val="26"/>
              </w:rP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A9547A" w:rsidRDefault="00CB0BDC" w:rsidP="00CB0BDC">
            <w:pPr>
              <w:ind w:left="-108" w:right="-81"/>
              <w:jc w:val="center"/>
              <w:rPr>
                <w:sz w:val="26"/>
                <w:szCs w:val="26"/>
              </w:rPr>
            </w:pPr>
            <w:r w:rsidRPr="00A9547A">
              <w:rPr>
                <w:sz w:val="26"/>
                <w:szCs w:val="26"/>
              </w:rPr>
              <w:t>Страницы с __ по __</w:t>
            </w:r>
          </w:p>
        </w:tc>
        <w:tc>
          <w:tcPr>
            <w:tcW w:w="1617" w:type="dxa"/>
            <w:tcBorders>
              <w:top w:val="single" w:sz="4" w:space="0" w:color="auto"/>
              <w:left w:val="single" w:sz="4" w:space="0" w:color="auto"/>
              <w:bottom w:val="single" w:sz="4" w:space="0" w:color="auto"/>
              <w:right w:val="single" w:sz="4" w:space="0" w:color="auto"/>
            </w:tcBorders>
            <w:vAlign w:val="center"/>
          </w:tcPr>
          <w:p w:rsidR="00CB0BDC" w:rsidRPr="00A9547A" w:rsidRDefault="00CB0BDC" w:rsidP="00CB0BDC">
            <w:pPr>
              <w:ind w:left="-135"/>
              <w:jc w:val="center"/>
              <w:rPr>
                <w:sz w:val="26"/>
                <w:szCs w:val="26"/>
              </w:rPr>
            </w:pPr>
            <w:r w:rsidRPr="00A9547A">
              <w:rPr>
                <w:sz w:val="26"/>
                <w:szCs w:val="26"/>
              </w:rPr>
              <w:t>Количество страниц</w:t>
            </w: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6"/>
                <w:szCs w:val="26"/>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6"/>
                <w:szCs w:val="26"/>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bl>
    <w:p w:rsidR="00CB0BDC" w:rsidRPr="00A9547A" w:rsidRDefault="00CB0BDC" w:rsidP="00CB0BDC">
      <w:pPr>
        <w:rPr>
          <w:sz w:val="20"/>
          <w:szCs w:val="20"/>
        </w:rPr>
      </w:pPr>
    </w:p>
    <w:p w:rsidR="00CB0BDC" w:rsidRPr="00A9547A" w:rsidRDefault="00CB0BDC" w:rsidP="00CB0BDC"/>
    <w:p w:rsidR="00CB0BDC" w:rsidRPr="00A9547A" w:rsidRDefault="00CB0BDC" w:rsidP="00CB0BDC">
      <w:pPr>
        <w:pStyle w:val="ConsNonformat"/>
        <w:widowControl/>
        <w:ind w:right="0"/>
        <w:jc w:val="both"/>
        <w:rPr>
          <w:rFonts w:ascii="Times New Roman" w:hAnsi="Times New Roman" w:cs="Times New Roman"/>
          <w:sz w:val="28"/>
          <w:szCs w:val="28"/>
        </w:rPr>
      </w:pP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0023556F">
        <w:t xml:space="preserve"> </w:t>
      </w:r>
      <w:r w:rsidRPr="00A9547A">
        <w:tab/>
      </w:r>
      <w:r w:rsidRPr="00A9547A">
        <w:tab/>
      </w:r>
      <w:r w:rsidRPr="00A9547A">
        <w:tab/>
        <w:t>___________        ___________________</w:t>
      </w:r>
    </w:p>
    <w:p w:rsidR="000A7F02" w:rsidRDefault="00015F19" w:rsidP="000A7F02">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5F06F8" w:rsidRDefault="005F06F8" w:rsidP="000A7F02">
      <w:pPr>
        <w:tabs>
          <w:tab w:val="left" w:pos="708"/>
        </w:tabs>
        <w:ind w:left="4248" w:firstLine="708"/>
        <w:jc w:val="right"/>
        <w:rPr>
          <w:b/>
          <w:sz w:val="20"/>
        </w:rPr>
      </w:pPr>
    </w:p>
    <w:p w:rsidR="005F06F8" w:rsidRDefault="005F06F8">
      <w:pPr>
        <w:spacing w:after="0"/>
        <w:jc w:val="left"/>
        <w:rPr>
          <w:b/>
          <w:sz w:val="20"/>
        </w:rPr>
      </w:pPr>
      <w:r>
        <w:rPr>
          <w:b/>
          <w:sz w:val="20"/>
        </w:rPr>
        <w:br w:type="page"/>
      </w:r>
    </w:p>
    <w:p w:rsidR="00CB0BDC" w:rsidRPr="000A7F02" w:rsidRDefault="002528D6" w:rsidP="000A7F02">
      <w:pPr>
        <w:tabs>
          <w:tab w:val="left" w:pos="708"/>
        </w:tabs>
        <w:ind w:left="4248" w:firstLine="708"/>
        <w:jc w:val="right"/>
        <w:rPr>
          <w:b/>
        </w:rPr>
      </w:pPr>
      <w:r>
        <w:rPr>
          <w:b/>
          <w:sz w:val="20"/>
        </w:rPr>
        <w:lastRenderedPageBreak/>
        <w:t>Ф</w:t>
      </w:r>
      <w:r w:rsidR="00CB0BDC" w:rsidRPr="000A7F02">
        <w:rPr>
          <w:b/>
          <w:sz w:val="20"/>
        </w:rPr>
        <w:t>орма №1</w:t>
      </w:r>
    </w:p>
    <w:p w:rsidR="00CB0BDC" w:rsidRPr="00A9547A" w:rsidRDefault="00CB0BDC" w:rsidP="00CB0BDC">
      <w:pPr>
        <w:rPr>
          <w:b/>
          <w:sz w:val="20"/>
          <w:szCs w:val="20"/>
        </w:rPr>
      </w:pPr>
      <w:r w:rsidRPr="00A9547A">
        <w:rPr>
          <w:b/>
          <w:sz w:val="20"/>
          <w:szCs w:val="20"/>
        </w:rPr>
        <w:t>На бланке организации</w:t>
      </w:r>
    </w:p>
    <w:p w:rsidR="00CB0BDC" w:rsidRPr="00A9547A" w:rsidRDefault="00CB0BDC" w:rsidP="00CB0BDC">
      <w:pPr>
        <w:rPr>
          <w:b/>
          <w:sz w:val="20"/>
          <w:szCs w:val="20"/>
        </w:rPr>
      </w:pPr>
      <w:r w:rsidRPr="00A9547A">
        <w:rPr>
          <w:b/>
          <w:sz w:val="20"/>
          <w:szCs w:val="20"/>
        </w:rPr>
        <w:t>Дата, исх. номер</w:t>
      </w:r>
    </w:p>
    <w:p w:rsidR="00CB0BDC" w:rsidRPr="00A9547A" w:rsidRDefault="00CB0BDC" w:rsidP="00CB0BDC">
      <w:pPr>
        <w:ind w:left="5672" w:firstLine="709"/>
        <w:rPr>
          <w:b/>
        </w:rPr>
      </w:pPr>
      <w:r w:rsidRPr="00A9547A">
        <w:rPr>
          <w:b/>
        </w:rPr>
        <w:t xml:space="preserve"> Заказчику: </w:t>
      </w:r>
    </w:p>
    <w:p w:rsidR="00CB0BDC" w:rsidRPr="00A9547A" w:rsidRDefault="00CB0BDC" w:rsidP="00CB0BDC">
      <w:pPr>
        <w:pStyle w:val="34"/>
        <w:ind w:firstLine="709"/>
        <w:jc w:val="center"/>
        <w:rPr>
          <w:sz w:val="24"/>
        </w:rPr>
      </w:pP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t>_____________________</w:t>
      </w:r>
    </w:p>
    <w:p w:rsidR="00CB0BDC" w:rsidRPr="00A9547A" w:rsidRDefault="00CB0BDC" w:rsidP="00CB0BDC">
      <w:pPr>
        <w:pStyle w:val="34"/>
        <w:spacing w:before="0" w:after="0"/>
        <w:ind w:firstLine="709"/>
        <w:jc w:val="center"/>
        <w:rPr>
          <w:sz w:val="24"/>
        </w:rPr>
      </w:pPr>
      <w:r w:rsidRPr="00A9547A">
        <w:rPr>
          <w:sz w:val="24"/>
        </w:rPr>
        <w:t>ЗАЯВКА НА УЧАСТИЕ В КОНКУРСЕ</w:t>
      </w:r>
    </w:p>
    <w:p w:rsidR="00CB0BDC" w:rsidRPr="00A9547A" w:rsidRDefault="00CB0BDC" w:rsidP="00CB0BDC">
      <w:pPr>
        <w:spacing w:after="0"/>
        <w:ind w:firstLine="360"/>
        <w:jc w:val="center"/>
        <w:rPr>
          <w:b/>
          <w:i/>
        </w:rPr>
      </w:pPr>
      <w:r w:rsidRPr="00A9547A">
        <w:rPr>
          <w:b/>
          <w:i/>
        </w:rPr>
        <w:t>на _________________________________________________________</w:t>
      </w:r>
    </w:p>
    <w:p w:rsidR="00CB0BDC" w:rsidRPr="00A9547A" w:rsidRDefault="00CB0BDC" w:rsidP="00CB0BDC">
      <w:pPr>
        <w:pStyle w:val="af4"/>
        <w:spacing w:after="0"/>
        <w:ind w:firstLine="708"/>
        <w:rPr>
          <w:szCs w:val="24"/>
        </w:rPr>
      </w:pPr>
      <w:r w:rsidRPr="00A9547A">
        <w:rPr>
          <w:szCs w:val="24"/>
        </w:rPr>
        <w:t>1. Изучив извещение о проведении открытого конкурса и конкурсную документацию, а также применимые к данному конкурсу законодательство и нормативно-правовые акты _____________________________________________________________________________</w:t>
      </w:r>
    </w:p>
    <w:p w:rsidR="00CB0BDC" w:rsidRPr="00A9547A" w:rsidRDefault="007D3126" w:rsidP="00CB0BDC">
      <w:pPr>
        <w:pStyle w:val="34"/>
        <w:spacing w:before="0" w:after="0"/>
        <w:jc w:val="left"/>
        <w:rPr>
          <w:b w:val="0"/>
          <w:sz w:val="24"/>
          <w:vertAlign w:val="superscript"/>
        </w:rPr>
      </w:pPr>
      <w:r>
        <w:rPr>
          <w:b w:val="0"/>
          <w:sz w:val="24"/>
        </w:rPr>
        <w:tab/>
      </w:r>
      <w:r w:rsidR="00CB0BDC" w:rsidRPr="00A9547A">
        <w:rPr>
          <w:b w:val="0"/>
          <w:sz w:val="24"/>
        </w:rPr>
        <w:tab/>
      </w:r>
      <w:r w:rsidR="00CB0BDC" w:rsidRPr="00A9547A">
        <w:rPr>
          <w:b w:val="0"/>
          <w:sz w:val="24"/>
          <w:vertAlign w:val="superscript"/>
        </w:rPr>
        <w:t>(наименование участника конкурса (для юридического лица, ФИО, паспортные данные, место жительства (для физического лица)</w:t>
      </w:r>
    </w:p>
    <w:p w:rsidR="00CB0BDC" w:rsidRPr="00A9547A" w:rsidRDefault="00CB0BDC" w:rsidP="00CB0BDC">
      <w:pPr>
        <w:pStyle w:val="af6"/>
        <w:spacing w:before="0"/>
        <w:ind w:firstLine="0"/>
        <w:rPr>
          <w:szCs w:val="24"/>
        </w:rPr>
      </w:pPr>
      <w:r w:rsidRPr="00A9547A">
        <w:rPr>
          <w:szCs w:val="24"/>
        </w:rPr>
        <w:t>в лице ______________________________________________________________________</w:t>
      </w:r>
    </w:p>
    <w:p w:rsidR="00CB0BDC" w:rsidRPr="00A9547A" w:rsidRDefault="00CB0BDC" w:rsidP="00CB0BDC">
      <w:pPr>
        <w:pStyle w:val="34"/>
        <w:spacing w:before="0" w:after="0"/>
        <w:jc w:val="left"/>
        <w:rPr>
          <w:b w:val="0"/>
          <w:sz w:val="24"/>
          <w:vertAlign w:val="superscript"/>
        </w:rPr>
      </w:pPr>
      <w:r w:rsidRPr="00A9547A">
        <w:rPr>
          <w:b w:val="0"/>
          <w:sz w:val="24"/>
          <w:vertAlign w:val="superscript"/>
        </w:rPr>
        <w:tab/>
      </w:r>
      <w:r w:rsidRPr="00A9547A">
        <w:rPr>
          <w:b w:val="0"/>
          <w:sz w:val="24"/>
          <w:vertAlign w:val="superscript"/>
        </w:rPr>
        <w:tab/>
      </w:r>
      <w:r w:rsidRPr="00A9547A">
        <w:rPr>
          <w:b w:val="0"/>
          <w:sz w:val="24"/>
          <w:vertAlign w:val="superscript"/>
        </w:rPr>
        <w:tab/>
        <w:t>(наименование должности, Ф.И.О. руководителя, уполномоченного лица для юридического лица)</w:t>
      </w:r>
    </w:p>
    <w:p w:rsidR="00CB0BDC" w:rsidRPr="00A9547A" w:rsidRDefault="00CB0BDC" w:rsidP="00CB0BDC">
      <w:pPr>
        <w:pStyle w:val="af4"/>
        <w:spacing w:after="0"/>
        <w:rPr>
          <w:szCs w:val="24"/>
        </w:rPr>
      </w:pPr>
      <w:r w:rsidRPr="00A9547A">
        <w:rPr>
          <w:szCs w:val="24"/>
        </w:rPr>
        <w:t xml:space="preserve">сообщает о согласии участвовать в конкурсе на условиях, установленных конкурсной документацией, в полном соответствии с извещением о проведении конкурса, конкурсной документацией, в том числе </w:t>
      </w:r>
      <w:r w:rsidR="0082123F" w:rsidRPr="00A9547A">
        <w:rPr>
          <w:szCs w:val="24"/>
        </w:rPr>
        <w:t>техническим заданием</w:t>
      </w:r>
      <w:r w:rsidR="00C6627E" w:rsidRPr="00A9547A">
        <w:rPr>
          <w:szCs w:val="24"/>
        </w:rPr>
        <w:t xml:space="preserve"> (технической частью)</w:t>
      </w:r>
      <w:r w:rsidRPr="00A9547A">
        <w:rPr>
          <w:szCs w:val="24"/>
        </w:rPr>
        <w:t xml:space="preserve">, проектом договора, </w:t>
      </w:r>
      <w:r w:rsidRPr="00A9547A">
        <w:rPr>
          <w:bCs/>
          <w:iCs/>
        </w:rPr>
        <w:t xml:space="preserve">входящими в состав </w:t>
      </w:r>
      <w:r w:rsidRPr="00A9547A">
        <w:rPr>
          <w:bCs/>
          <w:iCs/>
          <w:szCs w:val="24"/>
        </w:rPr>
        <w:t>конкурсной документации</w:t>
      </w:r>
      <w:r w:rsidRPr="00A9547A">
        <w:rPr>
          <w:szCs w:val="24"/>
        </w:rPr>
        <w:t>, и направляет настоящую заявку.</w:t>
      </w:r>
    </w:p>
    <w:p w:rsidR="00CB0BDC" w:rsidRDefault="00CB0BDC" w:rsidP="00CB0BDC">
      <w:pPr>
        <w:autoSpaceDE w:val="0"/>
        <w:autoSpaceDN w:val="0"/>
        <w:adjustRightInd w:val="0"/>
        <w:spacing w:after="0"/>
        <w:ind w:firstLine="708"/>
      </w:pPr>
      <w:r w:rsidRPr="00A9547A">
        <w:t>2. Мы согласны выполнить работы, являющиеся предметом договора, право на заключение которого является предметом указанного открытого конкурса, в полном соответствии с извещением о проведении конкурса, конкурсной документацией, в том числе техническим заданием</w:t>
      </w:r>
      <w:r w:rsidR="00C6627E" w:rsidRPr="00A9547A">
        <w:t xml:space="preserve"> (технической частью)</w:t>
      </w:r>
      <w:r w:rsidRPr="00A9547A">
        <w:t xml:space="preserve">, проектом договора, </w:t>
      </w:r>
      <w:r w:rsidRPr="00A9547A">
        <w:rPr>
          <w:bCs/>
          <w:iCs/>
        </w:rPr>
        <w:t>входящими в состав конкурсной документации</w:t>
      </w:r>
      <w:r w:rsidRPr="00A9547A">
        <w:t>, а также на условиях, которые мы представили в настоящем предложении: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531"/>
        <w:gridCol w:w="1418"/>
        <w:gridCol w:w="1417"/>
        <w:gridCol w:w="3515"/>
      </w:tblGrid>
      <w:tr w:rsidR="00CB0BDC" w:rsidRPr="00A9547A" w:rsidTr="009C0F8F">
        <w:trPr>
          <w:trHeight w:val="708"/>
          <w:tblHead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w:t>
            </w:r>
          </w:p>
          <w:p w:rsidR="00CB0BDC" w:rsidRPr="00DC4236" w:rsidRDefault="00CB0BDC" w:rsidP="00CB0BDC">
            <w:pPr>
              <w:spacing w:after="0"/>
              <w:jc w:val="center"/>
              <w:rPr>
                <w:sz w:val="16"/>
                <w:szCs w:val="16"/>
              </w:rPr>
            </w:pPr>
            <w:r w:rsidRPr="00DC4236">
              <w:rPr>
                <w:sz w:val="16"/>
                <w:szCs w:val="16"/>
              </w:rPr>
              <w:t>п/п</w:t>
            </w:r>
          </w:p>
        </w:tc>
        <w:tc>
          <w:tcPr>
            <w:tcW w:w="2531"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 xml:space="preserve">Наименование показателя </w:t>
            </w:r>
          </w:p>
          <w:p w:rsidR="00CB0BDC" w:rsidRPr="00DC4236" w:rsidRDefault="00CB0BDC" w:rsidP="00CB0BDC">
            <w:pPr>
              <w:spacing w:after="0"/>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Единица измерения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Значение</w:t>
            </w:r>
          </w:p>
          <w:p w:rsidR="00CB0BDC" w:rsidRPr="00DC4236" w:rsidRDefault="00CB0BDC" w:rsidP="00CB0BDC">
            <w:pPr>
              <w:spacing w:after="0"/>
              <w:jc w:val="center"/>
              <w:rPr>
                <w:sz w:val="16"/>
                <w:szCs w:val="16"/>
              </w:rPr>
            </w:pPr>
            <w:r w:rsidRPr="00DC4236">
              <w:rPr>
                <w:sz w:val="16"/>
                <w:szCs w:val="16"/>
              </w:rPr>
              <w:t>(цифрами и</w:t>
            </w:r>
          </w:p>
          <w:p w:rsidR="00CB0BDC" w:rsidRPr="00DC4236" w:rsidRDefault="00CB0BDC" w:rsidP="00E56895">
            <w:pPr>
              <w:spacing w:after="0"/>
              <w:jc w:val="center"/>
              <w:rPr>
                <w:sz w:val="16"/>
                <w:szCs w:val="16"/>
              </w:rPr>
            </w:pPr>
            <w:r w:rsidRPr="00DC4236">
              <w:rPr>
                <w:sz w:val="16"/>
                <w:szCs w:val="16"/>
              </w:rPr>
              <w:t>прописью)</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Примечание</w:t>
            </w:r>
          </w:p>
        </w:tc>
      </w:tr>
      <w:tr w:rsidR="00CB0BDC" w:rsidRPr="00A9547A" w:rsidTr="009C0F8F">
        <w:trPr>
          <w:trHeight w:val="563"/>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9C0F8F" w:rsidRDefault="00CB0BDC" w:rsidP="00CB0BDC">
            <w:pPr>
              <w:jc w:val="center"/>
              <w:rPr>
                <w:sz w:val="16"/>
                <w:szCs w:val="16"/>
              </w:rPr>
            </w:pPr>
            <w:r w:rsidRPr="009C0F8F">
              <w:rPr>
                <w:sz w:val="16"/>
                <w:szCs w:val="16"/>
              </w:rPr>
              <w:t>1.</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CB0BDC" w:rsidP="00CB0BDC">
            <w:pPr>
              <w:autoSpaceDE w:val="0"/>
              <w:autoSpaceDN w:val="0"/>
              <w:adjustRightInd w:val="0"/>
              <w:spacing w:after="0"/>
              <w:jc w:val="left"/>
              <w:rPr>
                <w:sz w:val="16"/>
                <w:szCs w:val="16"/>
              </w:rPr>
            </w:pPr>
            <w:r w:rsidRPr="009C0F8F">
              <w:rPr>
                <w:sz w:val="16"/>
                <w:szCs w:val="16"/>
              </w:rPr>
              <w:t>Цена договора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CB0BDC" w:rsidP="009C49C3">
            <w:pPr>
              <w:jc w:val="center"/>
              <w:rPr>
                <w:sz w:val="16"/>
                <w:szCs w:val="16"/>
              </w:rPr>
            </w:pPr>
            <w:r w:rsidRPr="009C0F8F">
              <w:rPr>
                <w:sz w:val="16"/>
                <w:szCs w:val="16"/>
              </w:rPr>
              <w:t>Руб.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jc w:val="left"/>
              <w:rPr>
                <w:b/>
                <w:i/>
                <w:sz w:val="20"/>
                <w:szCs w:val="20"/>
              </w:rPr>
            </w:pP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12562" w:rsidP="00EF37AE">
            <w:pPr>
              <w:jc w:val="left"/>
              <w:rPr>
                <w:i/>
                <w:sz w:val="16"/>
                <w:szCs w:val="16"/>
              </w:rPr>
            </w:pPr>
            <w:r w:rsidRPr="00DC4236">
              <w:rPr>
                <w:i/>
                <w:sz w:val="16"/>
                <w:szCs w:val="16"/>
              </w:rPr>
              <w:t>Указать НДС или НДС не облагается (в случае если участник применяет упрощенную систему налогообложения)</w:t>
            </w:r>
          </w:p>
        </w:tc>
      </w:tr>
      <w:tr w:rsidR="00CB0BDC" w:rsidRPr="00A9547A" w:rsidTr="009C0F8F">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9C0F8F" w:rsidRDefault="00003DAC" w:rsidP="00CB0BDC">
            <w:pPr>
              <w:jc w:val="center"/>
              <w:rPr>
                <w:sz w:val="16"/>
                <w:szCs w:val="16"/>
              </w:rPr>
            </w:pPr>
            <w:r w:rsidRPr="009C0F8F">
              <w:rPr>
                <w:sz w:val="16"/>
                <w:szCs w:val="16"/>
                <w:lang w:val="en-US"/>
              </w:rPr>
              <w:t>2</w:t>
            </w:r>
            <w:r w:rsidR="00CB0BDC" w:rsidRPr="009C0F8F">
              <w:rPr>
                <w:sz w:val="16"/>
                <w:szCs w:val="16"/>
              </w:rPr>
              <w:t>.</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86470B" w:rsidP="00CB0BDC">
            <w:pPr>
              <w:autoSpaceDE w:val="0"/>
              <w:autoSpaceDN w:val="0"/>
              <w:adjustRightInd w:val="0"/>
              <w:spacing w:after="0"/>
              <w:jc w:val="left"/>
              <w:rPr>
                <w:sz w:val="16"/>
                <w:szCs w:val="16"/>
              </w:rPr>
            </w:pPr>
            <w:r w:rsidRPr="009C0F8F">
              <w:rPr>
                <w:sz w:val="16"/>
                <w:szCs w:val="16"/>
              </w:rPr>
              <w:t>К</w:t>
            </w:r>
            <w:r w:rsidR="00CB0BDC" w:rsidRPr="009C0F8F">
              <w:rPr>
                <w:sz w:val="16"/>
                <w:szCs w:val="16"/>
              </w:rPr>
              <w:t>валификация участника конкурса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CB0BDC" w:rsidP="009C49C3">
            <w:pPr>
              <w:jc w:val="center"/>
              <w:rPr>
                <w:sz w:val="16"/>
                <w:szCs w:val="16"/>
              </w:rPr>
            </w:pPr>
            <w:r w:rsidRPr="009C0F8F">
              <w:rPr>
                <w:sz w:val="16"/>
                <w:szCs w:val="16"/>
              </w:rPr>
              <w:t>Есть/нет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jc w:val="left"/>
              <w:rPr>
                <w:sz w:val="20"/>
                <w:szCs w:val="20"/>
              </w:rPr>
            </w:pP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jc w:val="left"/>
              <w:rPr>
                <w:sz w:val="20"/>
                <w:szCs w:val="20"/>
              </w:rPr>
            </w:pPr>
          </w:p>
        </w:tc>
      </w:tr>
    </w:tbl>
    <w:p w:rsidR="00CB0BDC" w:rsidRPr="00A9547A" w:rsidRDefault="00CB0BDC" w:rsidP="00CB0BDC">
      <w:pPr>
        <w:spacing w:after="0"/>
        <w:ind w:firstLine="708"/>
      </w:pPr>
      <w:r w:rsidRPr="00A9547A">
        <w:t xml:space="preserve">3. Мы ознакомлены с материалами, содержащимися в конкурсной документации, в том числе </w:t>
      </w:r>
      <w:r w:rsidR="00C6627E" w:rsidRPr="00A9547A">
        <w:t xml:space="preserve">в </w:t>
      </w:r>
      <w:r w:rsidR="0082123F" w:rsidRPr="00A9547A">
        <w:t>техническом задании</w:t>
      </w:r>
      <w:r w:rsidR="00C6627E" w:rsidRPr="00A9547A">
        <w:t xml:space="preserve"> (технической части)</w:t>
      </w:r>
      <w:r w:rsidRPr="00A9547A">
        <w:t>, проекте договора, входящ</w:t>
      </w:r>
      <w:r w:rsidR="00C6627E" w:rsidRPr="00A9547A">
        <w:t>ими</w:t>
      </w:r>
      <w:r w:rsidRPr="00A9547A">
        <w:t xml:space="preserve"> в состав конкурсной документации, влияющими на цену договора.</w:t>
      </w:r>
    </w:p>
    <w:p w:rsidR="00CB0BDC" w:rsidRPr="00A9547A" w:rsidRDefault="00CB0BDC" w:rsidP="00CB0BDC">
      <w:pPr>
        <w:spacing w:after="0"/>
        <w:ind w:firstLine="709"/>
      </w:pPr>
      <w:r w:rsidRPr="00A9547A">
        <w:t xml:space="preserve">4. Мы согласны с тем, что в случае, если нами не были учтены какие-либо расценки на выполнение работ, составляющих полный комплекс работ, которые должны быть выполнены в соответствии с предметом договора, данные работы будут в любом случае выполнены в полном соответствии с конкурсной документацией, в том числе </w:t>
      </w:r>
      <w:r w:rsidR="00C6627E" w:rsidRPr="00A9547A">
        <w:t xml:space="preserve">с </w:t>
      </w:r>
      <w:r w:rsidRPr="00A9547A">
        <w:t>техническим заданием</w:t>
      </w:r>
      <w:r w:rsidR="00C6627E" w:rsidRPr="00A9547A">
        <w:t xml:space="preserve"> (технической частью)</w:t>
      </w:r>
      <w:r w:rsidRPr="00A9547A">
        <w:t>, в пределах предлагаемой нами цены договора.</w:t>
      </w:r>
    </w:p>
    <w:p w:rsidR="00CB0BDC" w:rsidRPr="00A9547A" w:rsidRDefault="00CB0BDC" w:rsidP="00CB0BDC">
      <w:pPr>
        <w:spacing w:after="0"/>
        <w:ind w:firstLine="708"/>
      </w:pPr>
      <w:r w:rsidRPr="00A9547A">
        <w:t>5. Если наши предложения, изложенные выше, будут приняты, мы берем на себя обязательство выполнить работы в соответствии с требованиями конкурсной документации, включая требования, содержащиеся в техническом задании</w:t>
      </w:r>
      <w:r w:rsidR="00C6627E" w:rsidRPr="00A9547A">
        <w:t xml:space="preserve"> (технической части)</w:t>
      </w:r>
      <w:r w:rsidRPr="00A9547A">
        <w:t>, и согласно нашим предложениям, которые мы просим включить в договор.</w:t>
      </w:r>
    </w:p>
    <w:p w:rsidR="00CB0BDC" w:rsidRPr="00A9547A" w:rsidRDefault="00CB0BDC" w:rsidP="00CB0BDC">
      <w:pPr>
        <w:spacing w:after="0"/>
        <w:ind w:firstLine="708"/>
        <w:rPr>
          <w:sz w:val="20"/>
          <w:szCs w:val="20"/>
        </w:rPr>
      </w:pPr>
      <w:r w:rsidRPr="00A9547A">
        <w:t>6. Настоящей заявкой подтверждаем, что в отношении __________________________________________________________________________________</w:t>
      </w:r>
      <w:r w:rsidRPr="00A9547A">
        <w:rPr>
          <w:i/>
        </w:rPr>
        <w:t xml:space="preserve"> </w:t>
      </w:r>
      <w:r w:rsidRPr="00A9547A">
        <w:rPr>
          <w:i/>
          <w:sz w:val="20"/>
          <w:szCs w:val="20"/>
        </w:rPr>
        <w:t>(наименование организации участника закупки, индивидуального предпринимателя)</w:t>
      </w:r>
    </w:p>
    <w:p w:rsidR="00CB0BDC" w:rsidRDefault="00CB0BDC" w:rsidP="00CB0BDC">
      <w:pPr>
        <w:autoSpaceDE w:val="0"/>
        <w:autoSpaceDN w:val="0"/>
        <w:adjustRightInd w:val="0"/>
        <w:spacing w:after="0"/>
      </w:pPr>
      <w:r w:rsidRPr="00A9547A">
        <w:t xml:space="preserve">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конкурсе,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w:t>
      </w:r>
      <w:r w:rsidR="0082123F" w:rsidRPr="00A9547A">
        <w:t>закупки</w:t>
      </w:r>
      <w:r w:rsidRPr="00A9547A">
        <w:t xml:space="preserve"> по данным бухгалтерской отчетности за последний завершенный отчетный период.</w:t>
      </w:r>
    </w:p>
    <w:p w:rsidR="00243382" w:rsidRDefault="00067744" w:rsidP="00243382">
      <w:pPr>
        <w:autoSpaceDE w:val="0"/>
        <w:autoSpaceDN w:val="0"/>
        <w:adjustRightInd w:val="0"/>
        <w:spacing w:after="0"/>
        <w:rPr>
          <w:i/>
        </w:rPr>
      </w:pPr>
      <w:r>
        <w:t xml:space="preserve">            7. Настоящим сообщаем, что в реестре недобросовестных поставщиков, предусмотренном статьей 5 Федерального закона от 18 июля 2011 №</w:t>
      </w:r>
      <w:r w:rsidR="00EA1CB5">
        <w:t xml:space="preserve"> </w:t>
      </w:r>
      <w:r>
        <w:t xml:space="preserve">223-ФЗ «О закупках товаров, работ, услуг </w:t>
      </w:r>
      <w:r>
        <w:lastRenderedPageBreak/>
        <w:t>отдельными видами юридических лиц» и (или) в реестре недобросовестных поставщиков, предусмотренном Федеральным законом от 5 апреля 2013 №</w:t>
      </w:r>
      <w:r w:rsidR="00EA1CB5">
        <w:t xml:space="preserve"> </w:t>
      </w:r>
      <w:r>
        <w:t xml:space="preserve">44-ФЗ «О контрактной системе в сфере закупок товаров, работ, услуг для обеспечения государственных и муниципальных нужд»  </w:t>
      </w:r>
      <w:r w:rsidR="00243382">
        <w:rPr>
          <w:i/>
        </w:rPr>
        <w:t xml:space="preserve">отсутствуют/присутствуют </w:t>
      </w:r>
      <w:r w:rsidR="00243382" w:rsidRPr="00243382">
        <w:t>сведения</w:t>
      </w:r>
      <w:r w:rsidR="00243382">
        <w:t xml:space="preserve"> о ____</w:t>
      </w:r>
      <w:r w:rsidR="00243382" w:rsidRPr="00243382">
        <w:rPr>
          <w:i/>
        </w:rPr>
        <w:t xml:space="preserve">____________________________________________ </w:t>
      </w:r>
    </w:p>
    <w:p w:rsidR="00243382" w:rsidRPr="00243382" w:rsidRDefault="00243382" w:rsidP="00243382">
      <w:pPr>
        <w:autoSpaceDE w:val="0"/>
        <w:autoSpaceDN w:val="0"/>
        <w:adjustRightInd w:val="0"/>
        <w:spacing w:after="0"/>
        <w:rPr>
          <w:i/>
          <w:sz w:val="20"/>
          <w:szCs w:val="20"/>
        </w:rPr>
      </w:pPr>
      <w:r w:rsidRPr="00243382">
        <w:rPr>
          <w:i/>
          <w:sz w:val="20"/>
          <w:szCs w:val="20"/>
        </w:rPr>
        <w:t xml:space="preserve">                  </w:t>
      </w:r>
      <w:r>
        <w:rPr>
          <w:i/>
          <w:sz w:val="20"/>
          <w:szCs w:val="20"/>
        </w:rPr>
        <w:t xml:space="preserve">                                      </w:t>
      </w:r>
      <w:r w:rsidRPr="00243382">
        <w:rPr>
          <w:i/>
          <w:sz w:val="20"/>
          <w:szCs w:val="20"/>
        </w:rPr>
        <w:t xml:space="preserve">   (наименование организации участника закупки, индивидуального предпринимателя)</w:t>
      </w:r>
    </w:p>
    <w:p w:rsidR="00CB0BDC" w:rsidRPr="00A9547A" w:rsidRDefault="00CB0BDC" w:rsidP="00CB0BDC">
      <w:pPr>
        <w:autoSpaceDE w:val="0"/>
        <w:autoSpaceDN w:val="0"/>
        <w:adjustRightInd w:val="0"/>
        <w:spacing w:after="0"/>
      </w:pPr>
      <w:r w:rsidRPr="00A9547A">
        <w:tab/>
      </w:r>
      <w:r w:rsidR="00243382">
        <w:t>8</w:t>
      </w:r>
      <w:r w:rsidRPr="00434DA5">
        <w:t xml:space="preserve">. </w:t>
      </w:r>
      <w:r w:rsidR="00434DA5">
        <w:t>Подтверждаем отсутствие нарушений</w:t>
      </w:r>
      <w:r w:rsidRPr="00434DA5">
        <w:t xml:space="preserve"> обязательс</w:t>
      </w:r>
      <w:r w:rsidR="00F55899">
        <w:t xml:space="preserve">тв по договорам, заключенным с </w:t>
      </w:r>
      <w:r w:rsidRPr="00434DA5">
        <w:t xml:space="preserve">АО </w:t>
      </w:r>
      <w:r w:rsidR="000A3943" w:rsidRPr="00434DA5">
        <w:t xml:space="preserve">ОЭЗ ППТ </w:t>
      </w:r>
      <w:r w:rsidRPr="00434DA5">
        <w:t>«</w:t>
      </w:r>
      <w:r w:rsidR="000A3943" w:rsidRPr="00434DA5">
        <w:t>Липецк</w:t>
      </w:r>
      <w:r w:rsidRPr="00434DA5">
        <w:t>».</w:t>
      </w:r>
    </w:p>
    <w:p w:rsidR="00CB0BDC" w:rsidRPr="00A9547A" w:rsidRDefault="00243382" w:rsidP="00CB0BDC">
      <w:pPr>
        <w:spacing w:after="0"/>
        <w:ind w:firstLine="708"/>
      </w:pPr>
      <w:r>
        <w:t>9</w:t>
      </w:r>
      <w:r w:rsidR="00CB0BDC" w:rsidRPr="00A9547A">
        <w:t>.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CB0BDC" w:rsidRPr="00A9547A" w:rsidRDefault="00243382" w:rsidP="00CB0BDC">
      <w:pPr>
        <w:autoSpaceDE w:val="0"/>
        <w:autoSpaceDN w:val="0"/>
        <w:adjustRightInd w:val="0"/>
        <w:spacing w:after="0"/>
        <w:ind w:firstLine="708"/>
      </w:pPr>
      <w:r>
        <w:t>10</w:t>
      </w:r>
      <w:r w:rsidR="00CB0BDC" w:rsidRPr="00A9547A">
        <w:t>. В случае, если наши предложения будут признаны лучшими, мы берем на себя обязательства подписать договор с Заказчиком на выполнение работ в соответствии с требованиями конкурсной документации, проекта договора, входящего в состав конкурсной документации, и условиями наших предложений, в срок</w:t>
      </w:r>
      <w:r w:rsidR="00CB0BDC" w:rsidRPr="00A9547A">
        <w:rPr>
          <w:bCs/>
        </w:rPr>
        <w:t xml:space="preserve"> не позднее 20 дней со дня подписания итогового протокола конкурса.</w:t>
      </w:r>
    </w:p>
    <w:p w:rsidR="00CB0BDC" w:rsidRPr="00A9547A" w:rsidRDefault="00243382" w:rsidP="00CB0BDC">
      <w:pPr>
        <w:spacing w:after="0"/>
        <w:ind w:firstLine="708"/>
      </w:pPr>
      <w:r>
        <w:t>11</w:t>
      </w:r>
      <w:r w:rsidR="00CB0BDC" w:rsidRPr="00A9547A">
        <w:t>.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w:t>
      </w:r>
      <w:r w:rsidR="00CB0BDC" w:rsidRPr="00A9547A">
        <w:rPr>
          <w:bCs/>
        </w:rPr>
        <w:t>,</w:t>
      </w:r>
      <w:r w:rsidR="00CB0BDC" w:rsidRPr="00A9547A">
        <w:t xml:space="preserve"> мы обязуемся подписать договор на условиях, предусмотренных нашей заявкой на участие в конкурсе и конкурсной документацией, и по цене, указанной в заявке на участие в конкурсе.</w:t>
      </w:r>
    </w:p>
    <w:p w:rsidR="00CB0BDC" w:rsidRPr="00A9547A" w:rsidRDefault="00CB0BDC" w:rsidP="00CB0BDC">
      <w:pPr>
        <w:spacing w:after="0"/>
        <w:ind w:firstLine="709"/>
      </w:pPr>
      <w:r w:rsidRPr="00A9547A">
        <w:t>1</w:t>
      </w:r>
      <w:r w:rsidR="00243382">
        <w:t>2</w:t>
      </w:r>
      <w:r w:rsidRPr="00A9547A">
        <w:t>. Мы согласны с тем, что в случае признания нас победителем конкурса или принятия решения о заключении с нами договора в случае уклонения от его подписания победителем конкурса, и нашего уклонения от заключения договора</w:t>
      </w:r>
      <w:r w:rsidR="00EF37AE">
        <w:t>,</w:t>
      </w:r>
      <w:r w:rsidRPr="00A9547A">
        <w:t xml:space="preserve"> внесенные нами в качестве обеспечения заявки на участие в конкурсе денежные средства нам не возвращаются.</w:t>
      </w:r>
    </w:p>
    <w:p w:rsidR="00CB0BDC" w:rsidRPr="00A9547A" w:rsidRDefault="00243382" w:rsidP="00CB0BDC">
      <w:pPr>
        <w:pStyle w:val="af6"/>
        <w:spacing w:before="0"/>
        <w:ind w:firstLine="708"/>
        <w:rPr>
          <w:szCs w:val="24"/>
        </w:rPr>
      </w:pPr>
      <w:r>
        <w:rPr>
          <w:szCs w:val="24"/>
        </w:rPr>
        <w:t>13</w:t>
      </w:r>
      <w:r w:rsidR="00CB0BDC" w:rsidRPr="00A9547A">
        <w:rPr>
          <w:szCs w:val="24"/>
        </w:rPr>
        <w:t xml:space="preserve">. Настоящим подтверждаем, что совершаемая сделка по договору, право на заключение которого является предметом конкурса, </w:t>
      </w:r>
      <w:r w:rsidR="00CB0BDC" w:rsidRPr="00A9547A">
        <w:rPr>
          <w:i/>
          <w:szCs w:val="24"/>
        </w:rPr>
        <w:t>является/не является (выбрать)</w:t>
      </w:r>
      <w:r w:rsidR="00CB0BDC" w:rsidRPr="00A9547A">
        <w:rPr>
          <w:szCs w:val="24"/>
        </w:rPr>
        <w:t xml:space="preserve"> для нас крупной.</w:t>
      </w:r>
    </w:p>
    <w:p w:rsidR="00CB0BDC" w:rsidRDefault="00243382" w:rsidP="00CB0BDC">
      <w:pPr>
        <w:pStyle w:val="af6"/>
        <w:spacing w:before="0"/>
        <w:ind w:firstLine="708"/>
        <w:rPr>
          <w:szCs w:val="24"/>
        </w:rPr>
      </w:pPr>
      <w:r>
        <w:rPr>
          <w:szCs w:val="24"/>
        </w:rPr>
        <w:t>14</w:t>
      </w:r>
      <w:r w:rsidR="00CB0BDC" w:rsidRPr="00A9547A">
        <w:rPr>
          <w:szCs w:val="24"/>
        </w:rPr>
        <w:t xml:space="preserve">. Настоящим подтверждаем, что совершаемая сделка в отношении внесения денежных средств в качестве обеспечения заявки на участие в конкурсе, обеспечения исполнения договора </w:t>
      </w:r>
      <w:r w:rsidR="00CB0BDC" w:rsidRPr="00A9547A">
        <w:rPr>
          <w:i/>
          <w:szCs w:val="24"/>
        </w:rPr>
        <w:t>является/не является (выбрать)</w:t>
      </w:r>
      <w:r w:rsidR="00CB0BDC" w:rsidRPr="00A9547A">
        <w:rPr>
          <w:szCs w:val="24"/>
        </w:rPr>
        <w:t xml:space="preserve"> для нас крупной.</w:t>
      </w:r>
    </w:p>
    <w:p w:rsidR="00A66AEB" w:rsidRPr="00D96C7E" w:rsidRDefault="00243382" w:rsidP="00A66AEB">
      <w:pPr>
        <w:ind w:firstLine="709"/>
        <w:rPr>
          <w:color w:val="000000"/>
        </w:rPr>
      </w:pPr>
      <w:r>
        <w:t>15</w:t>
      </w:r>
      <w:r w:rsidR="00A66AEB">
        <w:t xml:space="preserve">. </w:t>
      </w:r>
      <w:r w:rsidR="00A66AEB" w:rsidRPr="00D96C7E">
        <w:t xml:space="preserve">Настоящим сообщаем, </w:t>
      </w:r>
      <w:r w:rsidR="00A66AEB" w:rsidRPr="00D96C7E">
        <w:rPr>
          <w:color w:val="000000"/>
        </w:rPr>
        <w:t>что ___________</w:t>
      </w:r>
      <w:r w:rsidR="00A66AEB">
        <w:rPr>
          <w:color w:val="000000"/>
        </w:rPr>
        <w:t>______</w:t>
      </w:r>
      <w:r w:rsidR="00A66AEB" w:rsidRPr="00D96C7E">
        <w:rPr>
          <w:color w:val="000000"/>
        </w:rPr>
        <w:t>_________________________________</w:t>
      </w:r>
    </w:p>
    <w:p w:rsidR="00A66AEB" w:rsidRDefault="00A66AEB" w:rsidP="00A66AEB">
      <w:pPr>
        <w:ind w:left="3969"/>
        <w:jc w:val="center"/>
        <w:rPr>
          <w:i/>
          <w:iCs/>
          <w:color w:val="000000"/>
          <w:sz w:val="16"/>
          <w:szCs w:val="16"/>
        </w:rPr>
      </w:pPr>
      <w:r>
        <w:rPr>
          <w:i/>
          <w:iCs/>
          <w:color w:val="000000"/>
          <w:sz w:val="16"/>
          <w:szCs w:val="16"/>
        </w:rPr>
        <w:t>(наименование организации, индивидуального предпринимателя - участника закупки)</w:t>
      </w:r>
    </w:p>
    <w:p w:rsidR="00A66AEB" w:rsidRPr="00D96C7E" w:rsidRDefault="00A66AEB" w:rsidP="00A66AEB">
      <w:pPr>
        <w:pStyle w:val="af6"/>
        <w:spacing w:before="0"/>
        <w:ind w:firstLine="0"/>
        <w:rPr>
          <w:szCs w:val="24"/>
        </w:rPr>
      </w:pPr>
      <w:r w:rsidRPr="00D96C7E">
        <w:rPr>
          <w:i/>
          <w:iCs/>
          <w:szCs w:val="24"/>
        </w:rPr>
        <w:t>является/не является</w:t>
      </w:r>
      <w:r w:rsidRPr="00D96C7E">
        <w:rPr>
          <w:szCs w:val="24"/>
        </w:rPr>
        <w:t xml:space="preserve"> </w:t>
      </w:r>
      <w:r w:rsidRPr="00B30346">
        <w:rPr>
          <w:i/>
          <w:szCs w:val="24"/>
        </w:rPr>
        <w:t>(</w:t>
      </w:r>
      <w:r w:rsidRPr="00B30346">
        <w:rPr>
          <w:b/>
          <w:i/>
          <w:szCs w:val="24"/>
        </w:rPr>
        <w:t>выбрать</w:t>
      </w:r>
      <w:r w:rsidRPr="00B30346">
        <w:rPr>
          <w:i/>
          <w:szCs w:val="24"/>
        </w:rPr>
        <w:t>)</w:t>
      </w:r>
      <w:r>
        <w:rPr>
          <w:szCs w:val="24"/>
        </w:rPr>
        <w:t xml:space="preserve"> </w:t>
      </w:r>
      <w:r w:rsidRPr="00D96C7E">
        <w:rPr>
          <w:szCs w:val="24"/>
        </w:rPr>
        <w:t>субъектом малого и среднего предпринимательства</w:t>
      </w:r>
      <w:r>
        <w:rPr>
          <w:szCs w:val="24"/>
        </w:rPr>
        <w:t>.</w:t>
      </w:r>
    </w:p>
    <w:p w:rsidR="00CB0BDC" w:rsidRPr="00A9547A" w:rsidRDefault="00243382" w:rsidP="00CB0BDC">
      <w:pPr>
        <w:spacing w:after="0"/>
        <w:ind w:firstLine="708"/>
      </w:pPr>
      <w:r>
        <w:t>16</w:t>
      </w:r>
      <w:r w:rsidR="00CB0BDC" w:rsidRPr="00A9547A">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w:t>
      </w:r>
    </w:p>
    <w:p w:rsidR="00CB0BDC" w:rsidRPr="00A9547A" w:rsidRDefault="00CB0BDC" w:rsidP="00CB0BDC">
      <w:pPr>
        <w:spacing w:after="0"/>
        <w:rPr>
          <w:i/>
        </w:rPr>
      </w:pPr>
      <w:r w:rsidRPr="00A9547A">
        <w:rPr>
          <w:i/>
        </w:rPr>
        <w:t xml:space="preserve">                                  (контактная информация уполномоченного лица)</w:t>
      </w:r>
    </w:p>
    <w:p w:rsidR="00CB0BDC" w:rsidRPr="00A9547A" w:rsidRDefault="00CB0BDC" w:rsidP="00CB0BDC">
      <w:pPr>
        <w:spacing w:after="0"/>
        <w:ind w:firstLine="708"/>
      </w:pPr>
      <w:r w:rsidRPr="00A9547A">
        <w:t>Все сведения о проведении конкурса просим сообщать указанному уполномоченному лицу.</w:t>
      </w:r>
    </w:p>
    <w:p w:rsidR="00CB0BDC" w:rsidRPr="00A9547A" w:rsidRDefault="00243382" w:rsidP="00CB0BDC">
      <w:pPr>
        <w:pStyle w:val="af6"/>
        <w:ind w:firstLine="601"/>
      </w:pPr>
      <w:r>
        <w:rPr>
          <w:szCs w:val="24"/>
        </w:rPr>
        <w:t>17</w:t>
      </w:r>
      <w:r w:rsidR="00CB0BDC" w:rsidRPr="00A9547A">
        <w:rPr>
          <w:szCs w:val="24"/>
        </w:rPr>
        <w:t xml:space="preserve">. </w:t>
      </w:r>
      <w:r w:rsidR="00CB0BDC" w:rsidRPr="00A9547A">
        <w:t xml:space="preserve">Адрес места нахождения ________________________________, телефон: ___________, факс: _______, e-mail: _______________; почтовый </w:t>
      </w:r>
      <w:r w:rsidR="00E95A05" w:rsidRPr="00A9547A">
        <w:t>адрес: _</w:t>
      </w:r>
      <w:r w:rsidR="00CB0BDC" w:rsidRPr="00A9547A">
        <w:t>__________________________</w:t>
      </w:r>
    </w:p>
    <w:p w:rsidR="00CB0BDC" w:rsidRDefault="00243382" w:rsidP="00243382">
      <w:pPr>
        <w:pStyle w:val="af6"/>
        <w:spacing w:before="0"/>
        <w:ind w:firstLine="0"/>
        <w:rPr>
          <w:szCs w:val="24"/>
        </w:rPr>
      </w:pPr>
      <w:r>
        <w:rPr>
          <w:szCs w:val="24"/>
        </w:rPr>
        <w:t xml:space="preserve">          18</w:t>
      </w:r>
      <w:r w:rsidR="00CB0BDC" w:rsidRPr="00A9547A">
        <w:rPr>
          <w:szCs w:val="24"/>
        </w:rPr>
        <w:t>. К настоящей заявке прилагаются документы согласно описи - на _____ л.</w:t>
      </w: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7D3126" w:rsidRDefault="00015F19" w:rsidP="00015F19">
      <w:pPr>
        <w:tabs>
          <w:tab w:val="left" w:pos="708"/>
        </w:tabs>
      </w:pPr>
      <w:r w:rsidRPr="00A9547A">
        <w:t xml:space="preserve">                                                                                          М.П.</w:t>
      </w:r>
    </w:p>
    <w:p w:rsidR="00015F19" w:rsidRPr="00A9547A" w:rsidRDefault="00015F19" w:rsidP="00015F19">
      <w:pPr>
        <w:tabs>
          <w:tab w:val="left" w:pos="708"/>
        </w:tabs>
      </w:pPr>
      <w:r w:rsidRPr="00A9547A">
        <w:rPr>
          <w:b/>
        </w:rPr>
        <w:t>Главный бухгалтер</w:t>
      </w:r>
      <w:r w:rsidRPr="00A9547A">
        <w:tab/>
      </w:r>
      <w:r w:rsidRPr="00A9547A">
        <w:tab/>
      </w:r>
      <w:r w:rsidRPr="00A9547A">
        <w:tab/>
        <w:t>___________        ___________________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5F06F8" w:rsidRDefault="005F06F8" w:rsidP="009B4F50">
      <w:pPr>
        <w:tabs>
          <w:tab w:val="left" w:pos="8085"/>
          <w:tab w:val="right" w:pos="9804"/>
        </w:tabs>
        <w:ind w:left="7788" w:right="-80"/>
        <w:jc w:val="right"/>
        <w:rPr>
          <w:b/>
          <w:sz w:val="20"/>
          <w:szCs w:val="20"/>
        </w:rPr>
      </w:pPr>
    </w:p>
    <w:p w:rsidR="005F06F8" w:rsidRDefault="005F06F8" w:rsidP="009B4F50">
      <w:pPr>
        <w:tabs>
          <w:tab w:val="left" w:pos="8085"/>
          <w:tab w:val="right" w:pos="9804"/>
        </w:tabs>
        <w:ind w:left="7788" w:right="-80"/>
        <w:jc w:val="right"/>
        <w:rPr>
          <w:b/>
          <w:sz w:val="20"/>
          <w:szCs w:val="20"/>
        </w:rPr>
      </w:pPr>
    </w:p>
    <w:p w:rsidR="005F06F8" w:rsidRDefault="005F06F8" w:rsidP="009B4F50">
      <w:pPr>
        <w:tabs>
          <w:tab w:val="left" w:pos="8085"/>
          <w:tab w:val="right" w:pos="9804"/>
        </w:tabs>
        <w:ind w:left="7788" w:right="-80"/>
        <w:jc w:val="right"/>
        <w:rPr>
          <w:b/>
          <w:sz w:val="20"/>
          <w:szCs w:val="20"/>
        </w:rPr>
      </w:pPr>
    </w:p>
    <w:p w:rsidR="00F34AF9" w:rsidRDefault="00F34AF9" w:rsidP="009B4F50">
      <w:pPr>
        <w:tabs>
          <w:tab w:val="left" w:pos="8085"/>
          <w:tab w:val="right" w:pos="9804"/>
        </w:tabs>
        <w:ind w:left="7788" w:right="-80"/>
        <w:jc w:val="right"/>
        <w:rPr>
          <w:b/>
          <w:sz w:val="20"/>
          <w:szCs w:val="20"/>
        </w:rPr>
      </w:pPr>
    </w:p>
    <w:p w:rsidR="00F34AF9" w:rsidRDefault="00F34AF9" w:rsidP="009B4F50">
      <w:pPr>
        <w:tabs>
          <w:tab w:val="left" w:pos="8085"/>
          <w:tab w:val="right" w:pos="9804"/>
        </w:tabs>
        <w:ind w:left="7788" w:right="-80"/>
        <w:jc w:val="right"/>
        <w:rPr>
          <w:b/>
          <w:sz w:val="20"/>
          <w:szCs w:val="20"/>
        </w:rPr>
      </w:pPr>
    </w:p>
    <w:p w:rsidR="00CB0BDC" w:rsidRPr="00A9547A" w:rsidRDefault="00CB0BDC" w:rsidP="009B4F50">
      <w:pPr>
        <w:tabs>
          <w:tab w:val="left" w:pos="8085"/>
          <w:tab w:val="right" w:pos="9804"/>
        </w:tabs>
        <w:ind w:left="7788" w:right="-80"/>
        <w:jc w:val="right"/>
        <w:rPr>
          <w:b/>
          <w:sz w:val="20"/>
          <w:szCs w:val="20"/>
        </w:rPr>
      </w:pPr>
      <w:r w:rsidRPr="00A9547A">
        <w:rPr>
          <w:b/>
          <w:sz w:val="20"/>
          <w:szCs w:val="20"/>
        </w:rPr>
        <w:lastRenderedPageBreak/>
        <w:t>Форма № 2</w:t>
      </w:r>
    </w:p>
    <w:p w:rsidR="00CB0BDC" w:rsidRPr="00A9547A" w:rsidRDefault="00CB0BDC" w:rsidP="009B4F50">
      <w:pPr>
        <w:spacing w:after="0"/>
        <w:ind w:left="6372"/>
        <w:jc w:val="right"/>
      </w:pPr>
      <w:r w:rsidRPr="00A9547A">
        <w:t xml:space="preserve">                     Приложение № 1</w:t>
      </w:r>
    </w:p>
    <w:p w:rsidR="00CB0BDC" w:rsidRPr="00A9547A" w:rsidRDefault="00CB0BDC" w:rsidP="009B4F50">
      <w:pPr>
        <w:tabs>
          <w:tab w:val="left" w:pos="8085"/>
          <w:tab w:val="right" w:pos="9804"/>
        </w:tabs>
        <w:spacing w:after="0"/>
        <w:ind w:left="6372" w:right="-80"/>
        <w:jc w:val="right"/>
        <w:rPr>
          <w:b/>
          <w:sz w:val="20"/>
          <w:szCs w:val="20"/>
        </w:rPr>
      </w:pPr>
      <w:r w:rsidRPr="00A9547A">
        <w:t>к Заявке на участие в конкурсе</w:t>
      </w:r>
    </w:p>
    <w:p w:rsidR="00CB0BDC" w:rsidRPr="00A9547A" w:rsidRDefault="00CB0BDC" w:rsidP="00CB0BDC">
      <w:pPr>
        <w:tabs>
          <w:tab w:val="left" w:pos="8085"/>
          <w:tab w:val="right" w:pos="9804"/>
        </w:tabs>
        <w:spacing w:after="0"/>
        <w:ind w:left="7788" w:right="-80"/>
        <w:jc w:val="center"/>
        <w:rPr>
          <w:b/>
          <w:sz w:val="20"/>
          <w:szCs w:val="20"/>
        </w:rPr>
      </w:pPr>
    </w:p>
    <w:p w:rsidR="00CB0BDC" w:rsidRPr="00A9547A" w:rsidRDefault="00CB0BDC" w:rsidP="00CB0BDC">
      <w:pPr>
        <w:jc w:val="center"/>
        <w:rPr>
          <w:b/>
        </w:rPr>
      </w:pPr>
      <w:r w:rsidRPr="00A9547A">
        <w:rPr>
          <w:b/>
        </w:rPr>
        <w:t xml:space="preserve">АНКЕТА УЧАСТНИКА </w:t>
      </w:r>
    </w:p>
    <w:p w:rsidR="00CB0BDC" w:rsidRPr="00A9547A" w:rsidRDefault="00CB0BDC" w:rsidP="00CB0BDC">
      <w:pPr>
        <w:jc w:val="center"/>
      </w:pPr>
      <w:r w:rsidRPr="00A9547A">
        <w:t>(для юридических лиц)</w:t>
      </w:r>
    </w:p>
    <w:p w:rsidR="00CB0BDC" w:rsidRPr="00A9547A" w:rsidRDefault="00CB0BDC" w:rsidP="00CB0BDC">
      <w:pPr>
        <w:jc w:val="cente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2693"/>
      </w:tblGrid>
      <w:tr w:rsidR="00CB0BDC" w:rsidRPr="00A9547A" w:rsidTr="00CB0BDC">
        <w:tc>
          <w:tcPr>
            <w:tcW w:w="7196" w:type="dxa"/>
          </w:tcPr>
          <w:p w:rsidR="00CB0BDC" w:rsidRPr="00A9547A" w:rsidRDefault="00CB0BDC" w:rsidP="00CB0BDC">
            <w:pPr>
              <w:numPr>
                <w:ilvl w:val="0"/>
                <w:numId w:val="42"/>
              </w:numPr>
              <w:tabs>
                <w:tab w:val="left" w:pos="426"/>
              </w:tabs>
              <w:spacing w:after="0"/>
              <w:ind w:left="0" w:firstLine="0"/>
              <w:rPr>
                <w:b/>
                <w:i/>
              </w:rPr>
            </w:pPr>
            <w:r w:rsidRPr="00A9547A">
              <w:rPr>
                <w:b/>
              </w:rPr>
              <w:t>Фирменное наименование (наименование) участника</w:t>
            </w:r>
            <w:r w:rsidRPr="00A9547A">
              <w:rPr>
                <w:i/>
              </w:rPr>
              <w:t xml:space="preserve"> </w:t>
            </w:r>
          </w:p>
        </w:tc>
        <w:tc>
          <w:tcPr>
            <w:tcW w:w="2693" w:type="dxa"/>
          </w:tcPr>
          <w:p w:rsidR="00CB0BDC" w:rsidRPr="00A9547A" w:rsidRDefault="00CB0BDC" w:rsidP="00CB0BDC">
            <w:pPr>
              <w:rPr>
                <w:b/>
              </w:rPr>
            </w:pPr>
          </w:p>
        </w:tc>
      </w:tr>
      <w:tr w:rsidR="00CB0BDC" w:rsidRPr="00A9547A" w:rsidTr="00CB0BDC">
        <w:tc>
          <w:tcPr>
            <w:tcW w:w="7196" w:type="dxa"/>
          </w:tcPr>
          <w:p w:rsidR="00CB0BDC" w:rsidRPr="00A9547A" w:rsidRDefault="00CB0BDC" w:rsidP="00CB0BDC">
            <w:pPr>
              <w:numPr>
                <w:ilvl w:val="0"/>
                <w:numId w:val="42"/>
              </w:numPr>
              <w:tabs>
                <w:tab w:val="left" w:pos="426"/>
              </w:tabs>
              <w:spacing w:after="0"/>
              <w:ind w:left="0" w:firstLine="0"/>
              <w:rPr>
                <w:b/>
              </w:rPr>
            </w:pPr>
            <w:r w:rsidRPr="00A9547A">
              <w:rPr>
                <w:b/>
              </w:rPr>
              <w:t>Сведения об организационно-правовой форме участника</w:t>
            </w:r>
          </w:p>
        </w:tc>
        <w:tc>
          <w:tcPr>
            <w:tcW w:w="2693" w:type="dxa"/>
          </w:tcPr>
          <w:p w:rsidR="00CB0BDC" w:rsidRPr="00A9547A" w:rsidRDefault="00CB0BDC" w:rsidP="00CB0BDC">
            <w:pPr>
              <w:rPr>
                <w:b/>
              </w:rPr>
            </w:pPr>
          </w:p>
        </w:tc>
      </w:tr>
      <w:tr w:rsidR="00CB0BDC" w:rsidRPr="00A9547A" w:rsidTr="00CB0BDC">
        <w:trPr>
          <w:cantSplit/>
          <w:trHeight w:val="146"/>
        </w:trPr>
        <w:tc>
          <w:tcPr>
            <w:tcW w:w="7196" w:type="dxa"/>
          </w:tcPr>
          <w:p w:rsidR="00CB0BDC" w:rsidRPr="00A9547A" w:rsidRDefault="00CB0BDC" w:rsidP="00CB0BDC">
            <w:pPr>
              <w:numPr>
                <w:ilvl w:val="0"/>
                <w:numId w:val="42"/>
              </w:numPr>
              <w:tabs>
                <w:tab w:val="left" w:pos="426"/>
              </w:tabs>
              <w:ind w:hanging="720"/>
              <w:rPr>
                <w:b/>
              </w:rPr>
            </w:pPr>
            <w:r w:rsidRPr="00A9547A">
              <w:rPr>
                <w:b/>
              </w:rPr>
              <w:t>ИНН</w:t>
            </w:r>
          </w:p>
        </w:tc>
        <w:tc>
          <w:tcPr>
            <w:tcW w:w="2693" w:type="dxa"/>
          </w:tcPr>
          <w:p w:rsidR="00CB0BDC" w:rsidRPr="00A9547A" w:rsidRDefault="00CB0BDC" w:rsidP="00CB0BDC"/>
        </w:tc>
      </w:tr>
      <w:tr w:rsidR="00FF6BEC" w:rsidRPr="00A9547A" w:rsidTr="00CB0BDC">
        <w:trPr>
          <w:cantSplit/>
          <w:trHeight w:val="146"/>
        </w:trPr>
        <w:tc>
          <w:tcPr>
            <w:tcW w:w="7196" w:type="dxa"/>
          </w:tcPr>
          <w:p w:rsidR="00FF6BEC" w:rsidRPr="00A9547A" w:rsidRDefault="00FF6BEC" w:rsidP="00CB0BDC">
            <w:pPr>
              <w:numPr>
                <w:ilvl w:val="0"/>
                <w:numId w:val="42"/>
              </w:numPr>
              <w:tabs>
                <w:tab w:val="left" w:pos="426"/>
              </w:tabs>
              <w:ind w:hanging="720"/>
              <w:rPr>
                <w:b/>
              </w:rPr>
            </w:pPr>
            <w:r w:rsidRPr="00A9547A">
              <w:rPr>
                <w:b/>
              </w:rPr>
              <w:t>КПП</w:t>
            </w:r>
          </w:p>
        </w:tc>
        <w:tc>
          <w:tcPr>
            <w:tcW w:w="2693" w:type="dxa"/>
          </w:tcPr>
          <w:p w:rsidR="00FF6BEC" w:rsidRPr="00A9547A" w:rsidRDefault="00FF6BEC" w:rsidP="00CB0BDC"/>
        </w:tc>
      </w:tr>
      <w:tr w:rsidR="00CB0BDC" w:rsidRPr="00A9547A" w:rsidTr="00CB0BDC">
        <w:trPr>
          <w:cantSplit/>
          <w:trHeight w:val="146"/>
        </w:trPr>
        <w:tc>
          <w:tcPr>
            <w:tcW w:w="7196" w:type="dxa"/>
          </w:tcPr>
          <w:p w:rsidR="00CB0BDC" w:rsidRPr="00A9547A" w:rsidRDefault="00CB0BDC" w:rsidP="00CB0BDC">
            <w:pPr>
              <w:numPr>
                <w:ilvl w:val="0"/>
                <w:numId w:val="42"/>
              </w:numPr>
              <w:tabs>
                <w:tab w:val="left" w:pos="426"/>
              </w:tabs>
              <w:ind w:hanging="720"/>
              <w:rPr>
                <w:b/>
              </w:rPr>
            </w:pPr>
            <w:r w:rsidRPr="00A9547A">
              <w:rPr>
                <w:b/>
              </w:rPr>
              <w:t>ОГРН</w:t>
            </w:r>
          </w:p>
        </w:tc>
        <w:tc>
          <w:tcPr>
            <w:tcW w:w="2693" w:type="dxa"/>
          </w:tcPr>
          <w:p w:rsidR="00CB0BDC" w:rsidRPr="00A9547A" w:rsidRDefault="00CB0BDC" w:rsidP="00CB0BDC"/>
        </w:tc>
      </w:tr>
      <w:tr w:rsidR="00CB0BDC" w:rsidRPr="00A9547A" w:rsidTr="00CB0BDC">
        <w:trPr>
          <w:cantSplit/>
          <w:trHeight w:val="146"/>
        </w:trPr>
        <w:tc>
          <w:tcPr>
            <w:tcW w:w="7196" w:type="dxa"/>
          </w:tcPr>
          <w:p w:rsidR="00CB0BDC" w:rsidRPr="00A9547A" w:rsidRDefault="00CB0BDC" w:rsidP="00EF37AE">
            <w:pPr>
              <w:numPr>
                <w:ilvl w:val="0"/>
                <w:numId w:val="42"/>
              </w:numPr>
              <w:tabs>
                <w:tab w:val="left" w:pos="426"/>
              </w:tabs>
              <w:ind w:hanging="720"/>
              <w:rPr>
                <w:b/>
              </w:rPr>
            </w:pPr>
            <w:r w:rsidRPr="00A9547A">
              <w:rPr>
                <w:b/>
              </w:rPr>
              <w:t>Местонахождени</w:t>
            </w:r>
            <w:r w:rsidR="00EF37AE">
              <w:rPr>
                <w:b/>
              </w:rPr>
              <w:t>е</w:t>
            </w:r>
            <w:r w:rsidRPr="00A9547A">
              <w:rPr>
                <w:b/>
              </w:rPr>
              <w:t xml:space="preserve"> участника</w:t>
            </w:r>
          </w:p>
        </w:tc>
        <w:tc>
          <w:tcPr>
            <w:tcW w:w="2693" w:type="dxa"/>
          </w:tcPr>
          <w:p w:rsidR="00CB0BDC" w:rsidRPr="00A9547A" w:rsidRDefault="00CB0BDC" w:rsidP="00CB0BDC"/>
        </w:tc>
      </w:tr>
      <w:tr w:rsidR="00CB0BDC" w:rsidRPr="00A9547A" w:rsidTr="00CB0BDC">
        <w:trPr>
          <w:cantSplit/>
          <w:trHeight w:val="322"/>
        </w:trPr>
        <w:tc>
          <w:tcPr>
            <w:tcW w:w="7196" w:type="dxa"/>
          </w:tcPr>
          <w:p w:rsidR="00CB0BDC" w:rsidRPr="00A9547A" w:rsidRDefault="00CB0BDC" w:rsidP="00CB0BDC">
            <w:pPr>
              <w:numPr>
                <w:ilvl w:val="0"/>
                <w:numId w:val="42"/>
              </w:numPr>
              <w:tabs>
                <w:tab w:val="left" w:pos="426"/>
              </w:tabs>
              <w:ind w:hanging="720"/>
              <w:rPr>
                <w:b/>
              </w:rPr>
            </w:pPr>
            <w:r w:rsidRPr="00A9547A">
              <w:rPr>
                <w:b/>
              </w:rPr>
              <w:t>Почтовый адрес участника</w:t>
            </w:r>
          </w:p>
        </w:tc>
        <w:tc>
          <w:tcPr>
            <w:tcW w:w="2693" w:type="dxa"/>
          </w:tcPr>
          <w:p w:rsidR="00CB0BDC" w:rsidRPr="00A9547A" w:rsidRDefault="00CB0BDC" w:rsidP="00CB0BDC"/>
        </w:tc>
      </w:tr>
      <w:tr w:rsidR="00CB0BDC" w:rsidRPr="00A9547A" w:rsidTr="00CB0BDC">
        <w:trPr>
          <w:cantSplit/>
          <w:trHeight w:val="255"/>
        </w:trPr>
        <w:tc>
          <w:tcPr>
            <w:tcW w:w="7196" w:type="dxa"/>
          </w:tcPr>
          <w:p w:rsidR="00CB0BDC" w:rsidRPr="00A9547A" w:rsidRDefault="00CB0BDC" w:rsidP="00CB0BDC">
            <w:pPr>
              <w:numPr>
                <w:ilvl w:val="0"/>
                <w:numId w:val="42"/>
              </w:numPr>
              <w:tabs>
                <w:tab w:val="left" w:pos="426"/>
              </w:tabs>
              <w:ind w:hanging="720"/>
              <w:rPr>
                <w:b/>
              </w:rPr>
            </w:pPr>
            <w:r w:rsidRPr="00A9547A">
              <w:rPr>
                <w:b/>
              </w:rPr>
              <w:t>Номер контактного телефона/факса, адрес эл. почты</w:t>
            </w:r>
          </w:p>
        </w:tc>
        <w:tc>
          <w:tcPr>
            <w:tcW w:w="2693" w:type="dxa"/>
          </w:tcPr>
          <w:p w:rsidR="00CB0BDC" w:rsidRPr="00A9547A" w:rsidRDefault="00CB0BDC" w:rsidP="00CB0BDC"/>
        </w:tc>
      </w:tr>
      <w:tr w:rsidR="0002754B" w:rsidRPr="00A9547A" w:rsidTr="00CB0BDC">
        <w:trPr>
          <w:cantSplit/>
          <w:trHeight w:val="255"/>
        </w:trPr>
        <w:tc>
          <w:tcPr>
            <w:tcW w:w="7196" w:type="dxa"/>
          </w:tcPr>
          <w:p w:rsidR="0002754B" w:rsidRPr="00A9547A" w:rsidRDefault="0002754B" w:rsidP="00CB0BDC">
            <w:pPr>
              <w:numPr>
                <w:ilvl w:val="0"/>
                <w:numId w:val="42"/>
              </w:numPr>
              <w:tabs>
                <w:tab w:val="left" w:pos="426"/>
              </w:tabs>
              <w:ind w:hanging="720"/>
              <w:rPr>
                <w:b/>
              </w:rPr>
            </w:pPr>
            <w:r>
              <w:rPr>
                <w:b/>
              </w:rPr>
              <w:t>ОКТМО</w:t>
            </w:r>
          </w:p>
        </w:tc>
        <w:tc>
          <w:tcPr>
            <w:tcW w:w="2693" w:type="dxa"/>
          </w:tcPr>
          <w:p w:rsidR="0002754B" w:rsidRPr="00A9547A" w:rsidRDefault="0002754B" w:rsidP="00CB0BDC"/>
        </w:tc>
      </w:tr>
      <w:tr w:rsidR="00646FE1" w:rsidRPr="00A9547A" w:rsidTr="00CB0BDC">
        <w:trPr>
          <w:cantSplit/>
          <w:trHeight w:val="255"/>
        </w:trPr>
        <w:tc>
          <w:tcPr>
            <w:tcW w:w="7196" w:type="dxa"/>
          </w:tcPr>
          <w:p w:rsidR="00646FE1" w:rsidRDefault="00646FE1" w:rsidP="00CB0BDC">
            <w:pPr>
              <w:numPr>
                <w:ilvl w:val="0"/>
                <w:numId w:val="42"/>
              </w:numPr>
              <w:tabs>
                <w:tab w:val="left" w:pos="426"/>
              </w:tabs>
              <w:ind w:hanging="720"/>
              <w:rPr>
                <w:b/>
              </w:rPr>
            </w:pPr>
            <w:r>
              <w:rPr>
                <w:b/>
              </w:rPr>
              <w:t>ОКОПФ</w:t>
            </w:r>
          </w:p>
        </w:tc>
        <w:tc>
          <w:tcPr>
            <w:tcW w:w="2693" w:type="dxa"/>
          </w:tcPr>
          <w:p w:rsidR="00646FE1" w:rsidRPr="00A9547A" w:rsidRDefault="00646FE1" w:rsidP="00CB0BDC"/>
        </w:tc>
      </w:tr>
      <w:tr w:rsidR="00646FE1" w:rsidRPr="00A9547A" w:rsidTr="00CB0BDC">
        <w:trPr>
          <w:cantSplit/>
          <w:trHeight w:val="255"/>
        </w:trPr>
        <w:tc>
          <w:tcPr>
            <w:tcW w:w="7196" w:type="dxa"/>
          </w:tcPr>
          <w:p w:rsidR="00646FE1" w:rsidRDefault="00646FE1" w:rsidP="00CB0BDC">
            <w:pPr>
              <w:numPr>
                <w:ilvl w:val="0"/>
                <w:numId w:val="42"/>
              </w:numPr>
              <w:tabs>
                <w:tab w:val="left" w:pos="426"/>
              </w:tabs>
              <w:ind w:hanging="720"/>
              <w:rPr>
                <w:b/>
              </w:rPr>
            </w:pPr>
            <w:r>
              <w:rPr>
                <w:b/>
              </w:rPr>
              <w:t>ОКПО</w:t>
            </w:r>
          </w:p>
        </w:tc>
        <w:tc>
          <w:tcPr>
            <w:tcW w:w="2693" w:type="dxa"/>
          </w:tcPr>
          <w:p w:rsidR="00646FE1" w:rsidRPr="00A9547A" w:rsidRDefault="00646FE1" w:rsidP="00CB0BDC"/>
        </w:tc>
      </w:tr>
      <w:tr w:rsidR="00CB0BDC" w:rsidRPr="00A9547A" w:rsidTr="00CB0B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2"/>
          </w:tcPr>
          <w:p w:rsidR="00CB0BDC" w:rsidRPr="00A9547A" w:rsidRDefault="00CB0BDC" w:rsidP="00CB0BDC">
            <w:pPr>
              <w:rPr>
                <w:i/>
                <w:sz w:val="16"/>
                <w:szCs w:val="16"/>
              </w:rPr>
            </w:pPr>
            <w:r w:rsidRPr="00A9547A">
              <w:rPr>
                <w:i/>
                <w:sz w:val="16"/>
                <w:szCs w:val="16"/>
              </w:rPr>
              <w:t>Примечание:</w:t>
            </w:r>
          </w:p>
          <w:p w:rsidR="00CB0BDC" w:rsidRPr="00A9547A" w:rsidRDefault="00CB0BDC" w:rsidP="00CB0BDC">
            <w:pPr>
              <w:rPr>
                <w:i/>
                <w:sz w:val="16"/>
                <w:szCs w:val="16"/>
              </w:rPr>
            </w:pPr>
            <w:r w:rsidRPr="00A9547A">
              <w:rPr>
                <w:i/>
                <w:sz w:val="16"/>
                <w:szCs w:val="16"/>
              </w:rPr>
              <w:t xml:space="preserve">* Участником закупки в составе заявки представляются также: </w:t>
            </w:r>
          </w:p>
          <w:p w:rsidR="00CB0BDC" w:rsidRPr="00A9547A" w:rsidRDefault="00CB0BDC" w:rsidP="00CB0BDC">
            <w:pPr>
              <w:rPr>
                <w:i/>
                <w:sz w:val="16"/>
                <w:szCs w:val="16"/>
              </w:rPr>
            </w:pPr>
            <w:r w:rsidRPr="00A9547A">
              <w:rPr>
                <w:i/>
                <w:sz w:val="16"/>
                <w:szCs w:val="16"/>
              </w:rPr>
              <w:t>- Почтовый адрес налоговой инспекции по месту регистрации Участника, контактные лица (налоговые инспекторы) и их телефоны;</w:t>
            </w:r>
          </w:p>
          <w:p w:rsidR="00CB0BDC" w:rsidRPr="00A9547A" w:rsidRDefault="00CB0BDC" w:rsidP="00CB0BDC">
            <w:pPr>
              <w:rPr>
                <w:i/>
                <w:sz w:val="16"/>
                <w:szCs w:val="16"/>
              </w:rPr>
            </w:pPr>
            <w:r w:rsidRPr="00A9547A">
              <w:rPr>
                <w:i/>
                <w:sz w:val="16"/>
                <w:szCs w:val="16"/>
              </w:rPr>
              <w:t>- Банковские реквизиты (может быть несколько)</w:t>
            </w: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Pr="00A9547A">
              <w:tab/>
            </w:r>
            <w:r w:rsidRPr="00A9547A">
              <w:tab/>
            </w:r>
            <w:r w:rsidRPr="00A9547A">
              <w:tab/>
              <w:t>___________        ___________________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CB0BDC" w:rsidRPr="00A9547A" w:rsidRDefault="00CB0BDC" w:rsidP="00015F19">
            <w:pPr>
              <w:rPr>
                <w:i/>
                <w:sz w:val="16"/>
                <w:szCs w:val="16"/>
              </w:rPr>
            </w:pPr>
          </w:p>
        </w:tc>
      </w:tr>
    </w:tbl>
    <w:p w:rsidR="00CB0BDC" w:rsidRPr="00A9547A" w:rsidRDefault="00CB0BDC" w:rsidP="00CB0BDC">
      <w:pPr>
        <w:jc w:val="center"/>
        <w:rPr>
          <w:b/>
        </w:rPr>
      </w:pPr>
      <w:r w:rsidRPr="00A9547A">
        <w:rPr>
          <w:b/>
        </w:rPr>
        <w:t xml:space="preserve">АНКЕТА УЧАСТНИКА </w:t>
      </w:r>
    </w:p>
    <w:p w:rsidR="00CB0BDC" w:rsidRPr="00A9547A" w:rsidRDefault="00CB0BDC" w:rsidP="00CB0BDC">
      <w:pPr>
        <w:jc w:val="center"/>
      </w:pPr>
      <w:r w:rsidRPr="00A9547A">
        <w:t>(для индивидуальных предпринимателей)</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CB0BDC" w:rsidRPr="00A9547A" w:rsidTr="00CB0BDC">
        <w:trPr>
          <w:trHeight w:val="224"/>
        </w:trPr>
        <w:tc>
          <w:tcPr>
            <w:tcW w:w="6808" w:type="dxa"/>
          </w:tcPr>
          <w:p w:rsidR="00CB0BDC" w:rsidRPr="00A9547A" w:rsidRDefault="00CB0BDC" w:rsidP="00CB0BDC">
            <w:pPr>
              <w:numPr>
                <w:ilvl w:val="1"/>
                <w:numId w:val="5"/>
              </w:numPr>
              <w:tabs>
                <w:tab w:val="clear" w:pos="1440"/>
                <w:tab w:val="num" w:pos="0"/>
                <w:tab w:val="left" w:pos="426"/>
              </w:tabs>
              <w:ind w:left="0" w:firstLine="0"/>
              <w:rPr>
                <w:b/>
              </w:rPr>
            </w:pPr>
            <w:r w:rsidRPr="00A9547A">
              <w:rPr>
                <w:b/>
              </w:rPr>
              <w:t>Фамилия, имя, отчество участника</w:t>
            </w:r>
          </w:p>
        </w:tc>
        <w:tc>
          <w:tcPr>
            <w:tcW w:w="3020" w:type="dxa"/>
          </w:tcPr>
          <w:p w:rsidR="00CB0BDC" w:rsidRPr="00A9547A" w:rsidRDefault="00CB0BDC" w:rsidP="00CB0BDC">
            <w:pPr>
              <w:rPr>
                <w:b/>
              </w:rPr>
            </w:pPr>
          </w:p>
        </w:tc>
      </w:tr>
      <w:tr w:rsidR="00CB0BDC" w:rsidRPr="00A9547A" w:rsidTr="00CB0BDC">
        <w:trPr>
          <w:cantSplit/>
          <w:trHeight w:val="158"/>
        </w:trPr>
        <w:tc>
          <w:tcPr>
            <w:tcW w:w="6808" w:type="dxa"/>
          </w:tcPr>
          <w:p w:rsidR="00CB0BDC" w:rsidRPr="00A9547A" w:rsidRDefault="00CB0BDC" w:rsidP="00CB0BDC">
            <w:pPr>
              <w:numPr>
                <w:ilvl w:val="0"/>
                <w:numId w:val="5"/>
              </w:numPr>
              <w:tabs>
                <w:tab w:val="num" w:pos="0"/>
                <w:tab w:val="left" w:pos="426"/>
              </w:tabs>
              <w:ind w:left="0" w:firstLine="0"/>
              <w:rPr>
                <w:b/>
              </w:rPr>
            </w:pPr>
            <w:r w:rsidRPr="00A9547A">
              <w:rPr>
                <w:b/>
              </w:rPr>
              <w:t>Паспортные данные участника</w:t>
            </w:r>
          </w:p>
        </w:tc>
        <w:tc>
          <w:tcPr>
            <w:tcW w:w="3020" w:type="dxa"/>
          </w:tcPr>
          <w:p w:rsidR="00CB0BDC" w:rsidRPr="00A9547A" w:rsidRDefault="00CB0BDC" w:rsidP="00CB0BDC"/>
        </w:tc>
      </w:tr>
      <w:tr w:rsidR="00CB0BDC" w:rsidRPr="00A9547A" w:rsidTr="00CB0BDC">
        <w:trPr>
          <w:cantSplit/>
          <w:trHeight w:val="248"/>
        </w:trPr>
        <w:tc>
          <w:tcPr>
            <w:tcW w:w="6808" w:type="dxa"/>
          </w:tcPr>
          <w:p w:rsidR="00CB0BDC" w:rsidRPr="00A9547A" w:rsidRDefault="00CB0BDC" w:rsidP="00CB0BDC">
            <w:pPr>
              <w:numPr>
                <w:ilvl w:val="0"/>
                <w:numId w:val="5"/>
              </w:numPr>
              <w:tabs>
                <w:tab w:val="num" w:pos="0"/>
                <w:tab w:val="left" w:pos="426"/>
              </w:tabs>
              <w:ind w:left="0" w:firstLine="0"/>
              <w:rPr>
                <w:b/>
              </w:rPr>
            </w:pPr>
            <w:r w:rsidRPr="00A9547A">
              <w:rPr>
                <w:b/>
              </w:rPr>
              <w:t>Сведения о месте жительства участника</w:t>
            </w:r>
          </w:p>
        </w:tc>
        <w:tc>
          <w:tcPr>
            <w:tcW w:w="3020" w:type="dxa"/>
          </w:tcPr>
          <w:p w:rsidR="00CB0BDC" w:rsidRPr="00A9547A" w:rsidRDefault="00CB0BDC" w:rsidP="00CB0BDC"/>
        </w:tc>
      </w:tr>
      <w:tr w:rsidR="00CB0BDC" w:rsidRPr="00A9547A" w:rsidTr="00CB0BDC">
        <w:trPr>
          <w:cantSplit/>
          <w:trHeight w:val="248"/>
        </w:trPr>
        <w:tc>
          <w:tcPr>
            <w:tcW w:w="6808" w:type="dxa"/>
          </w:tcPr>
          <w:p w:rsidR="00CB0BDC" w:rsidRPr="00A9547A" w:rsidRDefault="00CB0BDC" w:rsidP="00CB0BDC">
            <w:pPr>
              <w:numPr>
                <w:ilvl w:val="0"/>
                <w:numId w:val="5"/>
              </w:numPr>
              <w:tabs>
                <w:tab w:val="num" w:pos="0"/>
                <w:tab w:val="left" w:pos="426"/>
              </w:tabs>
              <w:ind w:left="0" w:firstLine="0"/>
              <w:rPr>
                <w:b/>
              </w:rPr>
            </w:pPr>
            <w:r w:rsidRPr="00A9547A">
              <w:rPr>
                <w:b/>
              </w:rPr>
              <w:t>ИНН</w:t>
            </w:r>
          </w:p>
        </w:tc>
        <w:tc>
          <w:tcPr>
            <w:tcW w:w="3020" w:type="dxa"/>
          </w:tcPr>
          <w:p w:rsidR="00CB0BDC" w:rsidRPr="00A9547A" w:rsidRDefault="00CB0BDC" w:rsidP="00CB0BDC"/>
        </w:tc>
      </w:tr>
      <w:tr w:rsidR="00CB0BDC" w:rsidRPr="00A9547A" w:rsidTr="00CB0BDC">
        <w:trPr>
          <w:cantSplit/>
          <w:trHeight w:val="248"/>
        </w:trPr>
        <w:tc>
          <w:tcPr>
            <w:tcW w:w="6808" w:type="dxa"/>
          </w:tcPr>
          <w:p w:rsidR="00CB0BDC" w:rsidRPr="00A9547A" w:rsidRDefault="00CB0BDC" w:rsidP="00CB0BDC">
            <w:pPr>
              <w:numPr>
                <w:ilvl w:val="0"/>
                <w:numId w:val="5"/>
              </w:numPr>
              <w:tabs>
                <w:tab w:val="num" w:pos="0"/>
                <w:tab w:val="left" w:pos="426"/>
              </w:tabs>
              <w:ind w:left="0" w:firstLine="0"/>
              <w:rPr>
                <w:b/>
              </w:rPr>
            </w:pPr>
            <w:r w:rsidRPr="00A9547A">
              <w:rPr>
                <w:b/>
              </w:rPr>
              <w:t>ОГРНИП</w:t>
            </w:r>
          </w:p>
        </w:tc>
        <w:tc>
          <w:tcPr>
            <w:tcW w:w="3020" w:type="dxa"/>
          </w:tcPr>
          <w:p w:rsidR="00CB0BDC" w:rsidRPr="00A9547A" w:rsidRDefault="00CB0BDC" w:rsidP="00CB0BDC"/>
        </w:tc>
      </w:tr>
      <w:tr w:rsidR="00CB0BDC" w:rsidRPr="00A9547A" w:rsidTr="00CB0BDC">
        <w:trPr>
          <w:cantSplit/>
          <w:trHeight w:val="181"/>
        </w:trPr>
        <w:tc>
          <w:tcPr>
            <w:tcW w:w="6808" w:type="dxa"/>
          </w:tcPr>
          <w:p w:rsidR="00CB0BDC" w:rsidRPr="00A9547A" w:rsidRDefault="00CB0BDC" w:rsidP="00CB0BDC">
            <w:pPr>
              <w:numPr>
                <w:ilvl w:val="0"/>
                <w:numId w:val="5"/>
              </w:numPr>
              <w:tabs>
                <w:tab w:val="num" w:pos="0"/>
                <w:tab w:val="left" w:pos="426"/>
              </w:tabs>
              <w:ind w:left="0" w:firstLine="0"/>
              <w:rPr>
                <w:b/>
              </w:rPr>
            </w:pPr>
            <w:r w:rsidRPr="00A9547A">
              <w:rPr>
                <w:b/>
              </w:rPr>
              <w:t>Номер контактного телефона/факса, адрес эл. почты</w:t>
            </w:r>
          </w:p>
        </w:tc>
        <w:tc>
          <w:tcPr>
            <w:tcW w:w="3020" w:type="dxa"/>
          </w:tcPr>
          <w:p w:rsidR="00CB0BDC" w:rsidRPr="00A9547A" w:rsidRDefault="00CB0BDC" w:rsidP="00CB0BDC"/>
        </w:tc>
      </w:tr>
      <w:tr w:rsidR="0002754B" w:rsidRPr="00A9547A" w:rsidTr="00CB0BDC">
        <w:trPr>
          <w:cantSplit/>
          <w:trHeight w:val="181"/>
        </w:trPr>
        <w:tc>
          <w:tcPr>
            <w:tcW w:w="6808" w:type="dxa"/>
          </w:tcPr>
          <w:p w:rsidR="0002754B" w:rsidRPr="00A9547A" w:rsidRDefault="0002754B" w:rsidP="00CB0BDC">
            <w:pPr>
              <w:numPr>
                <w:ilvl w:val="0"/>
                <w:numId w:val="5"/>
              </w:numPr>
              <w:tabs>
                <w:tab w:val="num" w:pos="0"/>
                <w:tab w:val="left" w:pos="426"/>
              </w:tabs>
              <w:ind w:left="0" w:firstLine="0"/>
              <w:rPr>
                <w:b/>
              </w:rPr>
            </w:pPr>
            <w:r>
              <w:rPr>
                <w:b/>
              </w:rPr>
              <w:t>ОКТМО</w:t>
            </w:r>
          </w:p>
        </w:tc>
        <w:tc>
          <w:tcPr>
            <w:tcW w:w="3020" w:type="dxa"/>
          </w:tcPr>
          <w:p w:rsidR="0002754B" w:rsidRPr="00A9547A" w:rsidRDefault="0002754B" w:rsidP="00CB0BDC"/>
        </w:tc>
      </w:tr>
    </w:tbl>
    <w:p w:rsidR="00CB0BDC" w:rsidRPr="00A9547A" w:rsidRDefault="00CB0BDC" w:rsidP="00CB0BDC">
      <w:pPr>
        <w:rPr>
          <w:sz w:val="20"/>
          <w:szCs w:val="20"/>
        </w:rPr>
      </w:pPr>
      <w:r w:rsidRPr="00A9547A">
        <w:rPr>
          <w:sz w:val="20"/>
          <w:szCs w:val="20"/>
        </w:rPr>
        <w:t>В подтверждение вышеприведенных данных к анкете прикладываются следующие документы:</w:t>
      </w:r>
    </w:p>
    <w:p w:rsidR="00CB0BDC" w:rsidRPr="00A9547A" w:rsidRDefault="00CB0BDC" w:rsidP="00CB0BDC">
      <w:pPr>
        <w:numPr>
          <w:ilvl w:val="0"/>
          <w:numId w:val="15"/>
        </w:numPr>
        <w:tabs>
          <w:tab w:val="clear" w:pos="720"/>
          <w:tab w:val="num" w:pos="400"/>
        </w:tabs>
        <w:spacing w:after="0"/>
        <w:ind w:left="0" w:firstLine="0"/>
        <w:jc w:val="left"/>
        <w:rPr>
          <w:sz w:val="20"/>
          <w:szCs w:val="20"/>
        </w:rPr>
      </w:pPr>
      <w:r w:rsidRPr="00A9547A">
        <w:rPr>
          <w:sz w:val="20"/>
          <w:szCs w:val="20"/>
        </w:rPr>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r w:rsidRPr="00A9547A">
        <w:rPr>
          <w:sz w:val="20"/>
          <w:szCs w:val="20"/>
        </w:rPr>
        <w:t>;</w:t>
      </w:r>
    </w:p>
    <w:p w:rsidR="00CB0BDC" w:rsidRPr="00A9547A" w:rsidRDefault="00CB0BDC" w:rsidP="00CB0BDC">
      <w:pPr>
        <w:tabs>
          <w:tab w:val="num" w:pos="400"/>
        </w:tabs>
        <w:rPr>
          <w:sz w:val="20"/>
          <w:szCs w:val="20"/>
        </w:rPr>
      </w:pPr>
      <w:r w:rsidRPr="00A9547A">
        <w:rPr>
          <w:sz w:val="20"/>
          <w:szCs w:val="20"/>
        </w:rPr>
        <w:t>…………………………………………………………………………………………...</w:t>
      </w:r>
    </w:p>
    <w:p w:rsidR="00CB0BDC" w:rsidRPr="00A9547A" w:rsidRDefault="00CB0BDC" w:rsidP="00CB0BDC">
      <w:pPr>
        <w:tabs>
          <w:tab w:val="left" w:pos="360"/>
          <w:tab w:val="num" w:pos="400"/>
        </w:tabs>
        <w:rPr>
          <w:sz w:val="20"/>
          <w:szCs w:val="20"/>
        </w:rPr>
      </w:pPr>
      <w:r w:rsidRPr="00A9547A">
        <w:rPr>
          <w:sz w:val="20"/>
          <w:szCs w:val="20"/>
          <w:lang w:val="en-US"/>
        </w:rPr>
        <w:t>n</w:t>
      </w:r>
      <w:r w:rsidRPr="00A9547A">
        <w:rPr>
          <w:sz w:val="20"/>
          <w:szCs w:val="20"/>
        </w:rPr>
        <w:t>.</w:t>
      </w:r>
      <w:r w:rsidRPr="00A9547A">
        <w:rPr>
          <w:sz w:val="20"/>
          <w:szCs w:val="20"/>
        </w:rPr>
        <w:tab/>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p>
    <w:p w:rsidR="00CB0BDC" w:rsidRPr="00A9547A" w:rsidRDefault="00CB0BDC" w:rsidP="00CB0BDC">
      <w:pPr>
        <w:rPr>
          <w:sz w:val="20"/>
          <w:szCs w:val="20"/>
        </w:rPr>
      </w:pPr>
      <w:r w:rsidRPr="00A9547A">
        <w:rPr>
          <w:sz w:val="20"/>
          <w:szCs w:val="20"/>
        </w:rPr>
        <w:t>Мы, нижеподписавшиеся, заверяем правильность всех данных, указанных в анкете.</w:t>
      </w:r>
    </w:p>
    <w:p w:rsidR="00015F19" w:rsidRPr="00A9547A" w:rsidRDefault="00015F19" w:rsidP="00CB0BDC">
      <w:pPr>
        <w:rPr>
          <w:sz w:val="20"/>
          <w:szCs w:val="20"/>
        </w:rPr>
      </w:pPr>
    </w:p>
    <w:p w:rsidR="00015F19" w:rsidRPr="00A9547A" w:rsidRDefault="00A66AEB" w:rsidP="00015F19">
      <w:pPr>
        <w:tabs>
          <w:tab w:val="left" w:pos="708"/>
        </w:tabs>
        <w:rPr>
          <w:b/>
        </w:rPr>
      </w:pPr>
      <w:r>
        <w:rPr>
          <w:b/>
        </w:rPr>
        <w:t xml:space="preserve">Участник закупки       </w:t>
      </w:r>
      <w:r w:rsidR="00015F19" w:rsidRPr="00A9547A">
        <w:rPr>
          <w:b/>
        </w:rPr>
        <w:tab/>
      </w:r>
      <w:r w:rsidR="00015F19" w:rsidRPr="00A9547A">
        <w:rPr>
          <w:b/>
        </w:rPr>
        <w:tab/>
      </w:r>
      <w:r w:rsidR="00015F19" w:rsidRPr="00A9547A">
        <w:rPr>
          <w:b/>
        </w:rPr>
        <w:tab/>
      </w:r>
      <w:r>
        <w:rPr>
          <w:b/>
        </w:rPr>
        <w:t xml:space="preserve">             </w:t>
      </w:r>
      <w:r w:rsidR="00015F19"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015F19" w:rsidRPr="00A9547A" w:rsidRDefault="00015F19" w:rsidP="00015F19">
      <w:pPr>
        <w:tabs>
          <w:tab w:val="left" w:pos="708"/>
        </w:tabs>
        <w:rPr>
          <w:i/>
          <w:color w:val="FF0000"/>
          <w:vertAlign w:val="superscript"/>
        </w:rPr>
      </w:pPr>
      <w:r w:rsidRPr="00A9547A">
        <w:t xml:space="preserve">                                                                                           М.П.</w:t>
      </w:r>
    </w:p>
    <w:p w:rsidR="004B4370" w:rsidRDefault="004B4370" w:rsidP="00CB0BDC">
      <w:pPr>
        <w:pStyle w:val="af4"/>
        <w:tabs>
          <w:tab w:val="left" w:pos="708"/>
        </w:tabs>
        <w:jc w:val="right"/>
        <w:rPr>
          <w:b/>
        </w:rPr>
      </w:pPr>
    </w:p>
    <w:p w:rsidR="00CB0BDC" w:rsidRPr="00A9547A" w:rsidRDefault="00F4640B" w:rsidP="00CB0BDC">
      <w:pPr>
        <w:pStyle w:val="af4"/>
        <w:tabs>
          <w:tab w:val="left" w:pos="708"/>
        </w:tabs>
        <w:jc w:val="right"/>
        <w:rPr>
          <w:b/>
        </w:rPr>
      </w:pPr>
      <w:r>
        <w:rPr>
          <w:b/>
        </w:rPr>
        <w:lastRenderedPageBreak/>
        <w:t>Приложение к ф</w:t>
      </w:r>
      <w:r w:rsidR="00CB0BDC" w:rsidRPr="00A9547A">
        <w:rPr>
          <w:b/>
        </w:rPr>
        <w:t>орме № 2</w:t>
      </w:r>
    </w:p>
    <w:p w:rsidR="00CB0BDC" w:rsidRPr="00A9547A" w:rsidRDefault="00CB0BDC" w:rsidP="00CB0BDC">
      <w:pPr>
        <w:widowControl w:val="0"/>
        <w:autoSpaceDE w:val="0"/>
        <w:autoSpaceDN w:val="0"/>
        <w:adjustRightInd w:val="0"/>
        <w:jc w:val="center"/>
        <w:rPr>
          <w:b/>
        </w:rPr>
      </w:pPr>
      <w:r w:rsidRPr="00A9547A">
        <w:rPr>
          <w:b/>
        </w:rPr>
        <w:t>Справка</w:t>
      </w:r>
    </w:p>
    <w:p w:rsidR="00CB0BDC" w:rsidRPr="00A9547A" w:rsidRDefault="00CB0BDC" w:rsidP="00CB0BDC">
      <w:pPr>
        <w:widowControl w:val="0"/>
        <w:autoSpaceDE w:val="0"/>
        <w:autoSpaceDN w:val="0"/>
        <w:adjustRightInd w:val="0"/>
        <w:jc w:val="center"/>
        <w:rPr>
          <w:b/>
          <w:sz w:val="28"/>
          <w:szCs w:val="28"/>
        </w:rPr>
      </w:pPr>
      <w:r w:rsidRPr="00A9547A">
        <w:rPr>
          <w:b/>
        </w:rPr>
        <w:t xml:space="preserve">о наличии у участника закупки связей, носящих характер </w:t>
      </w:r>
      <w:proofErr w:type="spellStart"/>
      <w:r w:rsidRPr="00A9547A">
        <w:rPr>
          <w:b/>
        </w:rPr>
        <w:t>аффилированности</w:t>
      </w:r>
      <w:proofErr w:type="spellEnd"/>
      <w:r w:rsidRPr="00A9547A">
        <w:rPr>
          <w:b/>
        </w:rPr>
        <w:t xml:space="preserve"> с сотрудниками Заказчика </w:t>
      </w:r>
    </w:p>
    <w:p w:rsidR="00CB0BDC" w:rsidRPr="00A9547A" w:rsidRDefault="00CB0BDC" w:rsidP="00CB0BDC">
      <w:pPr>
        <w:pStyle w:val="Times12"/>
        <w:rPr>
          <w:sz w:val="22"/>
        </w:rPr>
      </w:pPr>
    </w:p>
    <w:p w:rsidR="00CB0BDC" w:rsidRPr="00A9547A" w:rsidRDefault="00CB0BDC" w:rsidP="00CB0BDC">
      <w:pPr>
        <w:pStyle w:val="Times12"/>
        <w:jc w:val="center"/>
        <w:rPr>
          <w:sz w:val="22"/>
        </w:rPr>
      </w:pPr>
    </w:p>
    <w:p w:rsidR="00CB0BDC" w:rsidRPr="00A9547A" w:rsidRDefault="00CB0BDC" w:rsidP="00CB0BDC">
      <w:pPr>
        <w:pStyle w:val="Times12"/>
        <w:rPr>
          <w:sz w:val="26"/>
          <w:szCs w:val="26"/>
        </w:rPr>
      </w:pPr>
      <w:r w:rsidRPr="00A9547A">
        <w:rPr>
          <w:szCs w:val="24"/>
        </w:rPr>
        <w:t xml:space="preserve">При рассмотрении нашей заявки на участие в конкурсе просим учесть следующие сведения о наличии </w:t>
      </w:r>
      <w:r w:rsidR="00E95A05" w:rsidRPr="00A9547A">
        <w:rPr>
          <w:szCs w:val="24"/>
        </w:rPr>
        <w:t>у _</w:t>
      </w:r>
      <w:r w:rsidRPr="00A9547A">
        <w:rPr>
          <w:i/>
          <w:sz w:val="26"/>
          <w:szCs w:val="26"/>
        </w:rPr>
        <w:t>__________</w:t>
      </w:r>
      <w:r w:rsidRPr="00A9547A">
        <w:rPr>
          <w:sz w:val="26"/>
          <w:szCs w:val="26"/>
        </w:rPr>
        <w:t xml:space="preserve">_______________________ </w:t>
      </w:r>
      <w:r w:rsidR="00E95A05" w:rsidRPr="00A9547A">
        <w:rPr>
          <w:szCs w:val="24"/>
        </w:rPr>
        <w:t>связей, носящих</w:t>
      </w:r>
      <w:r w:rsidRPr="00A9547A">
        <w:rPr>
          <w:szCs w:val="24"/>
        </w:rPr>
        <w:t xml:space="preserve">   характер</w:t>
      </w:r>
    </w:p>
    <w:p w:rsidR="00CB0BDC" w:rsidRPr="00A9547A" w:rsidRDefault="00CB0BDC" w:rsidP="00CB0BDC">
      <w:r w:rsidRPr="00A9547A">
        <w:rPr>
          <w:vertAlign w:val="superscript"/>
        </w:rPr>
        <w:t xml:space="preserve">                                                                                 </w:t>
      </w:r>
      <w:r w:rsidRPr="00A9547A">
        <w:rPr>
          <w:i/>
          <w:vertAlign w:val="superscript"/>
        </w:rPr>
        <w:t>(наименование участника)</w:t>
      </w:r>
    </w:p>
    <w:p w:rsidR="00CB0BDC" w:rsidRPr="00A9547A" w:rsidRDefault="00CB0BDC" w:rsidP="00CB0BDC">
      <w:pPr>
        <w:pStyle w:val="Times12"/>
        <w:ind w:firstLine="0"/>
        <w:rPr>
          <w:szCs w:val="24"/>
        </w:rPr>
      </w:pPr>
      <w:proofErr w:type="spellStart"/>
      <w:r w:rsidRPr="00A9547A">
        <w:rPr>
          <w:szCs w:val="24"/>
        </w:rPr>
        <w:t>аффилированности</w:t>
      </w:r>
      <w:proofErr w:type="spellEnd"/>
      <w:r w:rsidRPr="00A9547A">
        <w:rPr>
          <w:szCs w:val="24"/>
        </w:rPr>
        <w:t xml:space="preserve"> с лицами</w:t>
      </w:r>
      <w:smartTag w:uri="urn:schemas-microsoft-com:office:smarttags" w:element="PersonName">
        <w:r w:rsidRPr="00A9547A">
          <w:rPr>
            <w:szCs w:val="24"/>
          </w:rPr>
          <w:t>,</w:t>
        </w:r>
      </w:smartTag>
      <w:r w:rsidRPr="00A9547A">
        <w:rPr>
          <w:szCs w:val="24"/>
        </w:rPr>
        <w:t xml:space="preserve"> являющимися </w:t>
      </w:r>
      <w:r w:rsidRPr="00A9547A">
        <w:rPr>
          <w:i/>
          <w:sz w:val="26"/>
          <w:szCs w:val="26"/>
        </w:rPr>
        <w:t>___________</w:t>
      </w:r>
      <w:r w:rsidRPr="00A9547A">
        <w:rPr>
          <w:sz w:val="26"/>
          <w:szCs w:val="26"/>
        </w:rPr>
        <w:t>________________________</w:t>
      </w:r>
    </w:p>
    <w:p w:rsidR="00CB0BDC" w:rsidRPr="00A9547A" w:rsidRDefault="00CB0BDC" w:rsidP="00CB0BDC">
      <w:pPr>
        <w:rPr>
          <w:i/>
          <w:vertAlign w:val="subscript"/>
        </w:rPr>
      </w:pPr>
      <w:r w:rsidRPr="00A9547A">
        <w:rPr>
          <w:i/>
          <w:sz w:val="26"/>
          <w:szCs w:val="26"/>
          <w:vertAlign w:val="subscript"/>
        </w:rPr>
        <w:t xml:space="preserve">                                                                                                    </w:t>
      </w:r>
      <w:r w:rsidRPr="00A9547A">
        <w:rPr>
          <w:i/>
          <w:vertAlign w:val="subscript"/>
        </w:rPr>
        <w:t>(указывается кем являются эти лица</w:t>
      </w:r>
      <w:smartTag w:uri="urn:schemas-microsoft-com:office:smarttags" w:element="PersonName">
        <w:r w:rsidRPr="00A9547A">
          <w:rPr>
            <w:i/>
            <w:vertAlign w:val="subscript"/>
          </w:rPr>
          <w:t>,</w:t>
        </w:r>
      </w:smartTag>
      <w:r w:rsidRPr="00A9547A">
        <w:rPr>
          <w:i/>
          <w:vertAlign w:val="subscript"/>
        </w:rPr>
        <w:t xml:space="preserve"> пример: учредители</w:t>
      </w:r>
      <w:smartTag w:uri="urn:schemas-microsoft-com:office:smarttags" w:element="PersonName">
        <w:r w:rsidRPr="00A9547A">
          <w:rPr>
            <w:i/>
            <w:vertAlign w:val="subscript"/>
          </w:rPr>
          <w:t>,</w:t>
        </w:r>
      </w:smartTag>
      <w:r w:rsidRPr="00A9547A">
        <w:rPr>
          <w:i/>
          <w:vertAlign w:val="subscript"/>
        </w:rPr>
        <w:t xml:space="preserve"> сотрудники</w:t>
      </w:r>
      <w:smartTag w:uri="urn:schemas-microsoft-com:office:smarttags" w:element="PersonName">
        <w:r w:rsidRPr="00A9547A">
          <w:rPr>
            <w:i/>
            <w:vertAlign w:val="subscript"/>
          </w:rPr>
          <w:t>,</w:t>
        </w:r>
      </w:smartTag>
      <w:r w:rsidRPr="00A9547A">
        <w:rPr>
          <w:i/>
          <w:vertAlign w:val="subscript"/>
        </w:rPr>
        <w:t xml:space="preserve"> и т.д.)</w:t>
      </w:r>
    </w:p>
    <w:p w:rsidR="00CB0BDC" w:rsidRPr="00A9547A" w:rsidRDefault="00CB0BDC" w:rsidP="00CB0BDC">
      <w:pPr>
        <w:pStyle w:val="Times12"/>
        <w:ind w:firstLine="0"/>
        <w:rPr>
          <w:szCs w:val="24"/>
        </w:rPr>
      </w:pPr>
      <w:r w:rsidRPr="00A9547A">
        <w:rPr>
          <w:szCs w:val="24"/>
        </w:rPr>
        <w:t>Заказчика, а именно:</w:t>
      </w:r>
    </w:p>
    <w:p w:rsidR="00CB0BDC" w:rsidRPr="00A9547A" w:rsidRDefault="00CB0BDC" w:rsidP="00CB0BDC">
      <w:pPr>
        <w:pStyle w:val="Times12"/>
        <w:ind w:firstLine="0"/>
        <w:rPr>
          <w:szCs w:val="24"/>
        </w:rPr>
      </w:pPr>
      <w:r w:rsidRPr="00A9547A">
        <w:rPr>
          <w:szCs w:val="24"/>
        </w:rPr>
        <w:t>- ____________________________________________________________________________;</w:t>
      </w:r>
    </w:p>
    <w:p w:rsidR="00CB0BDC" w:rsidRPr="00A9547A" w:rsidRDefault="00CB0BDC" w:rsidP="00CB0BDC">
      <w:pPr>
        <w:pStyle w:val="Times12"/>
        <w:jc w:val="center"/>
        <w:rPr>
          <w:i/>
          <w:sz w:val="22"/>
          <w:vertAlign w:val="superscript"/>
        </w:rPr>
      </w:pPr>
      <w:r w:rsidRPr="00A9547A">
        <w:rPr>
          <w:i/>
          <w:sz w:val="22"/>
          <w:vertAlign w:val="superscript"/>
        </w:rPr>
        <w:t xml:space="preserve">(указывается Ф.И.О. лица, его место работы, должность; кратко описывается почему связи между данным лицом и Участником закупки могут быть расценены как </w:t>
      </w:r>
      <w:proofErr w:type="spellStart"/>
      <w:r w:rsidRPr="00A9547A">
        <w:rPr>
          <w:i/>
          <w:sz w:val="22"/>
          <w:vertAlign w:val="superscript"/>
        </w:rPr>
        <w:t>аффилированность</w:t>
      </w:r>
      <w:proofErr w:type="spellEnd"/>
      <w:r w:rsidRPr="00A9547A">
        <w:rPr>
          <w:i/>
          <w:sz w:val="22"/>
          <w:vertAlign w:val="superscript"/>
        </w:rPr>
        <w:t>)</w:t>
      </w:r>
    </w:p>
    <w:p w:rsidR="00CB0BDC" w:rsidRPr="00A9547A" w:rsidRDefault="00CB0BDC" w:rsidP="00CB0BDC">
      <w:pPr>
        <w:pStyle w:val="Times12"/>
        <w:ind w:firstLine="0"/>
        <w:rPr>
          <w:szCs w:val="24"/>
        </w:rPr>
      </w:pPr>
      <w:r w:rsidRPr="00A9547A">
        <w:rPr>
          <w:szCs w:val="24"/>
        </w:rPr>
        <w:t>- ____________________________________________________________________________;</w:t>
      </w:r>
    </w:p>
    <w:p w:rsidR="00CB0BDC" w:rsidRPr="00A9547A" w:rsidRDefault="00CB0BDC" w:rsidP="00CB0BDC">
      <w:pPr>
        <w:pStyle w:val="Times12"/>
        <w:jc w:val="center"/>
        <w:rPr>
          <w:i/>
          <w:sz w:val="22"/>
          <w:vertAlign w:val="superscript"/>
        </w:rPr>
      </w:pPr>
      <w:r w:rsidRPr="00A9547A">
        <w:rPr>
          <w:i/>
          <w:sz w:val="22"/>
          <w:vertAlign w:val="superscript"/>
        </w:rPr>
        <w:t xml:space="preserve">(указывается Ф.И.О. лица, его место работы, должность; кратко описывается почему связи между данным лицом и Участником закупки могут быть расценены как </w:t>
      </w:r>
      <w:proofErr w:type="spellStart"/>
      <w:r w:rsidRPr="00A9547A">
        <w:rPr>
          <w:i/>
          <w:sz w:val="22"/>
          <w:vertAlign w:val="superscript"/>
        </w:rPr>
        <w:t>аффилированность</w:t>
      </w:r>
      <w:proofErr w:type="spellEnd"/>
      <w:r w:rsidRPr="00A9547A">
        <w:rPr>
          <w:i/>
          <w:sz w:val="22"/>
          <w:vertAlign w:val="superscript"/>
        </w:rPr>
        <w:t>)</w:t>
      </w:r>
    </w:p>
    <w:p w:rsidR="00CB0BDC" w:rsidRPr="00A9547A" w:rsidRDefault="00CB0BDC" w:rsidP="00CB0BDC">
      <w:pPr>
        <w:pStyle w:val="Times12"/>
        <w:ind w:firstLine="0"/>
        <w:rPr>
          <w:i/>
          <w:sz w:val="22"/>
        </w:rPr>
      </w:pPr>
      <w:bookmarkStart w:id="38" w:name="_Toc98251785"/>
      <w:r w:rsidRPr="00A9547A">
        <w:rPr>
          <w:i/>
          <w:sz w:val="22"/>
        </w:rPr>
        <w:t>- …….</w:t>
      </w:r>
    </w:p>
    <w:p w:rsidR="00015F19" w:rsidRPr="00A9547A" w:rsidRDefault="00015F19" w:rsidP="00CB0BDC">
      <w:pPr>
        <w:pStyle w:val="Times12"/>
        <w:ind w:firstLine="0"/>
        <w:rPr>
          <w:i/>
          <w:sz w:val="22"/>
        </w:rPr>
      </w:pP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Pr="00A9547A">
        <w:t xml:space="preserve">  </w:t>
      </w:r>
      <w:r w:rsidRPr="00A9547A">
        <w:tab/>
      </w:r>
      <w:r w:rsidRPr="00A9547A">
        <w:tab/>
      </w:r>
      <w:r w:rsidRPr="00A9547A">
        <w:tab/>
      </w:r>
      <w:r w:rsidRPr="00A9547A">
        <w:tab/>
        <w:t>___________        ___________________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CB0BDC" w:rsidRPr="00A9547A" w:rsidRDefault="00CB0BDC" w:rsidP="00CB0BDC">
      <w:pPr>
        <w:pStyle w:val="Times12"/>
        <w:rPr>
          <w:b/>
          <w:bCs w:val="0"/>
          <w:sz w:val="20"/>
          <w:szCs w:val="20"/>
        </w:rPr>
      </w:pPr>
      <w:r w:rsidRPr="00A9547A">
        <w:rPr>
          <w:b/>
          <w:bCs w:val="0"/>
          <w:sz w:val="20"/>
          <w:szCs w:val="20"/>
        </w:rPr>
        <w:t>Инструкции по заполнению</w:t>
      </w:r>
      <w:bookmarkEnd w:id="38"/>
    </w:p>
    <w:p w:rsidR="00CB0BDC" w:rsidRPr="00A9547A" w:rsidRDefault="00CB0BDC" w:rsidP="00CB0BDC">
      <w:pPr>
        <w:pStyle w:val="Times12"/>
        <w:tabs>
          <w:tab w:val="left" w:pos="1080"/>
        </w:tabs>
        <w:rPr>
          <w:sz w:val="20"/>
          <w:szCs w:val="20"/>
        </w:rPr>
      </w:pPr>
      <w:r w:rsidRPr="00A9547A">
        <w:rPr>
          <w:sz w:val="20"/>
          <w:szCs w:val="20"/>
        </w:rPr>
        <w:t>1. Участник закупки указывает свое фирменное наименование (в т.</w:t>
      </w:r>
      <w:r w:rsidR="00E56895">
        <w:rPr>
          <w:sz w:val="20"/>
          <w:szCs w:val="20"/>
        </w:rPr>
        <w:t xml:space="preserve"> </w:t>
      </w:r>
      <w:r w:rsidRPr="00A9547A">
        <w:rPr>
          <w:sz w:val="20"/>
          <w:szCs w:val="20"/>
        </w:rPr>
        <w:t>ч. организационно-правовую форму).</w:t>
      </w:r>
    </w:p>
    <w:p w:rsidR="00420B2C" w:rsidRDefault="00CB0BDC" w:rsidP="00CB0BDC">
      <w:pPr>
        <w:pStyle w:val="Times12"/>
        <w:tabs>
          <w:tab w:val="left" w:pos="1080"/>
        </w:tabs>
        <w:rPr>
          <w:sz w:val="20"/>
          <w:szCs w:val="20"/>
        </w:rPr>
      </w:pPr>
      <w:r w:rsidRPr="00A9547A">
        <w:rPr>
          <w:sz w:val="20"/>
          <w:szCs w:val="20"/>
        </w:rPr>
        <w:t>2. Участник закупки должен заполнить приведенное выше информационное письмо, указав всех лиц, которые, по его мнению, могут быт</w:t>
      </w:r>
      <w:r w:rsidR="00420B2C">
        <w:rPr>
          <w:sz w:val="20"/>
          <w:szCs w:val="20"/>
        </w:rPr>
        <w:t>ь признаны аффилированными с Заказчиком</w:t>
      </w:r>
      <w:r w:rsidRPr="00A9547A">
        <w:rPr>
          <w:sz w:val="20"/>
          <w:szCs w:val="20"/>
        </w:rPr>
        <w:t xml:space="preserve">. В случае если, по мнению участника закупки таких лиц нет, то в письме пишется фраза «При рассмотрении нашей заявки на участие в конкурсе просим учесть, что у </w:t>
      </w:r>
      <w:r w:rsidRPr="00A9547A">
        <w:rPr>
          <w:i/>
          <w:sz w:val="20"/>
          <w:szCs w:val="20"/>
        </w:rPr>
        <w:t>(указывается наименование участника закупки)</w:t>
      </w:r>
      <w:r w:rsidRPr="00A9547A">
        <w:rPr>
          <w:b/>
          <w:i/>
          <w:sz w:val="20"/>
          <w:szCs w:val="20"/>
        </w:rPr>
        <w:t xml:space="preserve"> </w:t>
      </w:r>
      <w:r w:rsidRPr="00A9547A">
        <w:rPr>
          <w:sz w:val="20"/>
          <w:szCs w:val="20"/>
        </w:rPr>
        <w:t>НЕТ</w:t>
      </w:r>
      <w:r w:rsidRPr="00A9547A">
        <w:rPr>
          <w:i/>
          <w:sz w:val="20"/>
          <w:szCs w:val="20"/>
        </w:rPr>
        <w:t xml:space="preserve"> </w:t>
      </w:r>
      <w:r w:rsidRPr="00A9547A">
        <w:rPr>
          <w:sz w:val="20"/>
          <w:szCs w:val="20"/>
        </w:rPr>
        <w:t xml:space="preserve">связей, которые могут быть признаны носящими характер </w:t>
      </w:r>
      <w:proofErr w:type="spellStart"/>
      <w:r w:rsidRPr="00A9547A">
        <w:rPr>
          <w:sz w:val="20"/>
          <w:szCs w:val="20"/>
        </w:rPr>
        <w:t>аффилированности</w:t>
      </w:r>
      <w:proofErr w:type="spellEnd"/>
      <w:r w:rsidRPr="00A9547A">
        <w:rPr>
          <w:sz w:val="20"/>
          <w:szCs w:val="20"/>
        </w:rPr>
        <w:t xml:space="preserve"> с лицами, так ил</w:t>
      </w:r>
      <w:r w:rsidR="00420B2C">
        <w:rPr>
          <w:sz w:val="20"/>
          <w:szCs w:val="20"/>
        </w:rPr>
        <w:t>и иначе связанными с Заказчиком.</w:t>
      </w:r>
      <w:r w:rsidRPr="00A9547A">
        <w:rPr>
          <w:sz w:val="20"/>
          <w:szCs w:val="20"/>
        </w:rPr>
        <w:t xml:space="preserve"> </w:t>
      </w:r>
    </w:p>
    <w:p w:rsidR="00CB0BDC" w:rsidRPr="00A9547A" w:rsidRDefault="00CB0BDC" w:rsidP="00CB0BDC">
      <w:pPr>
        <w:pStyle w:val="af4"/>
        <w:tabs>
          <w:tab w:val="left" w:pos="708"/>
        </w:tabs>
      </w:pPr>
    </w:p>
    <w:p w:rsidR="00CB0BDC" w:rsidRPr="00A9547A" w:rsidRDefault="00CB0BDC" w:rsidP="00CB0BDC">
      <w:pPr>
        <w:pStyle w:val="af4"/>
        <w:tabs>
          <w:tab w:val="left" w:pos="708"/>
        </w:tabs>
      </w:pPr>
    </w:p>
    <w:p w:rsidR="00CB0BDC" w:rsidRDefault="00CB0BDC" w:rsidP="00CB0BDC">
      <w:pPr>
        <w:pStyle w:val="af4"/>
        <w:tabs>
          <w:tab w:val="left" w:pos="708"/>
        </w:tabs>
      </w:pPr>
    </w:p>
    <w:p w:rsidR="00385176" w:rsidRDefault="00385176" w:rsidP="00CB0BDC">
      <w:pPr>
        <w:pStyle w:val="af4"/>
        <w:tabs>
          <w:tab w:val="left" w:pos="708"/>
        </w:tabs>
      </w:pPr>
    </w:p>
    <w:p w:rsidR="0002754B" w:rsidRDefault="0002754B" w:rsidP="00CB0BDC">
      <w:pPr>
        <w:pStyle w:val="af4"/>
        <w:tabs>
          <w:tab w:val="left" w:pos="708"/>
        </w:tabs>
      </w:pPr>
    </w:p>
    <w:p w:rsidR="00385176" w:rsidRDefault="00385176" w:rsidP="00CB0BDC">
      <w:pPr>
        <w:pStyle w:val="af4"/>
        <w:tabs>
          <w:tab w:val="left" w:pos="708"/>
        </w:tabs>
      </w:pPr>
    </w:p>
    <w:p w:rsidR="00420B2C" w:rsidRDefault="00420B2C" w:rsidP="00CB0BDC">
      <w:pPr>
        <w:pStyle w:val="af4"/>
        <w:tabs>
          <w:tab w:val="left" w:pos="708"/>
        </w:tabs>
      </w:pPr>
    </w:p>
    <w:p w:rsidR="00420B2C" w:rsidRDefault="00420B2C" w:rsidP="00CB0BDC">
      <w:pPr>
        <w:pStyle w:val="af4"/>
        <w:tabs>
          <w:tab w:val="left" w:pos="708"/>
        </w:tabs>
      </w:pPr>
    </w:p>
    <w:p w:rsidR="00420B2C" w:rsidRDefault="00420B2C" w:rsidP="00CB0BDC">
      <w:pPr>
        <w:pStyle w:val="af4"/>
        <w:tabs>
          <w:tab w:val="left" w:pos="708"/>
        </w:tabs>
      </w:pPr>
    </w:p>
    <w:p w:rsidR="00420B2C" w:rsidRDefault="00420B2C" w:rsidP="00CB0BDC">
      <w:pPr>
        <w:pStyle w:val="af4"/>
        <w:tabs>
          <w:tab w:val="left" w:pos="708"/>
        </w:tabs>
      </w:pPr>
    </w:p>
    <w:p w:rsidR="00420B2C" w:rsidRDefault="00420B2C" w:rsidP="00CB0BDC">
      <w:pPr>
        <w:pStyle w:val="af4"/>
        <w:tabs>
          <w:tab w:val="left" w:pos="708"/>
        </w:tabs>
      </w:pPr>
    </w:p>
    <w:p w:rsidR="005D63B1" w:rsidRDefault="005D63B1" w:rsidP="00CB0BDC">
      <w:pPr>
        <w:tabs>
          <w:tab w:val="left" w:pos="8085"/>
          <w:tab w:val="right" w:pos="9804"/>
        </w:tabs>
        <w:ind w:left="8496" w:right="-80"/>
        <w:jc w:val="left"/>
        <w:rPr>
          <w:b/>
        </w:rPr>
      </w:pPr>
    </w:p>
    <w:p w:rsidR="0021087B" w:rsidRDefault="0021087B" w:rsidP="00CB0BDC">
      <w:pPr>
        <w:tabs>
          <w:tab w:val="left" w:pos="8085"/>
          <w:tab w:val="right" w:pos="9804"/>
        </w:tabs>
        <w:ind w:left="8496" w:right="-80"/>
        <w:jc w:val="left"/>
        <w:rPr>
          <w:b/>
        </w:rPr>
      </w:pPr>
    </w:p>
    <w:p w:rsidR="0021087B" w:rsidRDefault="0021087B" w:rsidP="00CB0BDC">
      <w:pPr>
        <w:tabs>
          <w:tab w:val="left" w:pos="8085"/>
          <w:tab w:val="right" w:pos="9804"/>
        </w:tabs>
        <w:ind w:left="8496" w:right="-80"/>
        <w:jc w:val="left"/>
        <w:rPr>
          <w:b/>
        </w:rPr>
      </w:pPr>
    </w:p>
    <w:p w:rsidR="00813289" w:rsidRDefault="00813289" w:rsidP="00CB0BDC">
      <w:pPr>
        <w:tabs>
          <w:tab w:val="left" w:pos="8085"/>
          <w:tab w:val="right" w:pos="9804"/>
        </w:tabs>
        <w:ind w:left="8496" w:right="-80"/>
        <w:jc w:val="left"/>
        <w:rPr>
          <w:b/>
        </w:rPr>
      </w:pPr>
    </w:p>
    <w:p w:rsidR="00CB0BDC" w:rsidRPr="00A9547A" w:rsidRDefault="00CB0BDC" w:rsidP="00CB0BDC">
      <w:pPr>
        <w:tabs>
          <w:tab w:val="left" w:pos="8085"/>
          <w:tab w:val="right" w:pos="9804"/>
        </w:tabs>
        <w:ind w:left="8496" w:right="-80"/>
        <w:jc w:val="left"/>
        <w:rPr>
          <w:b/>
        </w:rPr>
      </w:pPr>
      <w:r w:rsidRPr="00A9547A">
        <w:rPr>
          <w:b/>
        </w:rPr>
        <w:lastRenderedPageBreak/>
        <w:t>Форма № 3</w:t>
      </w:r>
    </w:p>
    <w:p w:rsidR="00CB0BDC" w:rsidRPr="00A9547A" w:rsidRDefault="00CB0BDC" w:rsidP="00CB0BDC">
      <w:pPr>
        <w:spacing w:after="0"/>
        <w:ind w:left="6372"/>
        <w:jc w:val="center"/>
      </w:pPr>
      <w:r w:rsidRPr="00A9547A">
        <w:t xml:space="preserve">                          Приложение № 2</w:t>
      </w:r>
    </w:p>
    <w:p w:rsidR="00CB0BDC" w:rsidRPr="00A9547A" w:rsidRDefault="00CB0BDC" w:rsidP="00CB0BDC">
      <w:pPr>
        <w:tabs>
          <w:tab w:val="left" w:pos="8085"/>
          <w:tab w:val="right" w:pos="9804"/>
        </w:tabs>
        <w:spacing w:after="0"/>
        <w:ind w:left="6372" w:right="-80"/>
        <w:jc w:val="left"/>
      </w:pPr>
      <w:r w:rsidRPr="00A9547A">
        <w:t xml:space="preserve">      к Заявке на участие в конкурсе</w:t>
      </w:r>
    </w:p>
    <w:p w:rsidR="00CB0BDC" w:rsidRPr="00A9547A" w:rsidRDefault="00CB0BDC" w:rsidP="00CB0BDC">
      <w:pPr>
        <w:spacing w:after="0"/>
        <w:jc w:val="center"/>
        <w:rPr>
          <w:b/>
        </w:rPr>
      </w:pPr>
    </w:p>
    <w:p w:rsidR="00420B2C" w:rsidRDefault="00CB0BDC" w:rsidP="00CB0BDC">
      <w:pPr>
        <w:jc w:val="center"/>
        <w:rPr>
          <w:b/>
        </w:rPr>
      </w:pPr>
      <w:r w:rsidRPr="00A9547A">
        <w:rPr>
          <w:b/>
        </w:rPr>
        <w:t xml:space="preserve">ПРЕДЛОЖЕНИЕ О КАЧЕСТВЕ РАБОТ И СВЕДЕНИЯ </w:t>
      </w:r>
    </w:p>
    <w:p w:rsidR="00CB0BDC" w:rsidRPr="00A9547A" w:rsidRDefault="00CB0BDC" w:rsidP="00CB0BDC">
      <w:pPr>
        <w:jc w:val="center"/>
        <w:rPr>
          <w:b/>
        </w:rPr>
      </w:pPr>
      <w:r w:rsidRPr="00A9547A">
        <w:rPr>
          <w:b/>
        </w:rPr>
        <w:t>О КВАЛИФИКАЦИИ УЧАСТНИКА КОНКУРСА</w:t>
      </w:r>
    </w:p>
    <w:p w:rsidR="00455151" w:rsidRPr="00A9547A" w:rsidRDefault="00C82975" w:rsidP="00455151">
      <w:pPr>
        <w:tabs>
          <w:tab w:val="left" w:pos="708"/>
        </w:tabs>
        <w:rPr>
          <w:b/>
        </w:rPr>
      </w:pPr>
      <w:r>
        <w:rPr>
          <w:b/>
        </w:rPr>
        <w:tab/>
      </w:r>
      <w:r w:rsidR="00455151" w:rsidRPr="00A9547A">
        <w:rPr>
          <w:b/>
        </w:rPr>
        <w:t>1. Предложение о качестве выполнения работ (сведения представляются в форме описания предварительных принципиальных решений по объекту и его составным частям в соответствии с требованиями настоящей документации, включая техническое задание</w:t>
      </w:r>
      <w:r w:rsidR="00A66AEB">
        <w:rPr>
          <w:b/>
        </w:rPr>
        <w:t xml:space="preserve"> (техническую часть)</w:t>
      </w:r>
      <w:r w:rsidR="00455151" w:rsidRPr="00A9547A">
        <w:rPr>
          <w:b/>
        </w:rPr>
        <w:t>).</w:t>
      </w:r>
    </w:p>
    <w:p w:rsidR="00F34AF9" w:rsidRDefault="00C82975" w:rsidP="004C22A9">
      <w:pPr>
        <w:tabs>
          <w:tab w:val="left" w:pos="708"/>
        </w:tabs>
        <w:rPr>
          <w:b/>
        </w:rPr>
      </w:pPr>
      <w:r>
        <w:rPr>
          <w:b/>
        </w:rPr>
        <w:tab/>
      </w:r>
    </w:p>
    <w:p w:rsidR="00F34AF9" w:rsidRPr="00F34AF9" w:rsidRDefault="00F34AF9" w:rsidP="00F34AF9">
      <w:pPr>
        <w:tabs>
          <w:tab w:val="left" w:pos="708"/>
        </w:tabs>
        <w:rPr>
          <w:b/>
        </w:rPr>
      </w:pPr>
      <w:r w:rsidRPr="00F34AF9">
        <w:rPr>
          <w:b/>
        </w:rPr>
        <w:t>2. Сведения о квалификации участника конкурса (сведения представляются в виде справки с информацией по каждому параметру и подтверждаются документально).</w:t>
      </w:r>
    </w:p>
    <w:p w:rsidR="00F34AF9" w:rsidRPr="00F34AF9" w:rsidRDefault="00F34AF9" w:rsidP="00F34AF9">
      <w:pPr>
        <w:ind w:left="567"/>
      </w:pPr>
      <w:r w:rsidRPr="00F34AF9">
        <w:t>2.1.</w:t>
      </w:r>
      <w:r w:rsidRPr="00F34AF9">
        <w:rPr>
          <w:b/>
        </w:rPr>
        <w:t xml:space="preserve">  </w:t>
      </w:r>
      <w:r w:rsidRPr="00F34AF9">
        <w:t>Максимальная сумма исполненного в 201</w:t>
      </w:r>
      <w:r>
        <w:t>3</w:t>
      </w:r>
      <w:r w:rsidRPr="00F34AF9">
        <w:t>-201</w:t>
      </w:r>
      <w:r>
        <w:t>8</w:t>
      </w:r>
      <w:r w:rsidRPr="00F34AF9">
        <w:t xml:space="preserve"> гг. договора по строительству, реконструкции, капитальному ремонту объекта капитального строительства ______________________ рублей</w:t>
      </w:r>
    </w:p>
    <w:p w:rsidR="00F34AF9" w:rsidRPr="00F34AF9" w:rsidRDefault="00F34AF9" w:rsidP="00F34AF9">
      <w:pPr>
        <w:spacing w:after="0"/>
        <w:ind w:firstLine="567"/>
        <w:rPr>
          <w:szCs w:val="20"/>
        </w:rPr>
      </w:pPr>
      <w:r w:rsidRPr="00F34AF9">
        <w:rPr>
          <w:szCs w:val="20"/>
        </w:rPr>
        <w:t xml:space="preserve">- </w:t>
      </w:r>
      <w:r w:rsidRPr="00F34AF9">
        <w:rPr>
          <w:i/>
          <w:szCs w:val="20"/>
        </w:rPr>
        <w:t>подтверждае</w:t>
      </w:r>
      <w:r>
        <w:rPr>
          <w:i/>
          <w:szCs w:val="20"/>
        </w:rPr>
        <w:t>тся копией исполненного</w:t>
      </w:r>
      <w:r w:rsidRPr="00F34AF9">
        <w:rPr>
          <w:i/>
          <w:szCs w:val="20"/>
        </w:rPr>
        <w:t xml:space="preserve"> договор</w:t>
      </w:r>
      <w:r>
        <w:rPr>
          <w:i/>
          <w:szCs w:val="20"/>
        </w:rPr>
        <w:t>а</w:t>
      </w:r>
      <w:r w:rsidRPr="00F34AF9">
        <w:rPr>
          <w:i/>
          <w:szCs w:val="20"/>
        </w:rPr>
        <w:t xml:space="preserve"> (государственн</w:t>
      </w:r>
      <w:r>
        <w:rPr>
          <w:i/>
          <w:szCs w:val="20"/>
        </w:rPr>
        <w:t>ого</w:t>
      </w:r>
      <w:r w:rsidRPr="00F34AF9">
        <w:rPr>
          <w:i/>
          <w:szCs w:val="20"/>
        </w:rPr>
        <w:t xml:space="preserve"> контракт</w:t>
      </w:r>
      <w:r>
        <w:rPr>
          <w:i/>
          <w:szCs w:val="20"/>
        </w:rPr>
        <w:t>а</w:t>
      </w:r>
      <w:r w:rsidRPr="00F34AF9">
        <w:rPr>
          <w:i/>
          <w:szCs w:val="20"/>
        </w:rPr>
        <w:t>) и копиями документов, подтверждающих их исполнение (копии разрешений на ввод, копии   актов по форме КС-11 или КС-14, копии актов сдачи-приемки работ, копии справок о стоимости выполненных работ).</w:t>
      </w:r>
    </w:p>
    <w:p w:rsidR="00F34AF9" w:rsidRPr="00F34AF9" w:rsidRDefault="00F34AF9" w:rsidP="00F34AF9">
      <w:pPr>
        <w:ind w:firstLine="567"/>
      </w:pPr>
      <w:r w:rsidRPr="00F34AF9">
        <w:t>2.2. Общее количество исполненных в 201</w:t>
      </w:r>
      <w:r w:rsidR="004C2D0D">
        <w:t>3</w:t>
      </w:r>
      <w:r w:rsidRPr="00F34AF9">
        <w:t>-201</w:t>
      </w:r>
      <w:r w:rsidR="004C2D0D">
        <w:t>8</w:t>
      </w:r>
      <w:r w:rsidRPr="00F34AF9">
        <w:t xml:space="preserve"> гг.   договоров с сопоставимыми (аналогичными) по характеру видами работ, цена которых превышает 20% от начальной (максимальной) цены договора.</w:t>
      </w:r>
    </w:p>
    <w:p w:rsidR="00F34AF9" w:rsidRPr="00F34AF9" w:rsidRDefault="00F34AF9" w:rsidP="00F34AF9">
      <w:pPr>
        <w:ind w:firstLine="708"/>
      </w:pPr>
      <w:r w:rsidRPr="00F34AF9">
        <w:t>Количество договоров -  __________ шт.</w:t>
      </w:r>
    </w:p>
    <w:p w:rsidR="00F34AF9" w:rsidRPr="00F34AF9" w:rsidRDefault="00F34AF9" w:rsidP="00F34AF9">
      <w:pPr>
        <w:rPr>
          <w:i/>
        </w:rPr>
      </w:pPr>
      <w:r w:rsidRPr="00F34AF9">
        <w:rPr>
          <w:i/>
        </w:rPr>
        <w:t>(подтверждается копиями исполненных договоров (государственных контрактов) и копиями документов, подтверждающих их исполнение (копии разрешений на ввод объекта капитального строительства, копии актов по форме КС-11 и/или КС-14, копии актов сдачи-приемки работ, копии справок о стоимости выполненных работ).</w:t>
      </w:r>
    </w:p>
    <w:p w:rsidR="00F34AF9" w:rsidRPr="00F34AF9" w:rsidRDefault="00F34AF9" w:rsidP="00F34AF9">
      <w:r w:rsidRPr="00F34AF9">
        <w:rPr>
          <w:i/>
        </w:rPr>
        <w:t xml:space="preserve">          2.3. </w:t>
      </w:r>
      <w:r w:rsidRPr="00F34AF9">
        <w:t>Наличие в радиусе 50 км от строительной площадки производственной базы для промежуточного складирования крупногабаритных материалов:</w:t>
      </w:r>
    </w:p>
    <w:p w:rsidR="00F34AF9" w:rsidRPr="00F34AF9" w:rsidRDefault="00F34AF9" w:rsidP="00F34AF9">
      <w:pPr>
        <w:ind w:left="567"/>
        <w:rPr>
          <w:i/>
        </w:rPr>
      </w:pPr>
      <w:r w:rsidRPr="00F34AF9">
        <w:rPr>
          <w:i/>
        </w:rPr>
        <w:t>отсутствует/наличие (выбрать).</w:t>
      </w:r>
    </w:p>
    <w:p w:rsidR="00F34AF9" w:rsidRPr="00F34AF9" w:rsidRDefault="00F34AF9" w:rsidP="00F34AF9">
      <w:pPr>
        <w:ind w:left="567"/>
        <w:rPr>
          <w:i/>
        </w:rPr>
      </w:pPr>
      <w:r w:rsidRPr="00F34AF9">
        <w:rPr>
          <w:i/>
        </w:rPr>
        <w:t>(подтверждается копиями свидетельства о праве собственности или договора аренды).</w:t>
      </w:r>
    </w:p>
    <w:p w:rsidR="00F34AF9" w:rsidRPr="00F34AF9" w:rsidRDefault="00F34AF9" w:rsidP="00F34AF9">
      <w:pPr>
        <w:ind w:firstLine="567"/>
      </w:pPr>
      <w:r w:rsidRPr="00F34AF9">
        <w:t xml:space="preserve">2.4. Отсутствие у участника судебных актов подтверждающих нарушение своих обязательств по исполнению договоров строительного подряда за последние 5 лет – </w:t>
      </w:r>
    </w:p>
    <w:p w:rsidR="00F34AF9" w:rsidRPr="00F34AF9" w:rsidRDefault="00F34AF9" w:rsidP="00F34AF9">
      <w:pPr>
        <w:ind w:left="567"/>
        <w:rPr>
          <w:i/>
        </w:rPr>
      </w:pPr>
      <w:r w:rsidRPr="00F34AF9">
        <w:rPr>
          <w:i/>
        </w:rPr>
        <w:t>отсутствуют/наличие (выбрать).</w:t>
      </w:r>
    </w:p>
    <w:p w:rsidR="00F34AF9" w:rsidRDefault="00F34AF9" w:rsidP="004C22A9">
      <w:pPr>
        <w:tabs>
          <w:tab w:val="left" w:pos="708"/>
        </w:tabs>
        <w:rPr>
          <w:b/>
        </w:rPr>
      </w:pPr>
    </w:p>
    <w:p w:rsidR="00C87C22" w:rsidRPr="009323F9" w:rsidRDefault="00C87C22" w:rsidP="00C87C22">
      <w:pPr>
        <w:ind w:left="567"/>
        <w:rPr>
          <w:i/>
        </w:rPr>
      </w:pPr>
    </w:p>
    <w:p w:rsidR="00C87C22" w:rsidRDefault="00C87C22" w:rsidP="004C22A9">
      <w:pPr>
        <w:ind w:left="567"/>
        <w:rPr>
          <w:highlight w:val="yellow"/>
        </w:rPr>
      </w:pP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Pr="00A9547A">
        <w:t xml:space="preserve">  </w:t>
      </w:r>
      <w:r w:rsidRPr="00A9547A">
        <w:tab/>
      </w:r>
      <w:r w:rsidRPr="00A9547A">
        <w:tab/>
      </w:r>
      <w:r w:rsidRPr="00A9547A">
        <w:tab/>
      </w:r>
      <w:r w:rsidRPr="00A9547A">
        <w:tab/>
        <w:t>___________        ___________________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015F19" w:rsidRPr="00A9547A" w:rsidRDefault="00CB0BDC" w:rsidP="0049243B">
      <w:pPr>
        <w:ind w:firstLine="5160"/>
      </w:pPr>
      <w:r w:rsidRPr="00A9547A">
        <w:t xml:space="preserve"> </w:t>
      </w:r>
    </w:p>
    <w:p w:rsidR="00455151" w:rsidRPr="00A9547A" w:rsidRDefault="00455151" w:rsidP="00CB0BDC">
      <w:pPr>
        <w:tabs>
          <w:tab w:val="left" w:pos="8085"/>
          <w:tab w:val="right" w:pos="9804"/>
        </w:tabs>
        <w:ind w:left="8496" w:right="-80"/>
        <w:jc w:val="right"/>
      </w:pPr>
    </w:p>
    <w:p w:rsidR="00CB0BDC" w:rsidRPr="00A9547A" w:rsidRDefault="00CB0BDC" w:rsidP="00CB0BDC">
      <w:pPr>
        <w:keepNext/>
        <w:spacing w:before="240" w:after="240"/>
        <w:rPr>
          <w:i/>
          <w:iCs/>
        </w:rPr>
      </w:pPr>
      <w:r w:rsidRPr="00A9547A">
        <w:rPr>
          <w:i/>
          <w:iCs/>
        </w:rPr>
        <w:lastRenderedPageBreak/>
        <w:t>На бланке участника закупки</w:t>
      </w:r>
    </w:p>
    <w:p w:rsidR="00CB0BDC" w:rsidRPr="00A9547A" w:rsidRDefault="00CB0BDC" w:rsidP="00CB0BDC">
      <w:pPr>
        <w:keepNext/>
        <w:spacing w:before="240" w:after="240"/>
        <w:rPr>
          <w:i/>
          <w:iCs/>
        </w:rPr>
      </w:pPr>
    </w:p>
    <w:p w:rsidR="00CB0BDC" w:rsidRPr="00A9547A" w:rsidRDefault="00CB0BDC" w:rsidP="00CB0BDC">
      <w:pPr>
        <w:keepNext/>
        <w:spacing w:before="240" w:after="240"/>
        <w:jc w:val="center"/>
        <w:outlineLvl w:val="0"/>
        <w:rPr>
          <w:b/>
          <w:bCs/>
        </w:rPr>
      </w:pPr>
      <w:r w:rsidRPr="00A9547A">
        <w:rPr>
          <w:b/>
          <w:bCs/>
        </w:rPr>
        <w:t>Доверенность</w:t>
      </w:r>
    </w:p>
    <w:p w:rsidR="00CB0BDC" w:rsidRPr="00A9547A" w:rsidRDefault="00CB0BDC" w:rsidP="00CB0BDC">
      <w:pPr>
        <w:keepNext/>
        <w:rPr>
          <w:bCs/>
        </w:rPr>
      </w:pPr>
      <w:r w:rsidRPr="00A9547A">
        <w:rPr>
          <w:bCs/>
        </w:rPr>
        <w:t xml:space="preserve">______________________                                                          </w:t>
      </w:r>
      <w:r w:rsidR="0002754B">
        <w:rPr>
          <w:bCs/>
        </w:rPr>
        <w:t xml:space="preserve">     «____»______________ 20___</w:t>
      </w:r>
      <w:r w:rsidRPr="00A9547A">
        <w:rPr>
          <w:bCs/>
        </w:rPr>
        <w:t>г.</w:t>
      </w:r>
    </w:p>
    <w:p w:rsidR="00CB0BDC" w:rsidRPr="00A9547A" w:rsidRDefault="00CB0BDC" w:rsidP="00CB0BDC">
      <w:pPr>
        <w:keepNext/>
        <w:rPr>
          <w:bCs/>
          <w:i/>
          <w:sz w:val="20"/>
          <w:szCs w:val="20"/>
        </w:rPr>
      </w:pPr>
      <w:r w:rsidRPr="00A9547A">
        <w:rPr>
          <w:bCs/>
          <w:i/>
          <w:sz w:val="20"/>
          <w:szCs w:val="20"/>
        </w:rPr>
        <w:t xml:space="preserve">           (город)</w:t>
      </w:r>
    </w:p>
    <w:p w:rsidR="00CB0BDC" w:rsidRPr="00A9547A" w:rsidRDefault="00CB0BDC" w:rsidP="00CB0BDC">
      <w:pPr>
        <w:keepNext/>
        <w:ind w:firstLine="539"/>
      </w:pPr>
    </w:p>
    <w:p w:rsidR="00CB0BDC" w:rsidRPr="00A9547A" w:rsidRDefault="00CB0BDC" w:rsidP="00CB0BDC">
      <w:pPr>
        <w:keepNext/>
        <w:ind w:firstLine="539"/>
      </w:pPr>
    </w:p>
    <w:p w:rsidR="00CB0BDC" w:rsidRPr="00A9547A" w:rsidRDefault="00CB0BDC" w:rsidP="00CB0BDC">
      <w:pPr>
        <w:keepNext/>
        <w:ind w:firstLine="539"/>
      </w:pPr>
      <w:r w:rsidRPr="00A9547A">
        <w:t>Юридическое лицо (физическое лицо) – участник закупки: ________________________________________________________________ (далее – доверитель)</w:t>
      </w:r>
    </w:p>
    <w:p w:rsidR="00CB0BDC" w:rsidRPr="00A9547A" w:rsidRDefault="00CB0BDC" w:rsidP="00CB0BDC">
      <w:pPr>
        <w:keepNext/>
        <w:rPr>
          <w:vertAlign w:val="superscript"/>
        </w:rPr>
      </w:pPr>
      <w:r w:rsidRPr="00A9547A">
        <w:rPr>
          <w:vertAlign w:val="superscript"/>
        </w:rPr>
        <w:t xml:space="preserve">                                                                 (наименование участника закупки)</w:t>
      </w:r>
    </w:p>
    <w:p w:rsidR="00CB0BDC" w:rsidRPr="00A9547A" w:rsidRDefault="00CB0BDC" w:rsidP="00CB0BDC">
      <w:pPr>
        <w:keepNext/>
      </w:pPr>
      <w:r w:rsidRPr="00A9547A">
        <w:t>в лице___________________________________________________________________________,</w:t>
      </w:r>
    </w:p>
    <w:p w:rsidR="00CB0BDC" w:rsidRPr="00A9547A" w:rsidRDefault="00CB0BDC" w:rsidP="00CB0BDC">
      <w:pPr>
        <w:keepNext/>
        <w:jc w:val="center"/>
        <w:rPr>
          <w:vertAlign w:val="superscript"/>
        </w:rPr>
      </w:pPr>
      <w:r w:rsidRPr="00A9547A">
        <w:rPr>
          <w:vertAlign w:val="superscript"/>
        </w:rPr>
        <w:t>(фамилия, имя, отчество, должность)</w:t>
      </w:r>
    </w:p>
    <w:p w:rsidR="00CB0BDC" w:rsidRPr="00A9547A" w:rsidRDefault="00CB0BDC" w:rsidP="00CB0BDC">
      <w:pPr>
        <w:keepNext/>
      </w:pPr>
      <w:r w:rsidRPr="00A9547A">
        <w:t>действующего(-ей) на основании ____________________________________, доверяет</w:t>
      </w:r>
    </w:p>
    <w:p w:rsidR="00CB0BDC" w:rsidRPr="00A9547A" w:rsidRDefault="00CB0BDC" w:rsidP="00CB0BDC">
      <w:pPr>
        <w:keepNext/>
        <w:rPr>
          <w:vertAlign w:val="superscript"/>
        </w:rPr>
      </w:pPr>
      <w:r w:rsidRPr="00A9547A">
        <w:rPr>
          <w:vertAlign w:val="superscript"/>
        </w:rPr>
        <w:t xml:space="preserve">                                                                                                                   (устава, доверенности, положения и т.д.)</w:t>
      </w:r>
    </w:p>
    <w:p w:rsidR="00CB0BDC" w:rsidRPr="00A9547A" w:rsidRDefault="00CB0BDC" w:rsidP="00CB0BDC">
      <w:pPr>
        <w:keepNext/>
      </w:pPr>
      <w:r w:rsidRPr="00A9547A">
        <w:t xml:space="preserve">__________________________________________________________________________________ </w:t>
      </w:r>
    </w:p>
    <w:p w:rsidR="00CB0BDC" w:rsidRPr="00A9547A" w:rsidRDefault="00CB0BDC" w:rsidP="00CB0BDC">
      <w:pPr>
        <w:keepNext/>
      </w:pPr>
      <w:r w:rsidRPr="00A9547A">
        <w:rPr>
          <w:vertAlign w:val="superscript"/>
        </w:rPr>
        <w:t xml:space="preserve">                                (фамилия, имя, отчество, должность)</w:t>
      </w:r>
    </w:p>
    <w:p w:rsidR="00CB0BDC" w:rsidRPr="00A9547A" w:rsidRDefault="00CB0BDC" w:rsidP="00CB0BDC">
      <w:pPr>
        <w:keepNext/>
      </w:pPr>
      <w:r w:rsidRPr="00A9547A">
        <w:t xml:space="preserve">паспорт серия _______ №_________________ выдан ________________________________ «___» ___________ _____ г. представлять интересы _____________________________________                         </w:t>
      </w:r>
    </w:p>
    <w:p w:rsidR="00CB0BDC" w:rsidRPr="00A9547A" w:rsidRDefault="00CB0BDC" w:rsidP="00CB0BDC">
      <w:pPr>
        <w:keepNext/>
        <w:rPr>
          <w:vertAlign w:val="superscript"/>
        </w:rPr>
      </w:pPr>
      <w:r w:rsidRPr="00A9547A">
        <w:t xml:space="preserve">                                                                                         </w:t>
      </w:r>
      <w:r w:rsidRPr="00A9547A">
        <w:rPr>
          <w:vertAlign w:val="superscript"/>
        </w:rPr>
        <w:t xml:space="preserve">(наименование участника закупки) </w:t>
      </w:r>
    </w:p>
    <w:p w:rsidR="00CB0BDC" w:rsidRPr="00A9547A" w:rsidRDefault="00CB0BDC" w:rsidP="00CB0BDC">
      <w:pPr>
        <w:keepNext/>
      </w:pPr>
      <w:r w:rsidRPr="00A9547A">
        <w:t>на процедуре вскрытия конвертов с заявками на участие в конкурсе</w:t>
      </w:r>
      <w:r w:rsidRPr="00A9547A">
        <w:rPr>
          <w:szCs w:val="28"/>
        </w:rPr>
        <w:t xml:space="preserve">, проводимого </w:t>
      </w:r>
      <w:r w:rsidRPr="00A9547A">
        <w:t>АО «</w:t>
      </w:r>
      <w:r w:rsidR="00654491" w:rsidRPr="00A9547A">
        <w:t>ОЭЗ ППТ «Липецк</w:t>
      </w:r>
      <w:r w:rsidRPr="00A9547A">
        <w:t>», на право заключения договора на __________________________________________.</w:t>
      </w:r>
    </w:p>
    <w:p w:rsidR="00CB0BDC" w:rsidRPr="00A9547A" w:rsidRDefault="00CB0BDC" w:rsidP="00CB0BDC">
      <w:pPr>
        <w:keepNext/>
        <w:rPr>
          <w:vertAlign w:val="superscript"/>
        </w:rPr>
      </w:pPr>
      <w:r w:rsidRPr="00A9547A">
        <w:rPr>
          <w:vertAlign w:val="superscript"/>
        </w:rPr>
        <w:t xml:space="preserve">                                           (наименование предмета конкурса)</w:t>
      </w:r>
    </w:p>
    <w:p w:rsidR="00CB0BDC" w:rsidRPr="00A9547A" w:rsidRDefault="00CB0BDC" w:rsidP="00CB0BDC">
      <w:pPr>
        <w:keepNext/>
      </w:pPr>
    </w:p>
    <w:p w:rsidR="00CB0BDC" w:rsidRPr="00A9547A" w:rsidRDefault="00CB0BDC" w:rsidP="00CB0BDC">
      <w:pPr>
        <w:keepNext/>
        <w:spacing w:before="240" w:after="480"/>
      </w:pPr>
      <w:r w:rsidRPr="00A9547A">
        <w:t>Доверенность действит</w:t>
      </w:r>
      <w:r w:rsidR="0002754B">
        <w:t>ельна до «____» ____________ 20___</w:t>
      </w:r>
      <w:r w:rsidR="00FF6BEC" w:rsidRPr="00A9547A">
        <w:t xml:space="preserve"> </w:t>
      </w:r>
      <w:r w:rsidRPr="00A9547A">
        <w:t>г.</w:t>
      </w:r>
    </w:p>
    <w:tbl>
      <w:tblPr>
        <w:tblW w:w="10188" w:type="dxa"/>
        <w:tblLayout w:type="fixed"/>
        <w:tblLook w:val="0000" w:firstRow="0" w:lastRow="0" w:firstColumn="0" w:lastColumn="0" w:noHBand="0" w:noVBand="0"/>
      </w:tblPr>
      <w:tblGrid>
        <w:gridCol w:w="3447"/>
        <w:gridCol w:w="882"/>
        <w:gridCol w:w="5859"/>
      </w:tblGrid>
      <w:tr w:rsidR="00CB0BDC" w:rsidRPr="00A9547A" w:rsidTr="00CB0BDC">
        <w:tc>
          <w:tcPr>
            <w:tcW w:w="3447" w:type="dxa"/>
            <w:tcBorders>
              <w:top w:val="nil"/>
              <w:left w:val="nil"/>
              <w:bottom w:val="single" w:sz="6" w:space="0" w:color="auto"/>
              <w:right w:val="nil"/>
            </w:tcBorders>
          </w:tcPr>
          <w:p w:rsidR="00CB0BDC" w:rsidRPr="00A9547A" w:rsidRDefault="00CB0BDC" w:rsidP="00CB0BDC">
            <w:pPr>
              <w:keepNext/>
            </w:pPr>
          </w:p>
        </w:tc>
        <w:tc>
          <w:tcPr>
            <w:tcW w:w="882" w:type="dxa"/>
            <w:tcBorders>
              <w:top w:val="nil"/>
              <w:left w:val="nil"/>
              <w:bottom w:val="nil"/>
              <w:right w:val="nil"/>
            </w:tcBorders>
          </w:tcPr>
          <w:p w:rsidR="00CB0BDC" w:rsidRPr="00A9547A" w:rsidRDefault="00CB0BDC" w:rsidP="00CB0BDC">
            <w:pPr>
              <w:keepNext/>
            </w:pPr>
          </w:p>
        </w:tc>
        <w:tc>
          <w:tcPr>
            <w:tcW w:w="5859" w:type="dxa"/>
            <w:tcBorders>
              <w:top w:val="nil"/>
              <w:left w:val="nil"/>
              <w:bottom w:val="single" w:sz="6" w:space="0" w:color="auto"/>
              <w:right w:val="nil"/>
            </w:tcBorders>
          </w:tcPr>
          <w:p w:rsidR="00CB0BDC" w:rsidRPr="00A9547A" w:rsidRDefault="00CB0BDC" w:rsidP="00CB0BDC">
            <w:pPr>
              <w:keepNext/>
            </w:pPr>
          </w:p>
        </w:tc>
      </w:tr>
      <w:tr w:rsidR="00CB0BDC" w:rsidRPr="00A9547A" w:rsidTr="00CB0BDC">
        <w:tc>
          <w:tcPr>
            <w:tcW w:w="3447" w:type="dxa"/>
            <w:tcBorders>
              <w:top w:val="single" w:sz="6" w:space="0" w:color="auto"/>
              <w:left w:val="nil"/>
              <w:bottom w:val="nil"/>
              <w:right w:val="nil"/>
            </w:tcBorders>
          </w:tcPr>
          <w:p w:rsidR="00CB0BDC" w:rsidRPr="00A9547A" w:rsidRDefault="00CB0BDC" w:rsidP="00CB0BDC">
            <w:pPr>
              <w:keepNext/>
              <w:rPr>
                <w:bCs/>
                <w:vertAlign w:val="superscript"/>
              </w:rPr>
            </w:pPr>
            <w:r w:rsidRPr="00A9547A">
              <w:rPr>
                <w:bCs/>
                <w:vertAlign w:val="superscript"/>
              </w:rPr>
              <w:t xml:space="preserve">                                    (подпись)</w:t>
            </w:r>
          </w:p>
        </w:tc>
        <w:tc>
          <w:tcPr>
            <w:tcW w:w="882" w:type="dxa"/>
            <w:tcBorders>
              <w:top w:val="nil"/>
              <w:left w:val="nil"/>
              <w:bottom w:val="nil"/>
              <w:right w:val="nil"/>
            </w:tcBorders>
          </w:tcPr>
          <w:p w:rsidR="00CB0BDC" w:rsidRPr="00A9547A" w:rsidRDefault="00CB0BDC" w:rsidP="00CB0BDC">
            <w:pPr>
              <w:keepNext/>
              <w:rPr>
                <w:i/>
              </w:rPr>
            </w:pPr>
            <w:r w:rsidRPr="00A9547A">
              <w:rPr>
                <w:i/>
              </w:rPr>
              <w:t>М.П.</w:t>
            </w:r>
          </w:p>
        </w:tc>
        <w:tc>
          <w:tcPr>
            <w:tcW w:w="5859" w:type="dxa"/>
            <w:tcBorders>
              <w:top w:val="single" w:sz="6" w:space="0" w:color="auto"/>
              <w:left w:val="nil"/>
              <w:bottom w:val="nil"/>
              <w:right w:val="nil"/>
            </w:tcBorders>
          </w:tcPr>
          <w:p w:rsidR="00CB0BDC" w:rsidRPr="00A9547A" w:rsidRDefault="00CB0BDC" w:rsidP="00CB0BDC">
            <w:pPr>
              <w:keepNext/>
              <w:rPr>
                <w:bCs/>
                <w:vertAlign w:val="superscript"/>
              </w:rPr>
            </w:pPr>
            <w:r w:rsidRPr="00A9547A">
              <w:rPr>
                <w:bCs/>
                <w:vertAlign w:val="superscript"/>
              </w:rPr>
              <w:t xml:space="preserve">                            (фамилия, имя, отчество подписавшего, должность)</w:t>
            </w:r>
          </w:p>
          <w:p w:rsidR="00CB0BDC" w:rsidRPr="00A9547A" w:rsidRDefault="00CB0BDC" w:rsidP="00CB0BDC">
            <w:pPr>
              <w:keepNext/>
              <w:rPr>
                <w:bCs/>
                <w:i/>
              </w:rPr>
            </w:pPr>
          </w:p>
        </w:tc>
      </w:tr>
    </w:tbl>
    <w:p w:rsidR="00CB0BDC" w:rsidRPr="00A9547A" w:rsidRDefault="00CB0BDC" w:rsidP="00CB0BDC">
      <w:pPr>
        <w:keepNext/>
        <w:rPr>
          <w:sz w:val="28"/>
          <w:szCs w:val="28"/>
        </w:rPr>
      </w:pPr>
    </w:p>
    <w:p w:rsidR="00CB0BDC" w:rsidRPr="00A9547A" w:rsidRDefault="00CB0BDC" w:rsidP="00CB0BDC">
      <w:pPr>
        <w:keepNext/>
        <w:suppressAutoHyphens/>
        <w:rPr>
          <w:i/>
          <w:sz w:val="28"/>
          <w:szCs w:val="28"/>
        </w:rPr>
      </w:pPr>
    </w:p>
    <w:p w:rsidR="00CB0BDC" w:rsidRPr="00A9547A" w:rsidRDefault="00CB0BDC" w:rsidP="00CB0BDC">
      <w:pPr>
        <w:pStyle w:val="1"/>
        <w:spacing w:before="0" w:after="0"/>
        <w:jc w:val="both"/>
        <w:rPr>
          <w:b w:val="0"/>
          <w:sz w:val="24"/>
          <w:szCs w:val="24"/>
        </w:rPr>
      </w:pPr>
    </w:p>
    <w:p w:rsidR="00CB0BDC" w:rsidRPr="00A9547A" w:rsidRDefault="00CB0BDC" w:rsidP="00CB0BDC">
      <w:pPr>
        <w:pStyle w:val="1"/>
        <w:spacing w:before="0" w:after="0"/>
        <w:jc w:val="both"/>
        <w:rPr>
          <w:b w:val="0"/>
          <w:sz w:val="24"/>
          <w:szCs w:val="24"/>
        </w:rPr>
      </w:pPr>
    </w:p>
    <w:p w:rsidR="00CB0BDC" w:rsidRPr="00A9547A" w:rsidRDefault="00CB0BDC" w:rsidP="00CB0BDC">
      <w:pPr>
        <w:pStyle w:val="1"/>
        <w:spacing w:before="0" w:after="0"/>
        <w:jc w:val="both"/>
        <w:rPr>
          <w:b w:val="0"/>
          <w:sz w:val="24"/>
          <w:szCs w:val="24"/>
        </w:rPr>
      </w:pPr>
      <w:r w:rsidRPr="00A9547A">
        <w:rPr>
          <w:b w:val="0"/>
          <w:sz w:val="24"/>
          <w:szCs w:val="24"/>
        </w:rPr>
        <w:t>Данная доверенность представляется на процедуру вскрытия конвертов с заявками на участие в конкурсе</w:t>
      </w:r>
    </w:p>
    <w:p w:rsidR="00CB0BDC" w:rsidRPr="00A9547A" w:rsidRDefault="00CB0BDC" w:rsidP="00CB0BDC"/>
    <w:p w:rsidR="00D67994" w:rsidRPr="00A9547A" w:rsidRDefault="00D67994" w:rsidP="00CB0BDC"/>
    <w:p w:rsidR="00D67994" w:rsidRDefault="00D67994" w:rsidP="00CB0BDC"/>
    <w:p w:rsidR="00D55105" w:rsidRDefault="00D55105" w:rsidP="00D67994">
      <w:pPr>
        <w:autoSpaceDE w:val="0"/>
        <w:autoSpaceDN w:val="0"/>
        <w:adjustRightInd w:val="0"/>
        <w:rPr>
          <w:color w:val="FFFFFF" w:themeColor="background1"/>
          <w:sz w:val="26"/>
          <w:szCs w:val="26"/>
        </w:rPr>
      </w:pPr>
    </w:p>
    <w:p w:rsidR="005F06F8" w:rsidRDefault="005F06F8" w:rsidP="00796AB1">
      <w:pPr>
        <w:tabs>
          <w:tab w:val="left" w:pos="8085"/>
          <w:tab w:val="right" w:pos="9804"/>
        </w:tabs>
        <w:ind w:left="8496" w:right="-80"/>
        <w:jc w:val="right"/>
        <w:rPr>
          <w:b/>
          <w:sz w:val="20"/>
          <w:szCs w:val="20"/>
        </w:rPr>
      </w:pPr>
    </w:p>
    <w:p w:rsidR="0021087B" w:rsidRDefault="0021087B" w:rsidP="00796AB1">
      <w:pPr>
        <w:tabs>
          <w:tab w:val="left" w:pos="8085"/>
          <w:tab w:val="right" w:pos="9804"/>
        </w:tabs>
        <w:ind w:left="8496" w:right="-80"/>
        <w:jc w:val="right"/>
        <w:rPr>
          <w:b/>
          <w:sz w:val="20"/>
          <w:szCs w:val="20"/>
        </w:rPr>
      </w:pPr>
    </w:p>
    <w:p w:rsidR="0021087B" w:rsidRDefault="0021087B" w:rsidP="00796AB1">
      <w:pPr>
        <w:tabs>
          <w:tab w:val="left" w:pos="8085"/>
          <w:tab w:val="right" w:pos="9804"/>
        </w:tabs>
        <w:ind w:left="8496" w:right="-80"/>
        <w:jc w:val="right"/>
        <w:rPr>
          <w:b/>
          <w:sz w:val="20"/>
          <w:szCs w:val="20"/>
        </w:rPr>
      </w:pPr>
    </w:p>
    <w:p w:rsidR="0021087B" w:rsidRDefault="0021087B" w:rsidP="00796AB1">
      <w:pPr>
        <w:tabs>
          <w:tab w:val="left" w:pos="8085"/>
          <w:tab w:val="right" w:pos="9804"/>
        </w:tabs>
        <w:ind w:left="8496" w:right="-80"/>
        <w:jc w:val="right"/>
        <w:rPr>
          <w:b/>
          <w:sz w:val="20"/>
          <w:szCs w:val="20"/>
        </w:rPr>
      </w:pPr>
    </w:p>
    <w:p w:rsidR="0021087B" w:rsidRDefault="0021087B" w:rsidP="00796AB1">
      <w:pPr>
        <w:tabs>
          <w:tab w:val="left" w:pos="8085"/>
          <w:tab w:val="right" w:pos="9804"/>
        </w:tabs>
        <w:ind w:left="8496" w:right="-80"/>
        <w:jc w:val="right"/>
        <w:rPr>
          <w:b/>
          <w:sz w:val="20"/>
          <w:szCs w:val="20"/>
        </w:rPr>
      </w:pPr>
    </w:p>
    <w:p w:rsidR="004C2D0D" w:rsidRDefault="004C2D0D" w:rsidP="00796AB1">
      <w:pPr>
        <w:tabs>
          <w:tab w:val="left" w:pos="8085"/>
          <w:tab w:val="right" w:pos="9804"/>
        </w:tabs>
        <w:ind w:left="8496" w:right="-80"/>
        <w:jc w:val="right"/>
        <w:rPr>
          <w:b/>
          <w:sz w:val="20"/>
          <w:szCs w:val="20"/>
        </w:rPr>
      </w:pPr>
    </w:p>
    <w:p w:rsidR="00796AB1" w:rsidRPr="00A9547A" w:rsidRDefault="00796AB1" w:rsidP="00796AB1">
      <w:pPr>
        <w:tabs>
          <w:tab w:val="left" w:pos="8085"/>
          <w:tab w:val="right" w:pos="9804"/>
        </w:tabs>
        <w:ind w:left="8496" w:right="-80"/>
        <w:jc w:val="right"/>
        <w:rPr>
          <w:b/>
          <w:sz w:val="20"/>
          <w:szCs w:val="20"/>
        </w:rPr>
      </w:pPr>
      <w:r w:rsidRPr="00A9547A">
        <w:rPr>
          <w:b/>
          <w:sz w:val="20"/>
          <w:szCs w:val="20"/>
        </w:rPr>
        <w:lastRenderedPageBreak/>
        <w:t>Форма № 4</w:t>
      </w:r>
    </w:p>
    <w:p w:rsidR="00796AB1" w:rsidRPr="00A9547A" w:rsidRDefault="00796AB1" w:rsidP="00796AB1">
      <w:pPr>
        <w:spacing w:after="0"/>
        <w:ind w:left="6372"/>
        <w:jc w:val="right"/>
      </w:pPr>
    </w:p>
    <w:p w:rsidR="00796AB1" w:rsidRPr="00A9547A" w:rsidRDefault="00796AB1" w:rsidP="00796AB1">
      <w:pPr>
        <w:spacing w:after="0"/>
        <w:ind w:left="6372"/>
        <w:jc w:val="right"/>
      </w:pPr>
      <w:r w:rsidRPr="00A9547A">
        <w:t xml:space="preserve">                          Приложение № 3</w:t>
      </w:r>
    </w:p>
    <w:p w:rsidR="00796AB1" w:rsidRPr="00A9547A" w:rsidRDefault="00796AB1" w:rsidP="00796AB1">
      <w:pPr>
        <w:tabs>
          <w:tab w:val="left" w:pos="708"/>
        </w:tabs>
        <w:jc w:val="right"/>
      </w:pPr>
      <w:r w:rsidRPr="00A9547A">
        <w:t xml:space="preserve">      к Заявке на участие в конкурсе</w:t>
      </w:r>
    </w:p>
    <w:p w:rsidR="00796AB1" w:rsidRPr="00A9547A" w:rsidRDefault="00796AB1" w:rsidP="00796AB1">
      <w:pPr>
        <w:tabs>
          <w:tab w:val="left" w:pos="708"/>
        </w:tabs>
        <w:rPr>
          <w:b/>
          <w:sz w:val="28"/>
          <w:szCs w:val="28"/>
        </w:rPr>
      </w:pPr>
      <w:r w:rsidRPr="00A9547A">
        <w:t>На бланке организации</w:t>
      </w:r>
    </w:p>
    <w:p w:rsidR="00796AB1" w:rsidRPr="00A9547A" w:rsidRDefault="00796AB1" w:rsidP="00796AB1">
      <w:pPr>
        <w:tabs>
          <w:tab w:val="left" w:pos="708"/>
        </w:tabs>
      </w:pPr>
      <w:r w:rsidRPr="00A9547A">
        <w:t>Дата, исх. номер</w:t>
      </w:r>
    </w:p>
    <w:p w:rsidR="00796AB1" w:rsidRPr="00A9547A" w:rsidRDefault="00796AB1" w:rsidP="00796AB1">
      <w:pPr>
        <w:tabs>
          <w:tab w:val="left" w:pos="708"/>
        </w:tabs>
        <w:rPr>
          <w:b/>
        </w:rPr>
      </w:pPr>
    </w:p>
    <w:p w:rsidR="00796AB1" w:rsidRPr="00A9547A" w:rsidRDefault="00796AB1" w:rsidP="00796AB1">
      <w:pPr>
        <w:tabs>
          <w:tab w:val="left" w:pos="708"/>
        </w:tabs>
        <w:jc w:val="center"/>
        <w:rPr>
          <w:b/>
          <w:bCs/>
        </w:rPr>
      </w:pPr>
    </w:p>
    <w:p w:rsidR="00CF73E3" w:rsidRDefault="00796AB1" w:rsidP="00796AB1">
      <w:pPr>
        <w:tabs>
          <w:tab w:val="left" w:pos="708"/>
        </w:tabs>
        <w:jc w:val="center"/>
        <w:rPr>
          <w:b/>
          <w:bCs/>
        </w:rPr>
      </w:pPr>
      <w:r w:rsidRPr="00A9547A">
        <w:rPr>
          <w:b/>
          <w:bCs/>
        </w:rPr>
        <w:t>ГАРАНТИЙНОЕ ПИСЬМО НА ОБЕСПЕЧЕНИЕ ИСПОЛНЕНИЯ ОБЯЗАТЕЛЬСТВ</w:t>
      </w:r>
    </w:p>
    <w:p w:rsidR="00796AB1" w:rsidRPr="00A9547A" w:rsidRDefault="00796AB1" w:rsidP="00796AB1">
      <w:pPr>
        <w:tabs>
          <w:tab w:val="left" w:pos="708"/>
        </w:tabs>
        <w:jc w:val="center"/>
        <w:rPr>
          <w:b/>
          <w:bCs/>
        </w:rPr>
      </w:pPr>
      <w:r w:rsidRPr="00A9547A">
        <w:rPr>
          <w:b/>
          <w:bCs/>
        </w:rPr>
        <w:t xml:space="preserve"> ПО ДОГОВОРУ</w:t>
      </w:r>
    </w:p>
    <w:p w:rsidR="00796AB1" w:rsidRPr="00A9547A" w:rsidRDefault="00796AB1" w:rsidP="00796AB1">
      <w:pPr>
        <w:pStyle w:val="affff"/>
        <w:tabs>
          <w:tab w:val="left" w:pos="708"/>
        </w:tabs>
        <w:ind w:firstLine="708"/>
        <w:jc w:val="both"/>
        <w:rPr>
          <w:sz w:val="24"/>
          <w:szCs w:val="24"/>
        </w:rPr>
      </w:pPr>
    </w:p>
    <w:p w:rsidR="00796AB1" w:rsidRPr="00A9547A" w:rsidRDefault="00796AB1" w:rsidP="00796AB1">
      <w:pPr>
        <w:pStyle w:val="affff"/>
        <w:tabs>
          <w:tab w:val="left" w:pos="708"/>
        </w:tabs>
        <w:ind w:firstLine="708"/>
        <w:rPr>
          <w:sz w:val="24"/>
          <w:szCs w:val="24"/>
        </w:rPr>
      </w:pPr>
      <w:r w:rsidRPr="00A9547A">
        <w:rPr>
          <w:sz w:val="24"/>
          <w:szCs w:val="24"/>
        </w:rPr>
        <w:t>В случае нашей победы в открытом конкурсе на </w:t>
      </w:r>
      <w:r>
        <w:rPr>
          <w:sz w:val="24"/>
          <w:szCs w:val="24"/>
        </w:rPr>
        <w:t xml:space="preserve"> ________</w:t>
      </w:r>
      <w:r w:rsidRPr="00A9547A">
        <w:rPr>
          <w:sz w:val="24"/>
          <w:szCs w:val="24"/>
        </w:rPr>
        <w:t>_______________________________________________,</w:t>
      </w:r>
      <w:r w:rsidRPr="00A9547A">
        <w:t xml:space="preserve"> </w:t>
      </w:r>
      <w:r w:rsidRPr="00A9547A">
        <w:rPr>
          <w:sz w:val="24"/>
          <w:szCs w:val="24"/>
        </w:rPr>
        <w:t xml:space="preserve">подтвержденной протоколом </w:t>
      </w:r>
    </w:p>
    <w:p w:rsidR="00796AB1" w:rsidRPr="00A9547A" w:rsidRDefault="00796AB1" w:rsidP="00796AB1">
      <w:pPr>
        <w:pStyle w:val="affff"/>
        <w:tabs>
          <w:tab w:val="left" w:pos="708"/>
        </w:tabs>
        <w:ind w:firstLine="708"/>
        <w:jc w:val="both"/>
        <w:rPr>
          <w:i/>
          <w:sz w:val="18"/>
          <w:szCs w:val="18"/>
        </w:rPr>
      </w:pPr>
      <w:r w:rsidRPr="00A9547A">
        <w:rPr>
          <w:i/>
          <w:sz w:val="18"/>
          <w:szCs w:val="18"/>
        </w:rPr>
        <w:tab/>
      </w:r>
      <w:r w:rsidRPr="00A9547A">
        <w:rPr>
          <w:i/>
          <w:sz w:val="18"/>
          <w:szCs w:val="18"/>
        </w:rPr>
        <w:tab/>
        <w:t>(предмет конкурса)</w:t>
      </w:r>
    </w:p>
    <w:p w:rsidR="00796AB1" w:rsidRPr="00A9547A" w:rsidRDefault="00796AB1" w:rsidP="00796AB1">
      <w:pPr>
        <w:pStyle w:val="affff"/>
        <w:tabs>
          <w:tab w:val="left" w:pos="708"/>
        </w:tabs>
        <w:jc w:val="both"/>
        <w:rPr>
          <w:sz w:val="24"/>
          <w:szCs w:val="24"/>
        </w:rPr>
      </w:pPr>
      <w:r w:rsidRPr="00A9547A">
        <w:rPr>
          <w:sz w:val="24"/>
          <w:szCs w:val="24"/>
        </w:rPr>
        <w:t>конкурса, мы _____________________</w:t>
      </w:r>
      <w:r>
        <w:rPr>
          <w:sz w:val="24"/>
          <w:szCs w:val="24"/>
        </w:rPr>
        <w:t>_____</w:t>
      </w:r>
      <w:r w:rsidRPr="00A9547A">
        <w:rPr>
          <w:sz w:val="24"/>
          <w:szCs w:val="24"/>
        </w:rPr>
        <w:t>__________________________________________</w:t>
      </w:r>
    </w:p>
    <w:p w:rsidR="00796AB1" w:rsidRPr="00A9547A" w:rsidRDefault="00796AB1" w:rsidP="00796AB1">
      <w:pPr>
        <w:tabs>
          <w:tab w:val="left" w:pos="1080"/>
        </w:tabs>
        <w:autoSpaceDE w:val="0"/>
        <w:autoSpaceDN w:val="0"/>
        <w:adjustRightInd w:val="0"/>
        <w:rPr>
          <w:i/>
          <w:vertAlign w:val="superscript"/>
        </w:rPr>
      </w:pPr>
      <w:r w:rsidRPr="00A9547A">
        <w:rPr>
          <w:vertAlign w:val="superscript"/>
        </w:rPr>
        <w:tab/>
      </w:r>
      <w:r w:rsidRPr="00A9547A">
        <w:rPr>
          <w:vertAlign w:val="superscript"/>
        </w:rPr>
        <w:tab/>
      </w:r>
      <w:r w:rsidRPr="00A9547A">
        <w:rPr>
          <w:vertAlign w:val="superscript"/>
        </w:rPr>
        <w:tab/>
      </w:r>
      <w:r w:rsidRPr="00A9547A">
        <w:rPr>
          <w:i/>
          <w:vertAlign w:val="superscript"/>
        </w:rPr>
        <w:t>(полное наименование организации участника закупки в соответствии с выпиской из ЕГРЮЛ)</w:t>
      </w:r>
    </w:p>
    <w:p w:rsidR="00796AB1" w:rsidRPr="00A9547A" w:rsidRDefault="00796AB1" w:rsidP="00796AB1">
      <w:pPr>
        <w:tabs>
          <w:tab w:val="left" w:pos="708"/>
        </w:tabs>
        <w:autoSpaceDE w:val="0"/>
        <w:autoSpaceDN w:val="0"/>
        <w:adjustRightInd w:val="0"/>
      </w:pPr>
      <w:r w:rsidRPr="00A9547A">
        <w:t>в лице __________________________________________________________________________,</w:t>
      </w:r>
    </w:p>
    <w:p w:rsidR="00796AB1" w:rsidRPr="00A9547A" w:rsidRDefault="00796AB1" w:rsidP="00796AB1">
      <w:pPr>
        <w:tabs>
          <w:tab w:val="left" w:pos="708"/>
        </w:tabs>
        <w:autoSpaceDE w:val="0"/>
        <w:autoSpaceDN w:val="0"/>
        <w:adjustRightInd w:val="0"/>
        <w:jc w:val="center"/>
        <w:rPr>
          <w:i/>
          <w:vertAlign w:val="superscript"/>
        </w:rPr>
      </w:pPr>
      <w:r w:rsidRPr="00A9547A">
        <w:rPr>
          <w:i/>
          <w:vertAlign w:val="superscript"/>
        </w:rPr>
        <w:t>(наименование должности руководителя, его фамилия, имя, отчество полностью)</w:t>
      </w:r>
    </w:p>
    <w:p w:rsidR="00796AB1" w:rsidRPr="00A9547A" w:rsidRDefault="00796AB1" w:rsidP="00796AB1">
      <w:pPr>
        <w:pStyle w:val="af4"/>
        <w:tabs>
          <w:tab w:val="num" w:pos="1440"/>
        </w:tabs>
        <w:rPr>
          <w:i/>
        </w:rPr>
      </w:pPr>
      <w:r w:rsidRPr="00A9547A">
        <w:t xml:space="preserve">обязуемся представить Заказчику обеспечение исполнения договора в сроки и в порядке, предусмотренные конкурсной документацией, договором </w:t>
      </w:r>
      <w:r w:rsidRPr="00A9547A">
        <w:rPr>
          <w:i/>
        </w:rPr>
        <w:t>(вид обеспечения (перечисление денежных средств или предоставление банковской гарантии) победитель конкурса выбирает самостоятельно, с учётом требований конкурсной документации, договора), в размере __________________</w:t>
      </w:r>
      <w:r w:rsidRPr="00A9547A">
        <w:t>(</w:t>
      </w:r>
      <w:r w:rsidRPr="00A9547A">
        <w:rPr>
          <w:i/>
        </w:rPr>
        <w:t>указать величину процента цены договора), в виде _________________________________________________________________________________</w:t>
      </w:r>
    </w:p>
    <w:p w:rsidR="00796AB1" w:rsidRPr="00A9547A" w:rsidRDefault="00796AB1" w:rsidP="00796AB1">
      <w:pPr>
        <w:pStyle w:val="af4"/>
        <w:tabs>
          <w:tab w:val="num" w:pos="1440"/>
        </w:tabs>
      </w:pPr>
    </w:p>
    <w:p w:rsidR="00796AB1" w:rsidRPr="00A9547A" w:rsidRDefault="00796AB1" w:rsidP="00796AB1">
      <w:pPr>
        <w:pStyle w:val="af4"/>
        <w:tabs>
          <w:tab w:val="num" w:pos="1440"/>
        </w:tabs>
        <w:ind w:firstLine="540"/>
        <w:rPr>
          <w:b/>
          <w:i/>
        </w:rPr>
      </w:pPr>
      <w:r w:rsidRPr="00A9547A">
        <w:t>Настоящее гарантийное письмо является неотъемлемой частью нашей заявки на участие в конкурсе.</w:t>
      </w:r>
    </w:p>
    <w:p w:rsidR="00796AB1" w:rsidRPr="00A9547A" w:rsidRDefault="00796AB1" w:rsidP="00796AB1">
      <w:pPr>
        <w:tabs>
          <w:tab w:val="left" w:pos="708"/>
        </w:tabs>
        <w:autoSpaceDE w:val="0"/>
        <w:autoSpaceDN w:val="0"/>
        <w:adjustRightInd w:val="0"/>
        <w:rPr>
          <w:i/>
        </w:rPr>
      </w:pPr>
      <w:r w:rsidRPr="00A9547A">
        <w:t xml:space="preserve">Полное наименование организации </w:t>
      </w:r>
      <w:r w:rsidRPr="00A9547A">
        <w:rPr>
          <w:i/>
        </w:rPr>
        <w:t>(по учредительным документам)</w:t>
      </w:r>
    </w:p>
    <w:p w:rsidR="00796AB1" w:rsidRPr="00A9547A" w:rsidRDefault="00796AB1" w:rsidP="00796AB1">
      <w:pPr>
        <w:tabs>
          <w:tab w:val="left" w:pos="708"/>
        </w:tabs>
        <w:autoSpaceDE w:val="0"/>
        <w:autoSpaceDN w:val="0"/>
        <w:adjustRightInd w:val="0"/>
      </w:pPr>
      <w:r w:rsidRPr="00A9547A">
        <w:t>________________________________________________________________________________</w:t>
      </w:r>
    </w:p>
    <w:p w:rsidR="00796AB1" w:rsidRPr="00A9547A" w:rsidRDefault="00796AB1" w:rsidP="00796AB1">
      <w:pPr>
        <w:tabs>
          <w:tab w:val="left" w:pos="708"/>
        </w:tabs>
        <w:autoSpaceDE w:val="0"/>
        <w:autoSpaceDN w:val="0"/>
        <w:adjustRightInd w:val="0"/>
      </w:pPr>
      <w:r w:rsidRPr="00A9547A">
        <w:t>Юридический адрес организации ___________________________________________________</w:t>
      </w:r>
    </w:p>
    <w:p w:rsidR="00796AB1" w:rsidRPr="00A9547A" w:rsidRDefault="00796AB1" w:rsidP="00796AB1">
      <w:pPr>
        <w:tabs>
          <w:tab w:val="left" w:pos="708"/>
        </w:tabs>
        <w:autoSpaceDE w:val="0"/>
        <w:autoSpaceDN w:val="0"/>
        <w:adjustRightInd w:val="0"/>
      </w:pPr>
      <w:r w:rsidRPr="00A9547A">
        <w:t>Фактический адрес организации ____________________________________________________</w:t>
      </w:r>
    </w:p>
    <w:p w:rsidR="00796AB1" w:rsidRPr="00A9547A" w:rsidRDefault="00796AB1" w:rsidP="00796AB1">
      <w:pPr>
        <w:tabs>
          <w:tab w:val="left" w:pos="708"/>
        </w:tabs>
        <w:autoSpaceDE w:val="0"/>
        <w:autoSpaceDN w:val="0"/>
        <w:adjustRightInd w:val="0"/>
      </w:pPr>
      <w:r w:rsidRPr="00A9547A">
        <w:t>Банковские реквизиты ____________________________________________________________</w:t>
      </w:r>
    </w:p>
    <w:p w:rsidR="00796AB1" w:rsidRPr="00A9547A" w:rsidRDefault="00796AB1" w:rsidP="00796AB1">
      <w:pPr>
        <w:tabs>
          <w:tab w:val="left" w:pos="708"/>
        </w:tabs>
        <w:autoSpaceDE w:val="0"/>
        <w:autoSpaceDN w:val="0"/>
        <w:adjustRightInd w:val="0"/>
      </w:pPr>
      <w:r w:rsidRPr="00A9547A">
        <w:t>Должность руководителя _____________________________________________</w:t>
      </w:r>
    </w:p>
    <w:p w:rsidR="00796AB1" w:rsidRPr="00A9547A" w:rsidRDefault="00796AB1" w:rsidP="00796AB1">
      <w:pPr>
        <w:tabs>
          <w:tab w:val="left" w:pos="708"/>
        </w:tabs>
        <w:autoSpaceDE w:val="0"/>
        <w:autoSpaceDN w:val="0"/>
        <w:adjustRightInd w:val="0"/>
      </w:pPr>
      <w:r w:rsidRPr="00A9547A">
        <w:t>Фамилия, имя, отчество руководителя (полностью) _________________________</w:t>
      </w:r>
    </w:p>
    <w:p w:rsidR="00796AB1" w:rsidRPr="00A9547A" w:rsidRDefault="00796AB1" w:rsidP="00796AB1">
      <w:pPr>
        <w:tabs>
          <w:tab w:val="left" w:pos="708"/>
        </w:tabs>
        <w:autoSpaceDE w:val="0"/>
        <w:autoSpaceDN w:val="0"/>
        <w:adjustRightInd w:val="0"/>
      </w:pPr>
      <w:r w:rsidRPr="00A9547A">
        <w:t>Контактные телефоны, должности, фамилии и имена лиц (полностью), уполномоченных для контактов ______________________________________</w:t>
      </w:r>
    </w:p>
    <w:p w:rsidR="00796AB1" w:rsidRPr="00A9547A" w:rsidRDefault="00796AB1" w:rsidP="00796AB1">
      <w:pPr>
        <w:tabs>
          <w:tab w:val="left" w:pos="708"/>
        </w:tabs>
        <w:autoSpaceDE w:val="0"/>
        <w:autoSpaceDN w:val="0"/>
        <w:adjustRightInd w:val="0"/>
      </w:pPr>
      <w:r w:rsidRPr="00A9547A">
        <w:t>Адрес электронной почты _____________________________________________</w:t>
      </w:r>
    </w:p>
    <w:p w:rsidR="00796AB1" w:rsidRPr="00A9547A" w:rsidRDefault="00796AB1" w:rsidP="00796AB1">
      <w:pPr>
        <w:tabs>
          <w:tab w:val="left" w:pos="708"/>
        </w:tabs>
        <w:autoSpaceDE w:val="0"/>
        <w:autoSpaceDN w:val="0"/>
        <w:adjustRightInd w:val="0"/>
      </w:pPr>
    </w:p>
    <w:p w:rsidR="00796AB1" w:rsidRPr="00A9547A" w:rsidRDefault="00796AB1" w:rsidP="00796AB1">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796AB1" w:rsidRPr="00A9547A" w:rsidRDefault="00796AB1" w:rsidP="00796AB1">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796AB1" w:rsidRPr="00A9547A" w:rsidRDefault="00796AB1" w:rsidP="00796AB1">
      <w:pPr>
        <w:tabs>
          <w:tab w:val="left" w:pos="708"/>
        </w:tabs>
        <w:rPr>
          <w:i/>
          <w:color w:val="FF0000"/>
          <w:vertAlign w:val="superscript"/>
        </w:rPr>
      </w:pPr>
      <w:r w:rsidRPr="00A9547A">
        <w:t xml:space="preserve">                                                                                           М.П.</w:t>
      </w:r>
    </w:p>
    <w:p w:rsidR="00796AB1" w:rsidRPr="00A9547A" w:rsidRDefault="00796AB1" w:rsidP="00796AB1">
      <w:pPr>
        <w:tabs>
          <w:tab w:val="left" w:pos="708"/>
        </w:tabs>
      </w:pPr>
      <w:r w:rsidRPr="00A9547A">
        <w:rPr>
          <w:b/>
        </w:rPr>
        <w:t>Главный бухгалтер</w:t>
      </w:r>
      <w:r w:rsidRPr="00A9547A">
        <w:t xml:space="preserve">  </w:t>
      </w:r>
      <w:r w:rsidRPr="00A9547A">
        <w:tab/>
      </w:r>
      <w:r w:rsidRPr="00A9547A">
        <w:tab/>
      </w:r>
      <w:r w:rsidRPr="00A9547A">
        <w:tab/>
      </w:r>
      <w:r w:rsidRPr="00A9547A">
        <w:tab/>
        <w:t>___________        ___________________</w:t>
      </w:r>
    </w:p>
    <w:p w:rsidR="00796AB1" w:rsidRPr="00A9547A" w:rsidRDefault="00796AB1" w:rsidP="00796AB1">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796AB1" w:rsidRPr="00A9547A" w:rsidRDefault="00796AB1" w:rsidP="00D67994">
      <w:pPr>
        <w:autoSpaceDE w:val="0"/>
        <w:autoSpaceDN w:val="0"/>
        <w:adjustRightInd w:val="0"/>
        <w:rPr>
          <w:color w:val="FFFFFF" w:themeColor="background1"/>
          <w:sz w:val="26"/>
          <w:szCs w:val="26"/>
        </w:rPr>
      </w:pPr>
    </w:p>
    <w:sectPr w:rsidR="00796AB1" w:rsidRPr="00A9547A" w:rsidSect="002D539E">
      <w:footerReference w:type="even" r:id="rId13"/>
      <w:footerReference w:type="default" r:id="rId14"/>
      <w:footerReference w:type="first" r:id="rId15"/>
      <w:pgSz w:w="11906" w:h="16838"/>
      <w:pgMar w:top="709" w:right="566" w:bottom="709" w:left="1134" w:header="709" w:footer="28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1EB" w:rsidRDefault="003E51EB" w:rsidP="000F58EE">
      <w:r>
        <w:separator/>
      </w:r>
    </w:p>
  </w:endnote>
  <w:endnote w:type="continuationSeparator" w:id="0">
    <w:p w:rsidR="003E51EB" w:rsidRDefault="003E51EB" w:rsidP="000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G Times">
    <w:panose1 w:val="02020603050405020304"/>
    <w:charset w:val="00"/>
    <w:family w:val="roman"/>
    <w:pitch w:val="variable"/>
    <w:sig w:usb0="00000007" w:usb1="00000000" w:usb2="00000000" w:usb3="00000000" w:csb0="00000093"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1EB" w:rsidRDefault="003E51EB" w:rsidP="00C17308">
    <w:pPr>
      <w:pStyle w:val="ab"/>
      <w:framePr w:wrap="around" w:vAnchor="text" w:hAnchor="margin" w:xAlign="right" w:y="1"/>
      <w:rPr>
        <w:rStyle w:val="affb"/>
      </w:rPr>
    </w:pPr>
    <w:r>
      <w:rPr>
        <w:rStyle w:val="affb"/>
      </w:rPr>
      <w:fldChar w:fldCharType="begin"/>
    </w:r>
    <w:r>
      <w:rPr>
        <w:rStyle w:val="affb"/>
      </w:rPr>
      <w:instrText xml:space="preserve">PAGE  </w:instrText>
    </w:r>
    <w:r>
      <w:rPr>
        <w:rStyle w:val="affb"/>
      </w:rPr>
      <w:fldChar w:fldCharType="end"/>
    </w:r>
  </w:p>
  <w:p w:rsidR="003E51EB" w:rsidRDefault="003E51EB" w:rsidP="00C17308">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1EB" w:rsidRPr="00012552" w:rsidRDefault="003E51EB" w:rsidP="00012552">
    <w:pPr>
      <w:pStyle w:val="ab"/>
      <w:pBdr>
        <w:top w:val="thinThickSmallGap" w:sz="24" w:space="1" w:color="622423" w:themeColor="accent2" w:themeShade="7F"/>
      </w:pBdr>
      <w:rPr>
        <w:bCs/>
        <w:sz w:val="18"/>
        <w:szCs w:val="18"/>
      </w:rPr>
    </w:pPr>
    <w:r w:rsidRPr="00012552">
      <w:rPr>
        <w:bCs/>
        <w:sz w:val="18"/>
        <w:szCs w:val="18"/>
      </w:rPr>
      <w:t>Выполнение работ по завершению строительства объекта: "</w:t>
    </w:r>
    <w:r w:rsidRPr="003E51EB">
      <w:rPr>
        <w:bCs/>
        <w:sz w:val="18"/>
        <w:szCs w:val="18"/>
      </w:rPr>
      <w:t>Строительство канализационного коллектора с территории 2 – ой  очереди ОЭЗ ППТ «Липецк». II этап</w:t>
    </w:r>
    <w:r>
      <w:rPr>
        <w:bCs/>
        <w:sz w:val="18"/>
        <w:szCs w:val="18"/>
      </w:rPr>
      <w:t xml:space="preserve"> </w:t>
    </w:r>
    <w:r w:rsidRPr="00012552">
      <w:rPr>
        <w:bCs/>
        <w:sz w:val="18"/>
        <w:szCs w:val="18"/>
      </w:rPr>
      <w:t>"</w:t>
    </w:r>
  </w:p>
  <w:p w:rsidR="003E51EB" w:rsidRPr="00B134E9" w:rsidRDefault="003E51EB" w:rsidP="000150E3">
    <w:pPr>
      <w:pStyle w:val="ab"/>
      <w:pBdr>
        <w:top w:val="thinThickSmallGap" w:sz="24" w:space="1" w:color="622423" w:themeColor="accent2" w:themeShade="7F"/>
      </w:pBdr>
      <w:rPr>
        <w:rFonts w:asciiTheme="majorHAnsi" w:hAnsiTheme="majorHAnsi"/>
        <w:sz w:val="20"/>
      </w:rPr>
    </w:pPr>
    <w:r>
      <w:rPr>
        <w:rFonts w:asciiTheme="majorHAnsi" w:hAnsiTheme="majorHAnsi"/>
        <w:sz w:val="20"/>
      </w:rPr>
      <w:fldChar w:fldCharType="begin"/>
    </w:r>
    <w:r>
      <w:rPr>
        <w:rFonts w:asciiTheme="majorHAnsi" w:hAnsiTheme="majorHAnsi"/>
        <w:sz w:val="20"/>
      </w:rPr>
      <w:instrText xml:space="preserve"> PAGE    \* MERGEFORMAT </w:instrText>
    </w:r>
    <w:r>
      <w:rPr>
        <w:rFonts w:asciiTheme="majorHAnsi" w:hAnsiTheme="majorHAnsi"/>
        <w:sz w:val="20"/>
      </w:rPr>
      <w:fldChar w:fldCharType="separate"/>
    </w:r>
    <w:r w:rsidR="00190F4F">
      <w:rPr>
        <w:rFonts w:asciiTheme="majorHAnsi" w:hAnsiTheme="majorHAnsi"/>
        <w:sz w:val="20"/>
      </w:rPr>
      <w:t>36</w:t>
    </w:r>
    <w:r>
      <w:rPr>
        <w:rFonts w:asciiTheme="majorHAnsi" w:hAnsiTheme="majorHAnsi"/>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311981"/>
      <w:docPartObj>
        <w:docPartGallery w:val="Page Numbers (Bottom of Page)"/>
        <w:docPartUnique/>
      </w:docPartObj>
    </w:sdtPr>
    <w:sdtContent>
      <w:p w:rsidR="003E51EB" w:rsidRDefault="003E51EB">
        <w:pPr>
          <w:pStyle w:val="ab"/>
          <w:jc w:val="right"/>
        </w:pPr>
        <w:r>
          <w:fldChar w:fldCharType="begin"/>
        </w:r>
        <w:r>
          <w:instrText>PAGE   \* MERGEFORMAT</w:instrText>
        </w:r>
        <w:r>
          <w:fldChar w:fldCharType="separate"/>
        </w:r>
        <w:r w:rsidR="00190F4F">
          <w:t>1</w:t>
        </w:r>
        <w:r>
          <w:fldChar w:fldCharType="end"/>
        </w:r>
      </w:p>
    </w:sdtContent>
  </w:sdt>
  <w:p w:rsidR="003E51EB" w:rsidRDefault="003E51E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1EB" w:rsidRDefault="003E51EB" w:rsidP="000F58EE">
      <w:r>
        <w:separator/>
      </w:r>
    </w:p>
  </w:footnote>
  <w:footnote w:type="continuationSeparator" w:id="0">
    <w:p w:rsidR="003E51EB" w:rsidRDefault="003E51EB" w:rsidP="000F58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4" w15:restartNumberingAfterBreak="0">
    <w:nsid w:val="01733C65"/>
    <w:multiLevelType w:val="hybridMultilevel"/>
    <w:tmpl w:val="6C30CE68"/>
    <w:lvl w:ilvl="0" w:tplc="2C0C2266">
      <w:start w:val="1"/>
      <w:numFmt w:val="decimal"/>
      <w:lvlText w:val="%1."/>
      <w:lvlJc w:val="left"/>
      <w:pPr>
        <w:ind w:left="502" w:hanging="360"/>
      </w:pPr>
      <w:rPr>
        <w:b/>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03452C46"/>
    <w:multiLevelType w:val="hybridMultilevel"/>
    <w:tmpl w:val="552A8B72"/>
    <w:lvl w:ilvl="0" w:tplc="0419000F">
      <w:start w:val="1"/>
      <w:numFmt w:val="decimal"/>
      <w:lvlText w:val="%1."/>
      <w:lvlJc w:val="left"/>
      <w:pPr>
        <w:ind w:left="758" w:hanging="360"/>
      </w:p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6" w15:restartNumberingAfterBreak="0">
    <w:nsid w:val="03521293"/>
    <w:multiLevelType w:val="hybridMultilevel"/>
    <w:tmpl w:val="87DEF046"/>
    <w:lvl w:ilvl="0" w:tplc="871A6AC8">
      <w:start w:val="1"/>
      <w:numFmt w:val="decimal"/>
      <w:lvlText w:val="%1."/>
      <w:lvlJc w:val="left"/>
      <w:pPr>
        <w:tabs>
          <w:tab w:val="num" w:pos="720"/>
        </w:tabs>
        <w:ind w:left="720" w:hanging="360"/>
      </w:pPr>
    </w:lvl>
    <w:lvl w:ilvl="1" w:tplc="F3DAA5C0">
      <w:start w:val="1"/>
      <w:numFmt w:val="decimal"/>
      <w:lvlText w:val="%2."/>
      <w:lvlJc w:val="left"/>
      <w:pPr>
        <w:tabs>
          <w:tab w:val="num" w:pos="1440"/>
        </w:tabs>
        <w:ind w:left="1440" w:hanging="360"/>
      </w:pPr>
    </w:lvl>
    <w:lvl w:ilvl="2" w:tplc="5B8A507E">
      <w:start w:val="1"/>
      <w:numFmt w:val="decimal"/>
      <w:lvlText w:val="%3."/>
      <w:lvlJc w:val="left"/>
      <w:pPr>
        <w:tabs>
          <w:tab w:val="num" w:pos="2160"/>
        </w:tabs>
        <w:ind w:left="2160" w:hanging="360"/>
      </w:pPr>
    </w:lvl>
    <w:lvl w:ilvl="3" w:tplc="56EC1C82">
      <w:start w:val="1"/>
      <w:numFmt w:val="decimal"/>
      <w:lvlText w:val="%4."/>
      <w:lvlJc w:val="left"/>
      <w:pPr>
        <w:tabs>
          <w:tab w:val="num" w:pos="2880"/>
        </w:tabs>
        <w:ind w:left="2880" w:hanging="360"/>
      </w:pPr>
    </w:lvl>
    <w:lvl w:ilvl="4" w:tplc="160AE582">
      <w:start w:val="1"/>
      <w:numFmt w:val="decimal"/>
      <w:lvlText w:val="%5."/>
      <w:lvlJc w:val="left"/>
      <w:pPr>
        <w:tabs>
          <w:tab w:val="num" w:pos="3600"/>
        </w:tabs>
        <w:ind w:left="3600" w:hanging="360"/>
      </w:pPr>
    </w:lvl>
    <w:lvl w:ilvl="5" w:tplc="2E84EA58">
      <w:start w:val="1"/>
      <w:numFmt w:val="decimal"/>
      <w:lvlText w:val="%6."/>
      <w:lvlJc w:val="left"/>
      <w:pPr>
        <w:tabs>
          <w:tab w:val="num" w:pos="4320"/>
        </w:tabs>
        <w:ind w:left="4320" w:hanging="360"/>
      </w:pPr>
    </w:lvl>
    <w:lvl w:ilvl="6" w:tplc="ED34876C">
      <w:start w:val="1"/>
      <w:numFmt w:val="decimal"/>
      <w:lvlText w:val="%7."/>
      <w:lvlJc w:val="left"/>
      <w:pPr>
        <w:tabs>
          <w:tab w:val="num" w:pos="5040"/>
        </w:tabs>
        <w:ind w:left="5040" w:hanging="360"/>
      </w:pPr>
    </w:lvl>
    <w:lvl w:ilvl="7" w:tplc="B0C403AE">
      <w:start w:val="1"/>
      <w:numFmt w:val="decimal"/>
      <w:lvlText w:val="%8."/>
      <w:lvlJc w:val="left"/>
      <w:pPr>
        <w:tabs>
          <w:tab w:val="num" w:pos="5760"/>
        </w:tabs>
        <w:ind w:left="5760" w:hanging="360"/>
      </w:pPr>
    </w:lvl>
    <w:lvl w:ilvl="8" w:tplc="85A45038">
      <w:start w:val="1"/>
      <w:numFmt w:val="decimal"/>
      <w:lvlText w:val="%9."/>
      <w:lvlJc w:val="left"/>
      <w:pPr>
        <w:tabs>
          <w:tab w:val="num" w:pos="6480"/>
        </w:tabs>
        <w:ind w:left="6480" w:hanging="360"/>
      </w:pPr>
    </w:lvl>
  </w:abstractNum>
  <w:abstractNum w:abstractNumId="7" w15:restartNumberingAfterBreak="0">
    <w:nsid w:val="09801582"/>
    <w:multiLevelType w:val="hybridMultilevel"/>
    <w:tmpl w:val="80860AEA"/>
    <w:lvl w:ilvl="0" w:tplc="43B4D644">
      <w:start w:val="1"/>
      <w:numFmt w:val="bullet"/>
      <w:lvlText w:val="–"/>
      <w:lvlJc w:val="left"/>
      <w:pPr>
        <w:tabs>
          <w:tab w:val="num" w:pos="-92"/>
        </w:tabs>
        <w:ind w:left="-92" w:hanging="360"/>
      </w:pPr>
      <w:rPr>
        <w:rFonts w:ascii="Times New Roman" w:hAnsi="Times New Roman" w:cs="Times New Roman" w:hint="default"/>
        <w:sz w:val="24"/>
        <w:szCs w:val="24"/>
      </w:rPr>
    </w:lvl>
    <w:lvl w:ilvl="1" w:tplc="6BC60466">
      <w:start w:val="1"/>
      <w:numFmt w:val="decimal"/>
      <w:lvlText w:val="%2."/>
      <w:lvlJc w:val="left"/>
      <w:pPr>
        <w:tabs>
          <w:tab w:val="num" w:pos="1440"/>
        </w:tabs>
        <w:ind w:left="1440" w:hanging="360"/>
      </w:pPr>
    </w:lvl>
    <w:lvl w:ilvl="2" w:tplc="2F1CA220">
      <w:start w:val="1"/>
      <w:numFmt w:val="decimal"/>
      <w:lvlText w:val="%3."/>
      <w:lvlJc w:val="left"/>
      <w:pPr>
        <w:tabs>
          <w:tab w:val="num" w:pos="2160"/>
        </w:tabs>
        <w:ind w:left="2160" w:hanging="360"/>
      </w:pPr>
    </w:lvl>
    <w:lvl w:ilvl="3" w:tplc="549C5CA4">
      <w:start w:val="1"/>
      <w:numFmt w:val="decimal"/>
      <w:lvlText w:val="%4."/>
      <w:lvlJc w:val="left"/>
      <w:pPr>
        <w:tabs>
          <w:tab w:val="num" w:pos="2880"/>
        </w:tabs>
        <w:ind w:left="2880" w:hanging="360"/>
      </w:pPr>
    </w:lvl>
    <w:lvl w:ilvl="4" w:tplc="99D60C46">
      <w:start w:val="1"/>
      <w:numFmt w:val="decimal"/>
      <w:lvlText w:val="%5."/>
      <w:lvlJc w:val="left"/>
      <w:pPr>
        <w:tabs>
          <w:tab w:val="num" w:pos="3600"/>
        </w:tabs>
        <w:ind w:left="3600" w:hanging="360"/>
      </w:pPr>
    </w:lvl>
    <w:lvl w:ilvl="5" w:tplc="38A471E2">
      <w:start w:val="1"/>
      <w:numFmt w:val="decimal"/>
      <w:lvlText w:val="%6."/>
      <w:lvlJc w:val="left"/>
      <w:pPr>
        <w:tabs>
          <w:tab w:val="num" w:pos="4320"/>
        </w:tabs>
        <w:ind w:left="4320" w:hanging="360"/>
      </w:pPr>
    </w:lvl>
    <w:lvl w:ilvl="6" w:tplc="50DC923E">
      <w:start w:val="1"/>
      <w:numFmt w:val="decimal"/>
      <w:lvlText w:val="%7."/>
      <w:lvlJc w:val="left"/>
      <w:pPr>
        <w:tabs>
          <w:tab w:val="num" w:pos="5040"/>
        </w:tabs>
        <w:ind w:left="5040" w:hanging="360"/>
      </w:pPr>
    </w:lvl>
    <w:lvl w:ilvl="7" w:tplc="CF6CF534">
      <w:start w:val="1"/>
      <w:numFmt w:val="decimal"/>
      <w:lvlText w:val="%8."/>
      <w:lvlJc w:val="left"/>
      <w:pPr>
        <w:tabs>
          <w:tab w:val="num" w:pos="5760"/>
        </w:tabs>
        <w:ind w:left="5760" w:hanging="360"/>
      </w:pPr>
    </w:lvl>
    <w:lvl w:ilvl="8" w:tplc="946EEBFE">
      <w:start w:val="1"/>
      <w:numFmt w:val="decimal"/>
      <w:lvlText w:val="%9."/>
      <w:lvlJc w:val="left"/>
      <w:pPr>
        <w:tabs>
          <w:tab w:val="num" w:pos="6480"/>
        </w:tabs>
        <w:ind w:left="6480" w:hanging="360"/>
      </w:pPr>
    </w:lvl>
  </w:abstractNum>
  <w:abstractNum w:abstractNumId="8" w15:restartNumberingAfterBreak="0">
    <w:nsid w:val="0CD1567A"/>
    <w:multiLevelType w:val="multilevel"/>
    <w:tmpl w:val="80942B5C"/>
    <w:lvl w:ilvl="0">
      <w:start w:val="1"/>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E1E568C"/>
    <w:multiLevelType w:val="hybridMultilevel"/>
    <w:tmpl w:val="399A1B20"/>
    <w:lvl w:ilvl="0" w:tplc="FFFFFFFF">
      <w:start w:val="1"/>
      <w:numFmt w:val="decimal"/>
      <w:lvlText w:val="%1."/>
      <w:lvlJc w:val="left"/>
      <w:pPr>
        <w:tabs>
          <w:tab w:val="num" w:pos="720"/>
        </w:tabs>
        <w:ind w:left="720" w:hanging="360"/>
      </w:pPr>
      <w:rPr>
        <w:rFonts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F6B350F"/>
    <w:multiLevelType w:val="hybridMultilevel"/>
    <w:tmpl w:val="9716A1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B55065"/>
    <w:multiLevelType w:val="hybridMultilevel"/>
    <w:tmpl w:val="A4D8801E"/>
    <w:lvl w:ilvl="0" w:tplc="F5BA7110">
      <w:start w:val="1"/>
      <w:numFmt w:val="decimal"/>
      <w:lvlText w:val="%1."/>
      <w:lvlJc w:val="left"/>
      <w:pPr>
        <w:tabs>
          <w:tab w:val="num" w:pos="1080"/>
        </w:tabs>
        <w:ind w:left="1080" w:hanging="900"/>
      </w:p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12" w15:restartNumberingAfterBreak="0">
    <w:nsid w:val="0FE458C4"/>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0985093"/>
    <w:multiLevelType w:val="hybridMultilevel"/>
    <w:tmpl w:val="83000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D45AF8"/>
    <w:multiLevelType w:val="hybridMultilevel"/>
    <w:tmpl w:val="57FEFE66"/>
    <w:lvl w:ilvl="0" w:tplc="04190001">
      <w:start w:val="1"/>
      <w:numFmt w:val="bullet"/>
      <w:lvlText w:val=""/>
      <w:lvlJc w:val="left"/>
      <w:pPr>
        <w:ind w:left="758" w:hanging="360"/>
      </w:pPr>
      <w:rPr>
        <w:rFonts w:ascii="Symbol" w:hAnsi="Symbol"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15" w15:restartNumberingAfterBreak="0">
    <w:nsid w:val="17456420"/>
    <w:multiLevelType w:val="multilevel"/>
    <w:tmpl w:val="F0A47E28"/>
    <w:lvl w:ilvl="0">
      <w:start w:val="1"/>
      <w:numFmt w:val="decimal"/>
      <w:lvlText w:val="%1"/>
      <w:lvlJc w:val="left"/>
      <w:pPr>
        <w:ind w:left="480" w:hanging="480"/>
      </w:pPr>
      <w:rPr>
        <w:rFonts w:hint="default"/>
      </w:rPr>
    </w:lvl>
    <w:lvl w:ilvl="1">
      <w:start w:val="7"/>
      <w:numFmt w:val="decimal"/>
      <w:lvlText w:val="%1.%2"/>
      <w:lvlJc w:val="left"/>
      <w:pPr>
        <w:ind w:left="879" w:hanging="480"/>
      </w:pPr>
      <w:rPr>
        <w:rFonts w:hint="default"/>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16" w15:restartNumberingAfterBreak="0">
    <w:nsid w:val="190B7CB9"/>
    <w:multiLevelType w:val="hybridMultilevel"/>
    <w:tmpl w:val="41223950"/>
    <w:lvl w:ilvl="0" w:tplc="04190001">
      <w:start w:val="1"/>
      <w:numFmt w:val="bullet"/>
      <w:lvlText w:val=""/>
      <w:lvlJc w:val="left"/>
      <w:pPr>
        <w:ind w:left="785" w:hanging="360"/>
      </w:pPr>
      <w:rPr>
        <w:rFonts w:ascii="Symbol" w:hAnsi="Symbol"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7" w15:restartNumberingAfterBreak="0">
    <w:nsid w:val="1AEB7242"/>
    <w:multiLevelType w:val="hybridMultilevel"/>
    <w:tmpl w:val="0EE49F80"/>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20EF2FB8"/>
    <w:multiLevelType w:val="singleLevel"/>
    <w:tmpl w:val="C0DAFC5E"/>
    <w:lvl w:ilvl="0">
      <w:start w:val="1"/>
      <w:numFmt w:val="bullet"/>
      <w:pStyle w:val="a"/>
      <w:lvlText w:val=""/>
      <w:lvlJc w:val="left"/>
      <w:pPr>
        <w:tabs>
          <w:tab w:val="num" w:pos="1080"/>
        </w:tabs>
        <w:ind w:left="0" w:firstLine="720"/>
      </w:pPr>
      <w:rPr>
        <w:rFonts w:ascii="Symbol" w:hAnsi="Symbol" w:hint="default"/>
      </w:rPr>
    </w:lvl>
  </w:abstractNum>
  <w:abstractNum w:abstractNumId="19" w15:restartNumberingAfterBreak="0">
    <w:nsid w:val="23D67E0C"/>
    <w:multiLevelType w:val="hybridMultilevel"/>
    <w:tmpl w:val="C48830CA"/>
    <w:lvl w:ilvl="0" w:tplc="0419000F">
      <w:start w:val="1"/>
      <w:numFmt w:val="decimal"/>
      <w:lvlText w:val="%1."/>
      <w:lvlJc w:val="left"/>
      <w:pPr>
        <w:ind w:left="901" w:hanging="360"/>
      </w:pPr>
    </w:lvl>
    <w:lvl w:ilvl="1" w:tplc="04190019" w:tentative="1">
      <w:start w:val="1"/>
      <w:numFmt w:val="lowerLetter"/>
      <w:lvlText w:val="%2."/>
      <w:lvlJc w:val="left"/>
      <w:pPr>
        <w:ind w:left="1621" w:hanging="360"/>
      </w:pPr>
    </w:lvl>
    <w:lvl w:ilvl="2" w:tplc="0419001B" w:tentative="1">
      <w:start w:val="1"/>
      <w:numFmt w:val="lowerRoman"/>
      <w:lvlText w:val="%3."/>
      <w:lvlJc w:val="right"/>
      <w:pPr>
        <w:ind w:left="2341" w:hanging="180"/>
      </w:pPr>
    </w:lvl>
    <w:lvl w:ilvl="3" w:tplc="0419000F" w:tentative="1">
      <w:start w:val="1"/>
      <w:numFmt w:val="decimal"/>
      <w:lvlText w:val="%4."/>
      <w:lvlJc w:val="left"/>
      <w:pPr>
        <w:ind w:left="3061" w:hanging="360"/>
      </w:pPr>
    </w:lvl>
    <w:lvl w:ilvl="4" w:tplc="04190019" w:tentative="1">
      <w:start w:val="1"/>
      <w:numFmt w:val="lowerLetter"/>
      <w:lvlText w:val="%5."/>
      <w:lvlJc w:val="left"/>
      <w:pPr>
        <w:ind w:left="3781" w:hanging="360"/>
      </w:pPr>
    </w:lvl>
    <w:lvl w:ilvl="5" w:tplc="0419001B" w:tentative="1">
      <w:start w:val="1"/>
      <w:numFmt w:val="lowerRoman"/>
      <w:lvlText w:val="%6."/>
      <w:lvlJc w:val="right"/>
      <w:pPr>
        <w:ind w:left="4501" w:hanging="180"/>
      </w:pPr>
    </w:lvl>
    <w:lvl w:ilvl="6" w:tplc="0419000F" w:tentative="1">
      <w:start w:val="1"/>
      <w:numFmt w:val="decimal"/>
      <w:lvlText w:val="%7."/>
      <w:lvlJc w:val="left"/>
      <w:pPr>
        <w:ind w:left="5221" w:hanging="360"/>
      </w:pPr>
    </w:lvl>
    <w:lvl w:ilvl="7" w:tplc="04190019" w:tentative="1">
      <w:start w:val="1"/>
      <w:numFmt w:val="lowerLetter"/>
      <w:lvlText w:val="%8."/>
      <w:lvlJc w:val="left"/>
      <w:pPr>
        <w:ind w:left="5941" w:hanging="360"/>
      </w:pPr>
    </w:lvl>
    <w:lvl w:ilvl="8" w:tplc="0419001B" w:tentative="1">
      <w:start w:val="1"/>
      <w:numFmt w:val="lowerRoman"/>
      <w:lvlText w:val="%9."/>
      <w:lvlJc w:val="right"/>
      <w:pPr>
        <w:ind w:left="6661" w:hanging="180"/>
      </w:pPr>
    </w:lvl>
  </w:abstractNum>
  <w:abstractNum w:abstractNumId="20" w15:restartNumberingAfterBreak="0">
    <w:nsid w:val="2730126C"/>
    <w:multiLevelType w:val="hybridMultilevel"/>
    <w:tmpl w:val="6680B404"/>
    <w:lvl w:ilvl="0" w:tplc="0419000F">
      <w:start w:val="1"/>
      <w:numFmt w:val="decimal"/>
      <w:lvlText w:val="%1."/>
      <w:lvlJc w:val="left"/>
      <w:pPr>
        <w:ind w:left="758" w:hanging="360"/>
      </w:p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21" w15:restartNumberingAfterBreak="0">
    <w:nsid w:val="28C41001"/>
    <w:multiLevelType w:val="multilevel"/>
    <w:tmpl w:val="6018F07E"/>
    <w:lvl w:ilvl="0">
      <w:start w:val="1"/>
      <w:numFmt w:val="decimal"/>
      <w:lvlText w:val="%1."/>
      <w:lvlJc w:val="left"/>
      <w:pPr>
        <w:ind w:left="540" w:hanging="540"/>
      </w:pPr>
      <w:rPr>
        <w:rFonts w:hint="default"/>
      </w:rPr>
    </w:lvl>
    <w:lvl w:ilvl="1">
      <w:start w:val="3"/>
      <w:numFmt w:val="decimal"/>
      <w:lvlText w:val="%1.%2."/>
      <w:lvlJc w:val="left"/>
      <w:pPr>
        <w:ind w:left="939" w:hanging="540"/>
      </w:pPr>
      <w:rPr>
        <w:rFonts w:hint="default"/>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22" w15:restartNumberingAfterBreak="0">
    <w:nsid w:val="2C5565BF"/>
    <w:multiLevelType w:val="hybridMultilevel"/>
    <w:tmpl w:val="1FAA14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2CC25400"/>
    <w:multiLevelType w:val="hybridMultilevel"/>
    <w:tmpl w:val="8A28AF38"/>
    <w:lvl w:ilvl="0" w:tplc="8F22A038">
      <w:start w:val="1"/>
      <w:numFmt w:val="russianLower"/>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4" w15:restartNumberingAfterBreak="0">
    <w:nsid w:val="2E357043"/>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25" w15:restartNumberingAfterBreak="0">
    <w:nsid w:val="32FB7297"/>
    <w:multiLevelType w:val="hybridMultilevel"/>
    <w:tmpl w:val="BEB80B36"/>
    <w:lvl w:ilvl="0" w:tplc="5D9220E6">
      <w:start w:val="1"/>
      <w:numFmt w:val="bullet"/>
      <w:lvlText w:val="–"/>
      <w:lvlJc w:val="left"/>
      <w:pPr>
        <w:tabs>
          <w:tab w:val="num" w:pos="-92"/>
        </w:tabs>
        <w:ind w:left="-92" w:hanging="360"/>
      </w:pPr>
      <w:rPr>
        <w:rFonts w:ascii="Times New Roman" w:hAnsi="Times New Roman" w:cs="Times New Roman" w:hint="default"/>
        <w:sz w:val="24"/>
        <w:szCs w:val="24"/>
      </w:rPr>
    </w:lvl>
    <w:lvl w:ilvl="1" w:tplc="7FF67FCE" w:tentative="1">
      <w:start w:val="1"/>
      <w:numFmt w:val="bullet"/>
      <w:lvlText w:val="o"/>
      <w:lvlJc w:val="left"/>
      <w:pPr>
        <w:tabs>
          <w:tab w:val="num" w:pos="1440"/>
        </w:tabs>
        <w:ind w:left="1440" w:hanging="360"/>
      </w:pPr>
      <w:rPr>
        <w:rFonts w:ascii="Courier New" w:hAnsi="Courier New" w:cs="Courier New" w:hint="default"/>
      </w:rPr>
    </w:lvl>
    <w:lvl w:ilvl="2" w:tplc="907C5112" w:tentative="1">
      <w:start w:val="1"/>
      <w:numFmt w:val="bullet"/>
      <w:lvlText w:val=""/>
      <w:lvlJc w:val="left"/>
      <w:pPr>
        <w:tabs>
          <w:tab w:val="num" w:pos="2160"/>
        </w:tabs>
        <w:ind w:left="2160" w:hanging="360"/>
      </w:pPr>
      <w:rPr>
        <w:rFonts w:ascii="Wingdings" w:hAnsi="Wingdings" w:hint="default"/>
      </w:rPr>
    </w:lvl>
    <w:lvl w:ilvl="3" w:tplc="8334BFBE" w:tentative="1">
      <w:start w:val="1"/>
      <w:numFmt w:val="bullet"/>
      <w:lvlText w:val=""/>
      <w:lvlJc w:val="left"/>
      <w:pPr>
        <w:tabs>
          <w:tab w:val="num" w:pos="2880"/>
        </w:tabs>
        <w:ind w:left="2880" w:hanging="360"/>
      </w:pPr>
      <w:rPr>
        <w:rFonts w:ascii="Symbol" w:hAnsi="Symbol" w:hint="default"/>
      </w:rPr>
    </w:lvl>
    <w:lvl w:ilvl="4" w:tplc="65A87D32" w:tentative="1">
      <w:start w:val="1"/>
      <w:numFmt w:val="bullet"/>
      <w:lvlText w:val="o"/>
      <w:lvlJc w:val="left"/>
      <w:pPr>
        <w:tabs>
          <w:tab w:val="num" w:pos="3600"/>
        </w:tabs>
        <w:ind w:left="3600" w:hanging="360"/>
      </w:pPr>
      <w:rPr>
        <w:rFonts w:ascii="Courier New" w:hAnsi="Courier New" w:cs="Courier New" w:hint="default"/>
      </w:rPr>
    </w:lvl>
    <w:lvl w:ilvl="5" w:tplc="6C78B270" w:tentative="1">
      <w:start w:val="1"/>
      <w:numFmt w:val="bullet"/>
      <w:lvlText w:val=""/>
      <w:lvlJc w:val="left"/>
      <w:pPr>
        <w:tabs>
          <w:tab w:val="num" w:pos="4320"/>
        </w:tabs>
        <w:ind w:left="4320" w:hanging="360"/>
      </w:pPr>
      <w:rPr>
        <w:rFonts w:ascii="Wingdings" w:hAnsi="Wingdings" w:hint="default"/>
      </w:rPr>
    </w:lvl>
    <w:lvl w:ilvl="6" w:tplc="E63AD112" w:tentative="1">
      <w:start w:val="1"/>
      <w:numFmt w:val="bullet"/>
      <w:lvlText w:val=""/>
      <w:lvlJc w:val="left"/>
      <w:pPr>
        <w:tabs>
          <w:tab w:val="num" w:pos="5040"/>
        </w:tabs>
        <w:ind w:left="5040" w:hanging="360"/>
      </w:pPr>
      <w:rPr>
        <w:rFonts w:ascii="Symbol" w:hAnsi="Symbol" w:hint="default"/>
      </w:rPr>
    </w:lvl>
    <w:lvl w:ilvl="7" w:tplc="1E02AA34" w:tentative="1">
      <w:start w:val="1"/>
      <w:numFmt w:val="bullet"/>
      <w:lvlText w:val="o"/>
      <w:lvlJc w:val="left"/>
      <w:pPr>
        <w:tabs>
          <w:tab w:val="num" w:pos="5760"/>
        </w:tabs>
        <w:ind w:left="5760" w:hanging="360"/>
      </w:pPr>
      <w:rPr>
        <w:rFonts w:ascii="Courier New" w:hAnsi="Courier New" w:cs="Courier New" w:hint="default"/>
      </w:rPr>
    </w:lvl>
    <w:lvl w:ilvl="8" w:tplc="35E043E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C542F0"/>
    <w:multiLevelType w:val="hybridMultilevel"/>
    <w:tmpl w:val="BA586EC2"/>
    <w:lvl w:ilvl="0" w:tplc="4C42198C">
      <w:start w:val="4"/>
      <w:numFmt w:val="decimal"/>
      <w:lvlText w:val="%1)"/>
      <w:lvlJc w:val="left"/>
      <w:pPr>
        <w:tabs>
          <w:tab w:val="num" w:pos="720"/>
        </w:tabs>
        <w:ind w:left="720" w:hanging="360"/>
      </w:pPr>
      <w:rPr>
        <w:rFonts w:hint="default"/>
        <w:b/>
      </w:rPr>
    </w:lvl>
    <w:lvl w:ilvl="1" w:tplc="8CE0DE8E" w:tentative="1">
      <w:start w:val="1"/>
      <w:numFmt w:val="lowerLetter"/>
      <w:lvlText w:val="%2."/>
      <w:lvlJc w:val="left"/>
      <w:pPr>
        <w:tabs>
          <w:tab w:val="num" w:pos="1440"/>
        </w:tabs>
        <w:ind w:left="1440" w:hanging="360"/>
      </w:pPr>
    </w:lvl>
    <w:lvl w:ilvl="2" w:tplc="A4201228" w:tentative="1">
      <w:start w:val="1"/>
      <w:numFmt w:val="lowerRoman"/>
      <w:lvlText w:val="%3."/>
      <w:lvlJc w:val="right"/>
      <w:pPr>
        <w:tabs>
          <w:tab w:val="num" w:pos="2160"/>
        </w:tabs>
        <w:ind w:left="2160" w:hanging="180"/>
      </w:pPr>
    </w:lvl>
    <w:lvl w:ilvl="3" w:tplc="E13A1020" w:tentative="1">
      <w:start w:val="1"/>
      <w:numFmt w:val="decimal"/>
      <w:lvlText w:val="%4."/>
      <w:lvlJc w:val="left"/>
      <w:pPr>
        <w:tabs>
          <w:tab w:val="num" w:pos="2880"/>
        </w:tabs>
        <w:ind w:left="2880" w:hanging="360"/>
      </w:pPr>
    </w:lvl>
    <w:lvl w:ilvl="4" w:tplc="FFEA386C" w:tentative="1">
      <w:start w:val="1"/>
      <w:numFmt w:val="lowerLetter"/>
      <w:lvlText w:val="%5."/>
      <w:lvlJc w:val="left"/>
      <w:pPr>
        <w:tabs>
          <w:tab w:val="num" w:pos="3600"/>
        </w:tabs>
        <w:ind w:left="3600" w:hanging="360"/>
      </w:pPr>
    </w:lvl>
    <w:lvl w:ilvl="5" w:tplc="E4FA04CC" w:tentative="1">
      <w:start w:val="1"/>
      <w:numFmt w:val="lowerRoman"/>
      <w:lvlText w:val="%6."/>
      <w:lvlJc w:val="right"/>
      <w:pPr>
        <w:tabs>
          <w:tab w:val="num" w:pos="4320"/>
        </w:tabs>
        <w:ind w:left="4320" w:hanging="180"/>
      </w:pPr>
    </w:lvl>
    <w:lvl w:ilvl="6" w:tplc="5E6CE4EC" w:tentative="1">
      <w:start w:val="1"/>
      <w:numFmt w:val="decimal"/>
      <w:lvlText w:val="%7."/>
      <w:lvlJc w:val="left"/>
      <w:pPr>
        <w:tabs>
          <w:tab w:val="num" w:pos="5040"/>
        </w:tabs>
        <w:ind w:left="5040" w:hanging="360"/>
      </w:pPr>
    </w:lvl>
    <w:lvl w:ilvl="7" w:tplc="D8249E44" w:tentative="1">
      <w:start w:val="1"/>
      <w:numFmt w:val="lowerLetter"/>
      <w:lvlText w:val="%8."/>
      <w:lvlJc w:val="left"/>
      <w:pPr>
        <w:tabs>
          <w:tab w:val="num" w:pos="5760"/>
        </w:tabs>
        <w:ind w:left="5760" w:hanging="360"/>
      </w:pPr>
    </w:lvl>
    <w:lvl w:ilvl="8" w:tplc="00B2E6B0" w:tentative="1">
      <w:start w:val="1"/>
      <w:numFmt w:val="lowerRoman"/>
      <w:lvlText w:val="%9."/>
      <w:lvlJc w:val="right"/>
      <w:pPr>
        <w:tabs>
          <w:tab w:val="num" w:pos="6480"/>
        </w:tabs>
        <w:ind w:left="6480" w:hanging="180"/>
      </w:pPr>
    </w:lvl>
  </w:abstractNum>
  <w:abstractNum w:abstractNumId="27" w15:restartNumberingAfterBreak="0">
    <w:nsid w:val="34D936F4"/>
    <w:multiLevelType w:val="hybridMultilevel"/>
    <w:tmpl w:val="BE3EFF42"/>
    <w:lvl w:ilvl="0" w:tplc="59DA75D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6FF2442"/>
    <w:multiLevelType w:val="hybridMultilevel"/>
    <w:tmpl w:val="854AF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84E3C89"/>
    <w:multiLevelType w:val="hybridMultilevel"/>
    <w:tmpl w:val="42C60C5C"/>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39041FA8"/>
    <w:multiLevelType w:val="hybridMultilevel"/>
    <w:tmpl w:val="2FB2178E"/>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BA44673"/>
    <w:multiLevelType w:val="hybridMultilevel"/>
    <w:tmpl w:val="E4FA0012"/>
    <w:lvl w:ilvl="0" w:tplc="8F22A0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EC13F60"/>
    <w:multiLevelType w:val="hybridMultilevel"/>
    <w:tmpl w:val="2E3AE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3EB43DD"/>
    <w:multiLevelType w:val="hybridMultilevel"/>
    <w:tmpl w:val="66648F9C"/>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57E344D"/>
    <w:multiLevelType w:val="hybridMultilevel"/>
    <w:tmpl w:val="80E8BF30"/>
    <w:lvl w:ilvl="0" w:tplc="1102D5B4">
      <w:start w:val="1"/>
      <w:numFmt w:val="decimal"/>
      <w:lvlText w:val="%1)"/>
      <w:lvlJc w:val="left"/>
      <w:pPr>
        <w:tabs>
          <w:tab w:val="num" w:pos="360"/>
        </w:tabs>
        <w:ind w:left="360" w:hanging="360"/>
      </w:pPr>
      <w:rPr>
        <w:rFonts w:hint="default"/>
        <w:b/>
        <w:sz w:val="22"/>
        <w:szCs w:val="22"/>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15:restartNumberingAfterBreak="0">
    <w:nsid w:val="4B90091D"/>
    <w:multiLevelType w:val="hybridMultilevel"/>
    <w:tmpl w:val="B4D609CC"/>
    <w:lvl w:ilvl="0" w:tplc="43B4D644">
      <w:start w:val="1"/>
      <w:numFmt w:val="bullet"/>
      <w:lvlText w:val="–"/>
      <w:lvlJc w:val="left"/>
      <w:pPr>
        <w:ind w:left="1440" w:hanging="360"/>
      </w:pPr>
      <w:rPr>
        <w:rFonts w:ascii="Times New Roman" w:hAnsi="Times New Roman" w:cs="Times New Roman" w:hint="default"/>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4BC16EFC"/>
    <w:multiLevelType w:val="hybridMultilevel"/>
    <w:tmpl w:val="F4867D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C8C5EB6"/>
    <w:multiLevelType w:val="multilevel"/>
    <w:tmpl w:val="6D70FA38"/>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4E7C4320"/>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39" w15:restartNumberingAfterBreak="0">
    <w:nsid w:val="4F1B7B92"/>
    <w:multiLevelType w:val="hybridMultilevel"/>
    <w:tmpl w:val="E126067E"/>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15:restartNumberingAfterBreak="0">
    <w:nsid w:val="4F7755A6"/>
    <w:multiLevelType w:val="hybridMultilevel"/>
    <w:tmpl w:val="22F8CC6E"/>
    <w:lvl w:ilvl="0" w:tplc="5262EC28">
      <w:start w:val="1"/>
      <w:numFmt w:val="decimal"/>
      <w:lvlText w:val="%1."/>
      <w:lvlJc w:val="left"/>
      <w:pPr>
        <w:ind w:left="816" w:hanging="360"/>
      </w:pPr>
      <w:rPr>
        <w:color w:val="auto"/>
      </w:rPr>
    </w:lvl>
    <w:lvl w:ilvl="1" w:tplc="04190019" w:tentative="1">
      <w:start w:val="1"/>
      <w:numFmt w:val="lowerLetter"/>
      <w:lvlText w:val="%2."/>
      <w:lvlJc w:val="left"/>
      <w:pPr>
        <w:ind w:left="1536" w:hanging="360"/>
      </w:pPr>
    </w:lvl>
    <w:lvl w:ilvl="2" w:tplc="0419001B" w:tentative="1">
      <w:start w:val="1"/>
      <w:numFmt w:val="lowerRoman"/>
      <w:lvlText w:val="%3."/>
      <w:lvlJc w:val="right"/>
      <w:pPr>
        <w:ind w:left="2256" w:hanging="180"/>
      </w:pPr>
    </w:lvl>
    <w:lvl w:ilvl="3" w:tplc="0419000F" w:tentative="1">
      <w:start w:val="1"/>
      <w:numFmt w:val="decimal"/>
      <w:lvlText w:val="%4."/>
      <w:lvlJc w:val="left"/>
      <w:pPr>
        <w:ind w:left="2976" w:hanging="360"/>
      </w:pPr>
    </w:lvl>
    <w:lvl w:ilvl="4" w:tplc="04190019" w:tentative="1">
      <w:start w:val="1"/>
      <w:numFmt w:val="lowerLetter"/>
      <w:lvlText w:val="%5."/>
      <w:lvlJc w:val="left"/>
      <w:pPr>
        <w:ind w:left="3696" w:hanging="360"/>
      </w:pPr>
    </w:lvl>
    <w:lvl w:ilvl="5" w:tplc="0419001B" w:tentative="1">
      <w:start w:val="1"/>
      <w:numFmt w:val="lowerRoman"/>
      <w:lvlText w:val="%6."/>
      <w:lvlJc w:val="right"/>
      <w:pPr>
        <w:ind w:left="4416" w:hanging="180"/>
      </w:pPr>
    </w:lvl>
    <w:lvl w:ilvl="6" w:tplc="0419000F" w:tentative="1">
      <w:start w:val="1"/>
      <w:numFmt w:val="decimal"/>
      <w:lvlText w:val="%7."/>
      <w:lvlJc w:val="left"/>
      <w:pPr>
        <w:ind w:left="5136" w:hanging="360"/>
      </w:pPr>
    </w:lvl>
    <w:lvl w:ilvl="7" w:tplc="04190019" w:tentative="1">
      <w:start w:val="1"/>
      <w:numFmt w:val="lowerLetter"/>
      <w:lvlText w:val="%8."/>
      <w:lvlJc w:val="left"/>
      <w:pPr>
        <w:ind w:left="5856" w:hanging="360"/>
      </w:pPr>
    </w:lvl>
    <w:lvl w:ilvl="8" w:tplc="0419001B" w:tentative="1">
      <w:start w:val="1"/>
      <w:numFmt w:val="lowerRoman"/>
      <w:lvlText w:val="%9."/>
      <w:lvlJc w:val="right"/>
      <w:pPr>
        <w:ind w:left="6576" w:hanging="180"/>
      </w:pPr>
    </w:lvl>
  </w:abstractNum>
  <w:abstractNum w:abstractNumId="41" w15:restartNumberingAfterBreak="0">
    <w:nsid w:val="4FE13864"/>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42"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43" w15:restartNumberingAfterBreak="0">
    <w:nsid w:val="506034BE"/>
    <w:multiLevelType w:val="hybridMultilevel"/>
    <w:tmpl w:val="37820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0C73BAF"/>
    <w:multiLevelType w:val="hybridMultilevel"/>
    <w:tmpl w:val="721AF020"/>
    <w:lvl w:ilvl="0" w:tplc="0419000F">
      <w:start w:val="1"/>
      <w:numFmt w:val="bullet"/>
      <w:pStyle w:val="List1"/>
      <w:lvlText w:val=""/>
      <w:lvlJc w:val="left"/>
      <w:pPr>
        <w:tabs>
          <w:tab w:val="num" w:pos="2280"/>
        </w:tabs>
        <w:ind w:left="2280" w:hanging="360"/>
      </w:pPr>
      <w:rPr>
        <w:rFonts w:ascii="Symbol" w:hAnsi="Symbol" w:hint="default"/>
      </w:rPr>
    </w:lvl>
    <w:lvl w:ilvl="1" w:tplc="04190019">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45" w15:restartNumberingAfterBreak="0">
    <w:nsid w:val="50C96D5D"/>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5271771D"/>
    <w:multiLevelType w:val="hybridMultilevel"/>
    <w:tmpl w:val="DCF64D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3ED673E"/>
    <w:multiLevelType w:val="hybridMultilevel"/>
    <w:tmpl w:val="23E69004"/>
    <w:lvl w:ilvl="0" w:tplc="E2CA057E">
      <w:start w:val="1"/>
      <w:numFmt w:val="decimal"/>
      <w:lvlText w:val="%1."/>
      <w:lvlJc w:val="left"/>
      <w:pPr>
        <w:ind w:left="360" w:hanging="360"/>
      </w:pPr>
      <w:rPr>
        <w:rFonts w:hint="default"/>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48" w15:restartNumberingAfterBreak="0">
    <w:nsid w:val="559F7D71"/>
    <w:multiLevelType w:val="hybridMultilevel"/>
    <w:tmpl w:val="397EF438"/>
    <w:lvl w:ilvl="0" w:tplc="9CAA90E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74379B1"/>
    <w:multiLevelType w:val="hybridMultilevel"/>
    <w:tmpl w:val="9416AB2E"/>
    <w:lvl w:ilvl="0" w:tplc="3948CE0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0" w15:restartNumberingAfterBreak="0">
    <w:nsid w:val="599B577A"/>
    <w:multiLevelType w:val="hybridMultilevel"/>
    <w:tmpl w:val="7E54CCDC"/>
    <w:lvl w:ilvl="0" w:tplc="43B4D644">
      <w:start w:val="1"/>
      <w:numFmt w:val="bullet"/>
      <w:lvlText w:val="–"/>
      <w:lvlJc w:val="left"/>
      <w:pPr>
        <w:ind w:left="72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A884A30"/>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5AE71F8A"/>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53" w15:restartNumberingAfterBreak="0">
    <w:nsid w:val="5E762C47"/>
    <w:multiLevelType w:val="hybridMultilevel"/>
    <w:tmpl w:val="D1F42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0C81832"/>
    <w:multiLevelType w:val="hybridMultilevel"/>
    <w:tmpl w:val="353EF3E2"/>
    <w:lvl w:ilvl="0" w:tplc="D0584E4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2CF7D5C"/>
    <w:multiLevelType w:val="hybridMultilevel"/>
    <w:tmpl w:val="FDC2BAEE"/>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67B4903"/>
    <w:multiLevelType w:val="hybridMultilevel"/>
    <w:tmpl w:val="5846D020"/>
    <w:lvl w:ilvl="0" w:tplc="43B4D644">
      <w:start w:val="1"/>
      <w:numFmt w:val="bullet"/>
      <w:lvlText w:val="–"/>
      <w:lvlJc w:val="left"/>
      <w:pPr>
        <w:ind w:left="72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7D94B50"/>
    <w:multiLevelType w:val="hybridMultilevel"/>
    <w:tmpl w:val="24AC410A"/>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B75240F"/>
    <w:multiLevelType w:val="hybridMultilevel"/>
    <w:tmpl w:val="2A707178"/>
    <w:lvl w:ilvl="0" w:tplc="8F22A038">
      <w:start w:val="1"/>
      <w:numFmt w:val="russianLower"/>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BA2626B"/>
    <w:multiLevelType w:val="hybridMultilevel"/>
    <w:tmpl w:val="FD6CD72A"/>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CF70BC1"/>
    <w:multiLevelType w:val="multilevel"/>
    <w:tmpl w:val="2494A3D6"/>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788"/>
        </w:tabs>
        <w:ind w:left="561" w:firstLine="0"/>
      </w:pPr>
      <w:rPr>
        <w:b w:val="0"/>
        <w:i w:val="0"/>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1" w15:restartNumberingAfterBreak="0">
    <w:nsid w:val="6F235B57"/>
    <w:multiLevelType w:val="hybridMultilevel"/>
    <w:tmpl w:val="A91E80D8"/>
    <w:lvl w:ilvl="0" w:tplc="0419000F">
      <w:start w:val="1"/>
      <w:numFmt w:val="decimal"/>
      <w:lvlText w:val="%1."/>
      <w:lvlJc w:val="left"/>
      <w:pPr>
        <w:ind w:left="797" w:hanging="360"/>
      </w:p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62" w15:restartNumberingAfterBreak="0">
    <w:nsid w:val="6F491079"/>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63" w15:restartNumberingAfterBreak="0">
    <w:nsid w:val="6F9B66E3"/>
    <w:multiLevelType w:val="hybridMultilevel"/>
    <w:tmpl w:val="DADE0B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1FB0CD3"/>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65" w15:restartNumberingAfterBreak="0">
    <w:nsid w:val="737B793F"/>
    <w:multiLevelType w:val="multilevel"/>
    <w:tmpl w:val="7A84A494"/>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6" w15:restartNumberingAfterBreak="0">
    <w:nsid w:val="76BB2AE6"/>
    <w:multiLevelType w:val="hybridMultilevel"/>
    <w:tmpl w:val="8FF2AFC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6BB487A"/>
    <w:multiLevelType w:val="multilevel"/>
    <w:tmpl w:val="34F4E45C"/>
    <w:lvl w:ilvl="0">
      <w:start w:val="1"/>
      <w:numFmt w:val="decimal"/>
      <w:lvlText w:val="%1."/>
      <w:lvlJc w:val="left"/>
      <w:pPr>
        <w:ind w:left="720" w:hanging="360"/>
      </w:pPr>
      <w:rPr>
        <w:rFonts w:hint="default"/>
      </w:rPr>
    </w:lvl>
    <w:lvl w:ilvl="1">
      <w:start w:val="7"/>
      <w:numFmt w:val="decimal"/>
      <w:isLgl/>
      <w:lvlText w:val="%1.%2."/>
      <w:lvlJc w:val="left"/>
      <w:pPr>
        <w:ind w:left="759" w:hanging="360"/>
      </w:pPr>
      <w:rPr>
        <w:rFonts w:hint="default"/>
      </w:rPr>
    </w:lvl>
    <w:lvl w:ilvl="2">
      <w:start w:val="1"/>
      <w:numFmt w:val="decimal"/>
      <w:isLgl/>
      <w:lvlText w:val="%1.%2.%3."/>
      <w:lvlJc w:val="left"/>
      <w:pPr>
        <w:ind w:left="1158" w:hanging="720"/>
      </w:pPr>
      <w:rPr>
        <w:rFonts w:hint="default"/>
      </w:rPr>
    </w:lvl>
    <w:lvl w:ilvl="3">
      <w:start w:val="1"/>
      <w:numFmt w:val="decimal"/>
      <w:isLgl/>
      <w:lvlText w:val="%1.%2.%3.%4."/>
      <w:lvlJc w:val="left"/>
      <w:pPr>
        <w:ind w:left="1197" w:hanging="720"/>
      </w:pPr>
      <w:rPr>
        <w:rFonts w:hint="default"/>
      </w:rPr>
    </w:lvl>
    <w:lvl w:ilvl="4">
      <w:start w:val="1"/>
      <w:numFmt w:val="decimal"/>
      <w:isLgl/>
      <w:lvlText w:val="%1.%2.%3.%4.%5."/>
      <w:lvlJc w:val="left"/>
      <w:pPr>
        <w:ind w:left="1596" w:hanging="1080"/>
      </w:pPr>
      <w:rPr>
        <w:rFonts w:hint="default"/>
      </w:rPr>
    </w:lvl>
    <w:lvl w:ilvl="5">
      <w:start w:val="1"/>
      <w:numFmt w:val="decimal"/>
      <w:isLgl/>
      <w:lvlText w:val="%1.%2.%3.%4.%5.%6."/>
      <w:lvlJc w:val="left"/>
      <w:pPr>
        <w:ind w:left="1635" w:hanging="1080"/>
      </w:pPr>
      <w:rPr>
        <w:rFonts w:hint="default"/>
      </w:rPr>
    </w:lvl>
    <w:lvl w:ilvl="6">
      <w:start w:val="1"/>
      <w:numFmt w:val="decimal"/>
      <w:isLgl/>
      <w:lvlText w:val="%1.%2.%3.%4.%5.%6.%7."/>
      <w:lvlJc w:val="left"/>
      <w:pPr>
        <w:ind w:left="2034" w:hanging="1440"/>
      </w:pPr>
      <w:rPr>
        <w:rFonts w:hint="default"/>
      </w:rPr>
    </w:lvl>
    <w:lvl w:ilvl="7">
      <w:start w:val="1"/>
      <w:numFmt w:val="decimal"/>
      <w:isLgl/>
      <w:lvlText w:val="%1.%2.%3.%4.%5.%6.%7.%8."/>
      <w:lvlJc w:val="left"/>
      <w:pPr>
        <w:ind w:left="2073" w:hanging="1440"/>
      </w:pPr>
      <w:rPr>
        <w:rFonts w:hint="default"/>
      </w:rPr>
    </w:lvl>
    <w:lvl w:ilvl="8">
      <w:start w:val="1"/>
      <w:numFmt w:val="decimal"/>
      <w:isLgl/>
      <w:lvlText w:val="%1.%2.%3.%4.%5.%6.%7.%8.%9."/>
      <w:lvlJc w:val="left"/>
      <w:pPr>
        <w:ind w:left="2472" w:hanging="1800"/>
      </w:pPr>
      <w:rPr>
        <w:rFonts w:hint="default"/>
      </w:rPr>
    </w:lvl>
  </w:abstractNum>
  <w:abstractNum w:abstractNumId="68" w15:restartNumberingAfterBreak="0">
    <w:nsid w:val="7A794BD3"/>
    <w:multiLevelType w:val="multilevel"/>
    <w:tmpl w:val="414C86DE"/>
    <w:lvl w:ilvl="0">
      <w:start w:val="1"/>
      <w:numFmt w:val="decimal"/>
      <w:lvlText w:val="%1."/>
      <w:lvlJc w:val="left"/>
      <w:pPr>
        <w:ind w:left="540" w:hanging="540"/>
      </w:pPr>
      <w:rPr>
        <w:rFonts w:hint="default"/>
      </w:rPr>
    </w:lvl>
    <w:lvl w:ilvl="1">
      <w:start w:val="2"/>
      <w:numFmt w:val="decimal"/>
      <w:lvlText w:val="%1.%2."/>
      <w:lvlJc w:val="left"/>
      <w:pPr>
        <w:ind w:left="939" w:hanging="540"/>
      </w:pPr>
      <w:rPr>
        <w:rFonts w:hint="default"/>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69" w15:restartNumberingAfterBreak="0">
    <w:nsid w:val="7A9B5860"/>
    <w:multiLevelType w:val="hybridMultilevel"/>
    <w:tmpl w:val="2BA84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BE95E90"/>
    <w:multiLevelType w:val="hybridMultilevel"/>
    <w:tmpl w:val="1AE0693A"/>
    <w:lvl w:ilvl="0" w:tplc="8F22A038">
      <w:start w:val="1"/>
      <w:numFmt w:val="russianLower"/>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abstractNum w:abstractNumId="71" w15:restartNumberingAfterBreak="0">
    <w:nsid w:val="7DF6244F"/>
    <w:multiLevelType w:val="hybridMultilevel"/>
    <w:tmpl w:val="B4906F8C"/>
    <w:lvl w:ilvl="0" w:tplc="AD647426">
      <w:start w:val="1"/>
      <w:numFmt w:val="decimal"/>
      <w:lvlText w:val="%1."/>
      <w:lvlJc w:val="left"/>
      <w:pPr>
        <w:tabs>
          <w:tab w:val="num" w:pos="643"/>
        </w:tabs>
        <w:ind w:left="643" w:hanging="360"/>
      </w:pPr>
      <w:rPr>
        <w:b/>
      </w:rPr>
    </w:lvl>
    <w:lvl w:ilvl="1" w:tplc="5B80BCF2">
      <w:start w:val="1"/>
      <w:numFmt w:val="bullet"/>
      <w:lvlText w:val=""/>
      <w:lvlJc w:val="left"/>
      <w:pPr>
        <w:tabs>
          <w:tab w:val="num" w:pos="1440"/>
        </w:tabs>
        <w:ind w:left="1440" w:hanging="360"/>
      </w:pPr>
      <w:rPr>
        <w:rFonts w:ascii="Symbol" w:hAnsi="Symbol" w:hint="default"/>
        <w:b/>
      </w:rPr>
    </w:lvl>
    <w:lvl w:ilvl="2" w:tplc="14788EEE" w:tentative="1">
      <w:start w:val="1"/>
      <w:numFmt w:val="lowerRoman"/>
      <w:lvlText w:val="%3."/>
      <w:lvlJc w:val="right"/>
      <w:pPr>
        <w:tabs>
          <w:tab w:val="num" w:pos="2160"/>
        </w:tabs>
        <w:ind w:left="2160" w:hanging="180"/>
      </w:pPr>
    </w:lvl>
    <w:lvl w:ilvl="3" w:tplc="B7C8FAC0" w:tentative="1">
      <w:start w:val="1"/>
      <w:numFmt w:val="decimal"/>
      <w:lvlText w:val="%4."/>
      <w:lvlJc w:val="left"/>
      <w:pPr>
        <w:tabs>
          <w:tab w:val="num" w:pos="2880"/>
        </w:tabs>
        <w:ind w:left="2880" w:hanging="360"/>
      </w:pPr>
    </w:lvl>
    <w:lvl w:ilvl="4" w:tplc="28861084" w:tentative="1">
      <w:start w:val="1"/>
      <w:numFmt w:val="lowerLetter"/>
      <w:lvlText w:val="%5."/>
      <w:lvlJc w:val="left"/>
      <w:pPr>
        <w:tabs>
          <w:tab w:val="num" w:pos="3600"/>
        </w:tabs>
        <w:ind w:left="3600" w:hanging="360"/>
      </w:pPr>
    </w:lvl>
    <w:lvl w:ilvl="5" w:tplc="D3A26AB6" w:tentative="1">
      <w:start w:val="1"/>
      <w:numFmt w:val="lowerRoman"/>
      <w:lvlText w:val="%6."/>
      <w:lvlJc w:val="right"/>
      <w:pPr>
        <w:tabs>
          <w:tab w:val="num" w:pos="4320"/>
        </w:tabs>
        <w:ind w:left="4320" w:hanging="180"/>
      </w:pPr>
    </w:lvl>
    <w:lvl w:ilvl="6" w:tplc="274CDF7E" w:tentative="1">
      <w:start w:val="1"/>
      <w:numFmt w:val="decimal"/>
      <w:lvlText w:val="%7."/>
      <w:lvlJc w:val="left"/>
      <w:pPr>
        <w:tabs>
          <w:tab w:val="num" w:pos="5040"/>
        </w:tabs>
        <w:ind w:left="5040" w:hanging="360"/>
      </w:pPr>
    </w:lvl>
    <w:lvl w:ilvl="7" w:tplc="82964FB0" w:tentative="1">
      <w:start w:val="1"/>
      <w:numFmt w:val="lowerLetter"/>
      <w:lvlText w:val="%8."/>
      <w:lvlJc w:val="left"/>
      <w:pPr>
        <w:tabs>
          <w:tab w:val="num" w:pos="5760"/>
        </w:tabs>
        <w:ind w:left="5760" w:hanging="360"/>
      </w:pPr>
    </w:lvl>
    <w:lvl w:ilvl="8" w:tplc="9F68CB86" w:tentative="1">
      <w:start w:val="1"/>
      <w:numFmt w:val="lowerRoman"/>
      <w:lvlText w:val="%9."/>
      <w:lvlJc w:val="right"/>
      <w:pPr>
        <w:tabs>
          <w:tab w:val="num" w:pos="6480"/>
        </w:tabs>
        <w:ind w:left="6480" w:hanging="180"/>
      </w:pPr>
    </w:lvl>
  </w:abstractNum>
  <w:num w:numId="1">
    <w:abstractNumId w:val="42"/>
  </w:num>
  <w:num w:numId="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25"/>
  </w:num>
  <w:num w:numId="5">
    <w:abstractNumId w:val="22"/>
  </w:num>
  <w:num w:numId="6">
    <w:abstractNumId w:val="37"/>
  </w:num>
  <w:num w:numId="7">
    <w:abstractNumId w:val="65"/>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num>
  <w:num w:numId="9">
    <w:abstractNumId w:val="45"/>
  </w:num>
  <w:num w:numId="10">
    <w:abstractNumId w:val="18"/>
  </w:num>
  <w:num w:numId="11">
    <w:abstractNumId w:val="3"/>
  </w:num>
  <w:num w:numId="12">
    <w:abstractNumId w:val="26"/>
  </w:num>
  <w:num w:numId="13">
    <w:abstractNumId w:val="11"/>
  </w:num>
  <w:num w:numId="14">
    <w:abstractNumId w:val="7"/>
  </w:num>
  <w:num w:numId="15">
    <w:abstractNumId w:val="6"/>
  </w:num>
  <w:num w:numId="16">
    <w:abstractNumId w:val="10"/>
  </w:num>
  <w:num w:numId="17">
    <w:abstractNumId w:val="61"/>
  </w:num>
  <w:num w:numId="18">
    <w:abstractNumId w:val="40"/>
  </w:num>
  <w:num w:numId="19">
    <w:abstractNumId w:val="53"/>
  </w:num>
  <w:num w:numId="20">
    <w:abstractNumId w:val="20"/>
  </w:num>
  <w:num w:numId="21">
    <w:abstractNumId w:val="63"/>
  </w:num>
  <w:num w:numId="22">
    <w:abstractNumId w:val="5"/>
  </w:num>
  <w:num w:numId="23">
    <w:abstractNumId w:val="66"/>
  </w:num>
  <w:num w:numId="24">
    <w:abstractNumId w:val="43"/>
  </w:num>
  <w:num w:numId="25">
    <w:abstractNumId w:val="48"/>
  </w:num>
  <w:num w:numId="26">
    <w:abstractNumId w:val="13"/>
  </w:num>
  <w:num w:numId="27">
    <w:abstractNumId w:val="28"/>
  </w:num>
  <w:num w:numId="28">
    <w:abstractNumId w:val="46"/>
  </w:num>
  <w:num w:numId="29">
    <w:abstractNumId w:val="69"/>
  </w:num>
  <w:num w:numId="30">
    <w:abstractNumId w:val="19"/>
  </w:num>
  <w:num w:numId="31">
    <w:abstractNumId w:val="16"/>
  </w:num>
  <w:num w:numId="32">
    <w:abstractNumId w:val="14"/>
  </w:num>
  <w:num w:numId="33">
    <w:abstractNumId w:val="47"/>
  </w:num>
  <w:num w:numId="34">
    <w:abstractNumId w:val="49"/>
  </w:num>
  <w:num w:numId="35">
    <w:abstractNumId w:val="23"/>
  </w:num>
  <w:num w:numId="36">
    <w:abstractNumId w:val="31"/>
  </w:num>
  <w:num w:numId="37">
    <w:abstractNumId w:val="70"/>
  </w:num>
  <w:num w:numId="38">
    <w:abstractNumId w:val="58"/>
  </w:num>
  <w:num w:numId="39">
    <w:abstractNumId w:val="32"/>
  </w:num>
  <w:num w:numId="40">
    <w:abstractNumId w:val="0"/>
  </w:num>
  <w:num w:numId="41">
    <w:abstractNumId w:val="9"/>
  </w:num>
  <w:num w:numId="42">
    <w:abstractNumId w:val="54"/>
  </w:num>
  <w:num w:numId="43">
    <w:abstractNumId w:val="4"/>
  </w:num>
  <w:num w:numId="44">
    <w:abstractNumId w:val="35"/>
  </w:num>
  <w:num w:numId="45">
    <w:abstractNumId w:val="8"/>
  </w:num>
  <w:num w:numId="46">
    <w:abstractNumId w:val="68"/>
  </w:num>
  <w:num w:numId="47">
    <w:abstractNumId w:val="21"/>
  </w:num>
  <w:num w:numId="48">
    <w:abstractNumId w:val="29"/>
  </w:num>
  <w:num w:numId="49">
    <w:abstractNumId w:val="24"/>
  </w:num>
  <w:num w:numId="50">
    <w:abstractNumId w:val="39"/>
  </w:num>
  <w:num w:numId="51">
    <w:abstractNumId w:val="64"/>
  </w:num>
  <w:num w:numId="52">
    <w:abstractNumId w:val="38"/>
  </w:num>
  <w:num w:numId="53">
    <w:abstractNumId w:val="41"/>
  </w:num>
  <w:num w:numId="54">
    <w:abstractNumId w:val="59"/>
  </w:num>
  <w:num w:numId="55">
    <w:abstractNumId w:val="56"/>
  </w:num>
  <w:num w:numId="56">
    <w:abstractNumId w:val="50"/>
  </w:num>
  <w:num w:numId="57">
    <w:abstractNumId w:val="33"/>
  </w:num>
  <w:num w:numId="58">
    <w:abstractNumId w:val="62"/>
  </w:num>
  <w:num w:numId="59">
    <w:abstractNumId w:val="52"/>
  </w:num>
  <w:num w:numId="60">
    <w:abstractNumId w:val="57"/>
  </w:num>
  <w:num w:numId="61">
    <w:abstractNumId w:val="30"/>
  </w:num>
  <w:num w:numId="62">
    <w:abstractNumId w:val="51"/>
  </w:num>
  <w:num w:numId="63">
    <w:abstractNumId w:val="55"/>
  </w:num>
  <w:num w:numId="64">
    <w:abstractNumId w:val="12"/>
  </w:num>
  <w:num w:numId="65">
    <w:abstractNumId w:val="67"/>
  </w:num>
  <w:num w:numId="66">
    <w:abstractNumId w:val="15"/>
  </w:num>
  <w:num w:numId="67">
    <w:abstractNumId w:val="71"/>
  </w:num>
  <w:num w:numId="68">
    <w:abstractNumId w:val="36"/>
  </w:num>
  <w:num w:numId="69">
    <w:abstractNumId w:val="17"/>
  </w:num>
  <w:num w:numId="70">
    <w:abstractNumId w:val="27"/>
  </w:num>
  <w:num w:numId="71">
    <w:abstractNumId w:val="1"/>
  </w:num>
  <w:num w:numId="72">
    <w:abstractNumId w:val="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27"/>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685"/>
    <w:rsid w:val="00000320"/>
    <w:rsid w:val="000006E2"/>
    <w:rsid w:val="00000D93"/>
    <w:rsid w:val="00003DAC"/>
    <w:rsid w:val="00004D46"/>
    <w:rsid w:val="000067C1"/>
    <w:rsid w:val="00007228"/>
    <w:rsid w:val="00007307"/>
    <w:rsid w:val="000074F7"/>
    <w:rsid w:val="00010AA6"/>
    <w:rsid w:val="000117AB"/>
    <w:rsid w:val="000123C8"/>
    <w:rsid w:val="00012413"/>
    <w:rsid w:val="00012552"/>
    <w:rsid w:val="00013A99"/>
    <w:rsid w:val="000150E3"/>
    <w:rsid w:val="00015F19"/>
    <w:rsid w:val="00016131"/>
    <w:rsid w:val="00016680"/>
    <w:rsid w:val="00017544"/>
    <w:rsid w:val="00020BF2"/>
    <w:rsid w:val="000214A5"/>
    <w:rsid w:val="000228B0"/>
    <w:rsid w:val="000230A8"/>
    <w:rsid w:val="000230D9"/>
    <w:rsid w:val="00023EE5"/>
    <w:rsid w:val="000248B0"/>
    <w:rsid w:val="00024A39"/>
    <w:rsid w:val="00025B2B"/>
    <w:rsid w:val="00025C30"/>
    <w:rsid w:val="00026E08"/>
    <w:rsid w:val="00026F86"/>
    <w:rsid w:val="0002754B"/>
    <w:rsid w:val="00030522"/>
    <w:rsid w:val="00032833"/>
    <w:rsid w:val="00032A24"/>
    <w:rsid w:val="00032FD9"/>
    <w:rsid w:val="00033F07"/>
    <w:rsid w:val="00034A8C"/>
    <w:rsid w:val="00036D5F"/>
    <w:rsid w:val="00040743"/>
    <w:rsid w:val="00041499"/>
    <w:rsid w:val="00042591"/>
    <w:rsid w:val="00043AD0"/>
    <w:rsid w:val="00045E6A"/>
    <w:rsid w:val="0005096C"/>
    <w:rsid w:val="0005147F"/>
    <w:rsid w:val="0005221E"/>
    <w:rsid w:val="000526D2"/>
    <w:rsid w:val="00053D60"/>
    <w:rsid w:val="00053DA5"/>
    <w:rsid w:val="00054F95"/>
    <w:rsid w:val="000553B9"/>
    <w:rsid w:val="00055B5A"/>
    <w:rsid w:val="00057908"/>
    <w:rsid w:val="00062246"/>
    <w:rsid w:val="00062828"/>
    <w:rsid w:val="00062A9F"/>
    <w:rsid w:val="00063D1F"/>
    <w:rsid w:val="00065977"/>
    <w:rsid w:val="0006658C"/>
    <w:rsid w:val="00066C99"/>
    <w:rsid w:val="000670EE"/>
    <w:rsid w:val="00067744"/>
    <w:rsid w:val="00071C70"/>
    <w:rsid w:val="00072324"/>
    <w:rsid w:val="00075994"/>
    <w:rsid w:val="0007631D"/>
    <w:rsid w:val="00076D11"/>
    <w:rsid w:val="0007736A"/>
    <w:rsid w:val="00077644"/>
    <w:rsid w:val="00077726"/>
    <w:rsid w:val="000805D9"/>
    <w:rsid w:val="00080F0D"/>
    <w:rsid w:val="00081B04"/>
    <w:rsid w:val="00081E4A"/>
    <w:rsid w:val="00082B6E"/>
    <w:rsid w:val="00083E26"/>
    <w:rsid w:val="00084C53"/>
    <w:rsid w:val="00084C82"/>
    <w:rsid w:val="0008657D"/>
    <w:rsid w:val="00090B28"/>
    <w:rsid w:val="00091512"/>
    <w:rsid w:val="00091623"/>
    <w:rsid w:val="00092EF9"/>
    <w:rsid w:val="000935B4"/>
    <w:rsid w:val="00094AF7"/>
    <w:rsid w:val="00094D53"/>
    <w:rsid w:val="0009511B"/>
    <w:rsid w:val="000955E0"/>
    <w:rsid w:val="00096602"/>
    <w:rsid w:val="00096ABE"/>
    <w:rsid w:val="00097D7D"/>
    <w:rsid w:val="000A165F"/>
    <w:rsid w:val="000A16E9"/>
    <w:rsid w:val="000A1AAC"/>
    <w:rsid w:val="000A2AFB"/>
    <w:rsid w:val="000A3552"/>
    <w:rsid w:val="000A3943"/>
    <w:rsid w:val="000A3ABA"/>
    <w:rsid w:val="000A3B41"/>
    <w:rsid w:val="000A4614"/>
    <w:rsid w:val="000A4E59"/>
    <w:rsid w:val="000A5589"/>
    <w:rsid w:val="000A60AF"/>
    <w:rsid w:val="000A7CEA"/>
    <w:rsid w:val="000A7CF2"/>
    <w:rsid w:val="000A7F02"/>
    <w:rsid w:val="000B017A"/>
    <w:rsid w:val="000B079C"/>
    <w:rsid w:val="000B15D1"/>
    <w:rsid w:val="000B2394"/>
    <w:rsid w:val="000B3480"/>
    <w:rsid w:val="000B3A30"/>
    <w:rsid w:val="000B615F"/>
    <w:rsid w:val="000B6450"/>
    <w:rsid w:val="000B7F65"/>
    <w:rsid w:val="000C1155"/>
    <w:rsid w:val="000C146F"/>
    <w:rsid w:val="000C178D"/>
    <w:rsid w:val="000C3295"/>
    <w:rsid w:val="000C39E8"/>
    <w:rsid w:val="000C421D"/>
    <w:rsid w:val="000C4673"/>
    <w:rsid w:val="000C5FEC"/>
    <w:rsid w:val="000D0148"/>
    <w:rsid w:val="000D0B7F"/>
    <w:rsid w:val="000D0C47"/>
    <w:rsid w:val="000D1A52"/>
    <w:rsid w:val="000D2DD0"/>
    <w:rsid w:val="000D6F0B"/>
    <w:rsid w:val="000D729E"/>
    <w:rsid w:val="000D7356"/>
    <w:rsid w:val="000D75B4"/>
    <w:rsid w:val="000E0A93"/>
    <w:rsid w:val="000E18B4"/>
    <w:rsid w:val="000E3A6F"/>
    <w:rsid w:val="000E3C0C"/>
    <w:rsid w:val="000E436C"/>
    <w:rsid w:val="000E43B3"/>
    <w:rsid w:val="000E513F"/>
    <w:rsid w:val="000E6AAA"/>
    <w:rsid w:val="000F0752"/>
    <w:rsid w:val="000F1249"/>
    <w:rsid w:val="000F22B9"/>
    <w:rsid w:val="000F28A8"/>
    <w:rsid w:val="000F3250"/>
    <w:rsid w:val="000F3878"/>
    <w:rsid w:val="000F4611"/>
    <w:rsid w:val="000F4D19"/>
    <w:rsid w:val="000F4D86"/>
    <w:rsid w:val="000F58EE"/>
    <w:rsid w:val="000F5989"/>
    <w:rsid w:val="000F61C7"/>
    <w:rsid w:val="000F7BBD"/>
    <w:rsid w:val="00100025"/>
    <w:rsid w:val="00103BC6"/>
    <w:rsid w:val="00104965"/>
    <w:rsid w:val="001076E3"/>
    <w:rsid w:val="00111922"/>
    <w:rsid w:val="001119F5"/>
    <w:rsid w:val="00112E2D"/>
    <w:rsid w:val="00113B87"/>
    <w:rsid w:val="00114AF8"/>
    <w:rsid w:val="001155AF"/>
    <w:rsid w:val="001158A0"/>
    <w:rsid w:val="00115EA0"/>
    <w:rsid w:val="00116C65"/>
    <w:rsid w:val="00121E2C"/>
    <w:rsid w:val="0012248F"/>
    <w:rsid w:val="001224C2"/>
    <w:rsid w:val="00123E31"/>
    <w:rsid w:val="0012433F"/>
    <w:rsid w:val="0012445F"/>
    <w:rsid w:val="0012549F"/>
    <w:rsid w:val="00126E86"/>
    <w:rsid w:val="00126EE6"/>
    <w:rsid w:val="00127119"/>
    <w:rsid w:val="00127A10"/>
    <w:rsid w:val="00131706"/>
    <w:rsid w:val="00132E45"/>
    <w:rsid w:val="00133E82"/>
    <w:rsid w:val="00134813"/>
    <w:rsid w:val="0013490C"/>
    <w:rsid w:val="00134A95"/>
    <w:rsid w:val="00134F43"/>
    <w:rsid w:val="00135509"/>
    <w:rsid w:val="00142647"/>
    <w:rsid w:val="0014383F"/>
    <w:rsid w:val="00143D2A"/>
    <w:rsid w:val="00145193"/>
    <w:rsid w:val="00145268"/>
    <w:rsid w:val="00145AA8"/>
    <w:rsid w:val="00146449"/>
    <w:rsid w:val="00146A9F"/>
    <w:rsid w:val="00147763"/>
    <w:rsid w:val="00147C0F"/>
    <w:rsid w:val="0015149C"/>
    <w:rsid w:val="001516B0"/>
    <w:rsid w:val="00151BC0"/>
    <w:rsid w:val="00151E29"/>
    <w:rsid w:val="00152368"/>
    <w:rsid w:val="001544C8"/>
    <w:rsid w:val="00154C4B"/>
    <w:rsid w:val="00155242"/>
    <w:rsid w:val="001552F9"/>
    <w:rsid w:val="00155621"/>
    <w:rsid w:val="00155CC3"/>
    <w:rsid w:val="00156043"/>
    <w:rsid w:val="00156180"/>
    <w:rsid w:val="001561E6"/>
    <w:rsid w:val="00160156"/>
    <w:rsid w:val="001605E0"/>
    <w:rsid w:val="00162154"/>
    <w:rsid w:val="0016249C"/>
    <w:rsid w:val="00163368"/>
    <w:rsid w:val="00163D43"/>
    <w:rsid w:val="001648FA"/>
    <w:rsid w:val="00165B41"/>
    <w:rsid w:val="001679DE"/>
    <w:rsid w:val="00170E4E"/>
    <w:rsid w:val="00172933"/>
    <w:rsid w:val="00173FAA"/>
    <w:rsid w:val="00173FC5"/>
    <w:rsid w:val="00176294"/>
    <w:rsid w:val="00176FD5"/>
    <w:rsid w:val="00177264"/>
    <w:rsid w:val="00177D5D"/>
    <w:rsid w:val="00180F1E"/>
    <w:rsid w:val="00180F2E"/>
    <w:rsid w:val="00181257"/>
    <w:rsid w:val="0018135B"/>
    <w:rsid w:val="00183086"/>
    <w:rsid w:val="00183296"/>
    <w:rsid w:val="00183FBB"/>
    <w:rsid w:val="00185802"/>
    <w:rsid w:val="0018646E"/>
    <w:rsid w:val="00187A5E"/>
    <w:rsid w:val="0019047B"/>
    <w:rsid w:val="00190DC7"/>
    <w:rsid w:val="00190F1C"/>
    <w:rsid w:val="00190F4F"/>
    <w:rsid w:val="0019247B"/>
    <w:rsid w:val="00192A3D"/>
    <w:rsid w:val="0019307F"/>
    <w:rsid w:val="00194B27"/>
    <w:rsid w:val="001954C9"/>
    <w:rsid w:val="00195A9C"/>
    <w:rsid w:val="001966AA"/>
    <w:rsid w:val="001A00D2"/>
    <w:rsid w:val="001A07B2"/>
    <w:rsid w:val="001A1971"/>
    <w:rsid w:val="001A1D65"/>
    <w:rsid w:val="001A2E08"/>
    <w:rsid w:val="001A4070"/>
    <w:rsid w:val="001A4339"/>
    <w:rsid w:val="001A4363"/>
    <w:rsid w:val="001A453A"/>
    <w:rsid w:val="001A4854"/>
    <w:rsid w:val="001A4F7D"/>
    <w:rsid w:val="001A7EAC"/>
    <w:rsid w:val="001B04B0"/>
    <w:rsid w:val="001B08B0"/>
    <w:rsid w:val="001B093D"/>
    <w:rsid w:val="001B0CA3"/>
    <w:rsid w:val="001B11FE"/>
    <w:rsid w:val="001B1507"/>
    <w:rsid w:val="001B1BFA"/>
    <w:rsid w:val="001B1D22"/>
    <w:rsid w:val="001B290D"/>
    <w:rsid w:val="001B29DA"/>
    <w:rsid w:val="001B3DAD"/>
    <w:rsid w:val="001B4A59"/>
    <w:rsid w:val="001B5245"/>
    <w:rsid w:val="001B5FBC"/>
    <w:rsid w:val="001B717B"/>
    <w:rsid w:val="001C0819"/>
    <w:rsid w:val="001C165C"/>
    <w:rsid w:val="001C1C74"/>
    <w:rsid w:val="001C2FC0"/>
    <w:rsid w:val="001C467B"/>
    <w:rsid w:val="001C50B0"/>
    <w:rsid w:val="001C5813"/>
    <w:rsid w:val="001C6775"/>
    <w:rsid w:val="001C76FA"/>
    <w:rsid w:val="001D02B6"/>
    <w:rsid w:val="001D0E25"/>
    <w:rsid w:val="001D105A"/>
    <w:rsid w:val="001D1485"/>
    <w:rsid w:val="001D15DE"/>
    <w:rsid w:val="001D24A9"/>
    <w:rsid w:val="001D38F4"/>
    <w:rsid w:val="001D3D53"/>
    <w:rsid w:val="001D45AA"/>
    <w:rsid w:val="001D4EC8"/>
    <w:rsid w:val="001D562C"/>
    <w:rsid w:val="001D6966"/>
    <w:rsid w:val="001D77E9"/>
    <w:rsid w:val="001E040C"/>
    <w:rsid w:val="001E204F"/>
    <w:rsid w:val="001E3B9A"/>
    <w:rsid w:val="001E3C6C"/>
    <w:rsid w:val="001E5D6B"/>
    <w:rsid w:val="001E5E7D"/>
    <w:rsid w:val="001E644A"/>
    <w:rsid w:val="001E714E"/>
    <w:rsid w:val="001F0700"/>
    <w:rsid w:val="001F1DD8"/>
    <w:rsid w:val="001F1ED0"/>
    <w:rsid w:val="001F25B1"/>
    <w:rsid w:val="001F31FF"/>
    <w:rsid w:val="001F4B29"/>
    <w:rsid w:val="001F4BC6"/>
    <w:rsid w:val="001F4ECF"/>
    <w:rsid w:val="001F5021"/>
    <w:rsid w:val="001F7787"/>
    <w:rsid w:val="00200096"/>
    <w:rsid w:val="00202429"/>
    <w:rsid w:val="002027AD"/>
    <w:rsid w:val="002035B7"/>
    <w:rsid w:val="0020420D"/>
    <w:rsid w:val="002046C7"/>
    <w:rsid w:val="00204A1F"/>
    <w:rsid w:val="00205D1A"/>
    <w:rsid w:val="00206D08"/>
    <w:rsid w:val="002100A2"/>
    <w:rsid w:val="0021017E"/>
    <w:rsid w:val="00210514"/>
    <w:rsid w:val="00210690"/>
    <w:rsid w:val="0021087B"/>
    <w:rsid w:val="002125A8"/>
    <w:rsid w:val="002135DC"/>
    <w:rsid w:val="0021385F"/>
    <w:rsid w:val="00214160"/>
    <w:rsid w:val="00214250"/>
    <w:rsid w:val="00214278"/>
    <w:rsid w:val="00214DA5"/>
    <w:rsid w:val="00220233"/>
    <w:rsid w:val="00220684"/>
    <w:rsid w:val="002226C4"/>
    <w:rsid w:val="00222C2F"/>
    <w:rsid w:val="00223A76"/>
    <w:rsid w:val="002247A4"/>
    <w:rsid w:val="002263EB"/>
    <w:rsid w:val="0022707A"/>
    <w:rsid w:val="00227352"/>
    <w:rsid w:val="00230A62"/>
    <w:rsid w:val="00230D71"/>
    <w:rsid w:val="00230DA3"/>
    <w:rsid w:val="00230DFE"/>
    <w:rsid w:val="00231456"/>
    <w:rsid w:val="00231805"/>
    <w:rsid w:val="00233B56"/>
    <w:rsid w:val="0023420D"/>
    <w:rsid w:val="002344BB"/>
    <w:rsid w:val="00234CBD"/>
    <w:rsid w:val="00234E43"/>
    <w:rsid w:val="0023506E"/>
    <w:rsid w:val="0023556F"/>
    <w:rsid w:val="00235613"/>
    <w:rsid w:val="00240B7D"/>
    <w:rsid w:val="00240E7F"/>
    <w:rsid w:val="00241BD6"/>
    <w:rsid w:val="00243382"/>
    <w:rsid w:val="0024346A"/>
    <w:rsid w:val="002438FF"/>
    <w:rsid w:val="00244550"/>
    <w:rsid w:val="00244AC0"/>
    <w:rsid w:val="002456C4"/>
    <w:rsid w:val="002458F6"/>
    <w:rsid w:val="00245979"/>
    <w:rsid w:val="00245A3D"/>
    <w:rsid w:val="002469CE"/>
    <w:rsid w:val="00247512"/>
    <w:rsid w:val="0025144E"/>
    <w:rsid w:val="00251686"/>
    <w:rsid w:val="002516F0"/>
    <w:rsid w:val="00251DC3"/>
    <w:rsid w:val="002528D6"/>
    <w:rsid w:val="00252CD4"/>
    <w:rsid w:val="00253545"/>
    <w:rsid w:val="00253914"/>
    <w:rsid w:val="002547A1"/>
    <w:rsid w:val="00256467"/>
    <w:rsid w:val="00256EC0"/>
    <w:rsid w:val="00257905"/>
    <w:rsid w:val="002603D6"/>
    <w:rsid w:val="00261E3F"/>
    <w:rsid w:val="00262941"/>
    <w:rsid w:val="002633CE"/>
    <w:rsid w:val="00263FDA"/>
    <w:rsid w:val="00264186"/>
    <w:rsid w:val="00265117"/>
    <w:rsid w:val="00265A5E"/>
    <w:rsid w:val="00270CC8"/>
    <w:rsid w:val="00270D85"/>
    <w:rsid w:val="0027382A"/>
    <w:rsid w:val="00273CE7"/>
    <w:rsid w:val="002743E3"/>
    <w:rsid w:val="00275577"/>
    <w:rsid w:val="00280833"/>
    <w:rsid w:val="00281888"/>
    <w:rsid w:val="00283BCF"/>
    <w:rsid w:val="0028411C"/>
    <w:rsid w:val="0028447C"/>
    <w:rsid w:val="00285BF5"/>
    <w:rsid w:val="00287E03"/>
    <w:rsid w:val="00290459"/>
    <w:rsid w:val="002904AC"/>
    <w:rsid w:val="00290E82"/>
    <w:rsid w:val="002922BA"/>
    <w:rsid w:val="002944E3"/>
    <w:rsid w:val="00294BF5"/>
    <w:rsid w:val="00295815"/>
    <w:rsid w:val="0029585B"/>
    <w:rsid w:val="00296096"/>
    <w:rsid w:val="002969AB"/>
    <w:rsid w:val="002A08C3"/>
    <w:rsid w:val="002A0A9F"/>
    <w:rsid w:val="002A47F5"/>
    <w:rsid w:val="002A4BCA"/>
    <w:rsid w:val="002A4C6F"/>
    <w:rsid w:val="002A63AA"/>
    <w:rsid w:val="002A74FE"/>
    <w:rsid w:val="002A7D02"/>
    <w:rsid w:val="002B077E"/>
    <w:rsid w:val="002B1C92"/>
    <w:rsid w:val="002B2F89"/>
    <w:rsid w:val="002B3054"/>
    <w:rsid w:val="002B3E89"/>
    <w:rsid w:val="002B5574"/>
    <w:rsid w:val="002B5AD1"/>
    <w:rsid w:val="002B6AC8"/>
    <w:rsid w:val="002B7603"/>
    <w:rsid w:val="002B7858"/>
    <w:rsid w:val="002C006C"/>
    <w:rsid w:val="002C04F8"/>
    <w:rsid w:val="002C20F5"/>
    <w:rsid w:val="002C4975"/>
    <w:rsid w:val="002C6D65"/>
    <w:rsid w:val="002D109A"/>
    <w:rsid w:val="002D1469"/>
    <w:rsid w:val="002D194E"/>
    <w:rsid w:val="002D1D9A"/>
    <w:rsid w:val="002D3A06"/>
    <w:rsid w:val="002D539E"/>
    <w:rsid w:val="002D5C23"/>
    <w:rsid w:val="002D667F"/>
    <w:rsid w:val="002D6C4C"/>
    <w:rsid w:val="002D7DC5"/>
    <w:rsid w:val="002E009C"/>
    <w:rsid w:val="002E0635"/>
    <w:rsid w:val="002E076C"/>
    <w:rsid w:val="002E4B77"/>
    <w:rsid w:val="002E7488"/>
    <w:rsid w:val="002E751E"/>
    <w:rsid w:val="002F0CC5"/>
    <w:rsid w:val="002F1F0D"/>
    <w:rsid w:val="002F2A9D"/>
    <w:rsid w:val="002F3F7E"/>
    <w:rsid w:val="002F57CB"/>
    <w:rsid w:val="002F5CD3"/>
    <w:rsid w:val="002F68A8"/>
    <w:rsid w:val="002F721B"/>
    <w:rsid w:val="002F7B80"/>
    <w:rsid w:val="00302BD5"/>
    <w:rsid w:val="00302F69"/>
    <w:rsid w:val="0030566A"/>
    <w:rsid w:val="003069DE"/>
    <w:rsid w:val="00306F25"/>
    <w:rsid w:val="00306F28"/>
    <w:rsid w:val="00307275"/>
    <w:rsid w:val="00310F7B"/>
    <w:rsid w:val="003128AD"/>
    <w:rsid w:val="00312A22"/>
    <w:rsid w:val="00313A7F"/>
    <w:rsid w:val="00313BBD"/>
    <w:rsid w:val="00313C65"/>
    <w:rsid w:val="00313D75"/>
    <w:rsid w:val="00314226"/>
    <w:rsid w:val="003149D9"/>
    <w:rsid w:val="00314E69"/>
    <w:rsid w:val="00315355"/>
    <w:rsid w:val="00316F97"/>
    <w:rsid w:val="00320A48"/>
    <w:rsid w:val="00323131"/>
    <w:rsid w:val="003242EE"/>
    <w:rsid w:val="0032558A"/>
    <w:rsid w:val="00326935"/>
    <w:rsid w:val="00326A3E"/>
    <w:rsid w:val="00330963"/>
    <w:rsid w:val="00331042"/>
    <w:rsid w:val="00334998"/>
    <w:rsid w:val="00334A70"/>
    <w:rsid w:val="00335B4E"/>
    <w:rsid w:val="003360DF"/>
    <w:rsid w:val="003363C6"/>
    <w:rsid w:val="00340181"/>
    <w:rsid w:val="00340945"/>
    <w:rsid w:val="00340E0E"/>
    <w:rsid w:val="00341A26"/>
    <w:rsid w:val="0034395A"/>
    <w:rsid w:val="00344E26"/>
    <w:rsid w:val="003454A6"/>
    <w:rsid w:val="003462C7"/>
    <w:rsid w:val="0034649E"/>
    <w:rsid w:val="00346780"/>
    <w:rsid w:val="00347E72"/>
    <w:rsid w:val="00350884"/>
    <w:rsid w:val="00350BE7"/>
    <w:rsid w:val="003512EC"/>
    <w:rsid w:val="00351ADC"/>
    <w:rsid w:val="00352CD5"/>
    <w:rsid w:val="00355C19"/>
    <w:rsid w:val="00355CF0"/>
    <w:rsid w:val="0035756C"/>
    <w:rsid w:val="00357757"/>
    <w:rsid w:val="00357E50"/>
    <w:rsid w:val="00360AD3"/>
    <w:rsid w:val="00361FBA"/>
    <w:rsid w:val="0036216B"/>
    <w:rsid w:val="00362199"/>
    <w:rsid w:val="00363514"/>
    <w:rsid w:val="00364851"/>
    <w:rsid w:val="003653BA"/>
    <w:rsid w:val="00370006"/>
    <w:rsid w:val="00373DB3"/>
    <w:rsid w:val="00374D84"/>
    <w:rsid w:val="0037638A"/>
    <w:rsid w:val="003802FE"/>
    <w:rsid w:val="00381F82"/>
    <w:rsid w:val="0038271C"/>
    <w:rsid w:val="0038290F"/>
    <w:rsid w:val="00384BB5"/>
    <w:rsid w:val="00385176"/>
    <w:rsid w:val="00385993"/>
    <w:rsid w:val="00385E71"/>
    <w:rsid w:val="00386499"/>
    <w:rsid w:val="003864EF"/>
    <w:rsid w:val="00386716"/>
    <w:rsid w:val="00387688"/>
    <w:rsid w:val="00387785"/>
    <w:rsid w:val="00390717"/>
    <w:rsid w:val="00391CEB"/>
    <w:rsid w:val="00395153"/>
    <w:rsid w:val="00395494"/>
    <w:rsid w:val="00395E65"/>
    <w:rsid w:val="00397E28"/>
    <w:rsid w:val="003A2D8C"/>
    <w:rsid w:val="003A3280"/>
    <w:rsid w:val="003A4556"/>
    <w:rsid w:val="003A49AB"/>
    <w:rsid w:val="003A4DDB"/>
    <w:rsid w:val="003A57DE"/>
    <w:rsid w:val="003A5E1B"/>
    <w:rsid w:val="003B040D"/>
    <w:rsid w:val="003B0FC6"/>
    <w:rsid w:val="003B3419"/>
    <w:rsid w:val="003B46D7"/>
    <w:rsid w:val="003B4BC8"/>
    <w:rsid w:val="003B6CB8"/>
    <w:rsid w:val="003C0E70"/>
    <w:rsid w:val="003C155B"/>
    <w:rsid w:val="003C1AF9"/>
    <w:rsid w:val="003C2944"/>
    <w:rsid w:val="003C3EF8"/>
    <w:rsid w:val="003C52CE"/>
    <w:rsid w:val="003C5EAA"/>
    <w:rsid w:val="003C75A5"/>
    <w:rsid w:val="003D1CA0"/>
    <w:rsid w:val="003D4019"/>
    <w:rsid w:val="003D4FBA"/>
    <w:rsid w:val="003D5481"/>
    <w:rsid w:val="003D74CC"/>
    <w:rsid w:val="003E0A8D"/>
    <w:rsid w:val="003E0AE1"/>
    <w:rsid w:val="003E0EBE"/>
    <w:rsid w:val="003E34B6"/>
    <w:rsid w:val="003E423E"/>
    <w:rsid w:val="003E51EB"/>
    <w:rsid w:val="003E7275"/>
    <w:rsid w:val="003E7B0D"/>
    <w:rsid w:val="003E7D75"/>
    <w:rsid w:val="003F0376"/>
    <w:rsid w:val="003F0BFB"/>
    <w:rsid w:val="003F1620"/>
    <w:rsid w:val="003F39EC"/>
    <w:rsid w:val="003F45E6"/>
    <w:rsid w:val="003F6046"/>
    <w:rsid w:val="003F6562"/>
    <w:rsid w:val="003F7464"/>
    <w:rsid w:val="003F7523"/>
    <w:rsid w:val="004017F2"/>
    <w:rsid w:val="00402852"/>
    <w:rsid w:val="00402A82"/>
    <w:rsid w:val="00402E94"/>
    <w:rsid w:val="004037A7"/>
    <w:rsid w:val="00404A9C"/>
    <w:rsid w:val="00404BF2"/>
    <w:rsid w:val="00404EE5"/>
    <w:rsid w:val="00405642"/>
    <w:rsid w:val="00406259"/>
    <w:rsid w:val="004066B3"/>
    <w:rsid w:val="00406FB3"/>
    <w:rsid w:val="00407A1B"/>
    <w:rsid w:val="00407A4E"/>
    <w:rsid w:val="00407DE4"/>
    <w:rsid w:val="004102B7"/>
    <w:rsid w:val="004109E1"/>
    <w:rsid w:val="004111DB"/>
    <w:rsid w:val="004112B4"/>
    <w:rsid w:val="00411A89"/>
    <w:rsid w:val="00413ABD"/>
    <w:rsid w:val="004166B3"/>
    <w:rsid w:val="00420B2C"/>
    <w:rsid w:val="004211E3"/>
    <w:rsid w:val="004217A8"/>
    <w:rsid w:val="00421B04"/>
    <w:rsid w:val="0042219F"/>
    <w:rsid w:val="004232AD"/>
    <w:rsid w:val="00423B27"/>
    <w:rsid w:val="00424F98"/>
    <w:rsid w:val="004263FB"/>
    <w:rsid w:val="00430094"/>
    <w:rsid w:val="0043200F"/>
    <w:rsid w:val="004323B3"/>
    <w:rsid w:val="00432B22"/>
    <w:rsid w:val="00432B8A"/>
    <w:rsid w:val="00434DA5"/>
    <w:rsid w:val="00440BC7"/>
    <w:rsid w:val="00440E85"/>
    <w:rsid w:val="004410AE"/>
    <w:rsid w:val="00441AE7"/>
    <w:rsid w:val="004423FE"/>
    <w:rsid w:val="004429AE"/>
    <w:rsid w:val="00442D76"/>
    <w:rsid w:val="00443156"/>
    <w:rsid w:val="00444790"/>
    <w:rsid w:val="00445B0D"/>
    <w:rsid w:val="00447F18"/>
    <w:rsid w:val="00450B4F"/>
    <w:rsid w:val="00451474"/>
    <w:rsid w:val="004517E8"/>
    <w:rsid w:val="00451EB8"/>
    <w:rsid w:val="00451EC1"/>
    <w:rsid w:val="00452449"/>
    <w:rsid w:val="00452F88"/>
    <w:rsid w:val="00453BDE"/>
    <w:rsid w:val="00455151"/>
    <w:rsid w:val="00455332"/>
    <w:rsid w:val="00457503"/>
    <w:rsid w:val="004609FE"/>
    <w:rsid w:val="00460AC2"/>
    <w:rsid w:val="0046111C"/>
    <w:rsid w:val="00462832"/>
    <w:rsid w:val="00463484"/>
    <w:rsid w:val="004657F3"/>
    <w:rsid w:val="00465C68"/>
    <w:rsid w:val="00465F9C"/>
    <w:rsid w:val="00467504"/>
    <w:rsid w:val="00467E75"/>
    <w:rsid w:val="004715E7"/>
    <w:rsid w:val="00471AE4"/>
    <w:rsid w:val="00471DA5"/>
    <w:rsid w:val="00472062"/>
    <w:rsid w:val="00472B06"/>
    <w:rsid w:val="00472FBE"/>
    <w:rsid w:val="00474349"/>
    <w:rsid w:val="0047513B"/>
    <w:rsid w:val="00475429"/>
    <w:rsid w:val="0047645E"/>
    <w:rsid w:val="00477E7B"/>
    <w:rsid w:val="00480045"/>
    <w:rsid w:val="004801EF"/>
    <w:rsid w:val="004803C3"/>
    <w:rsid w:val="00481CA8"/>
    <w:rsid w:val="00481DF8"/>
    <w:rsid w:val="004825D8"/>
    <w:rsid w:val="004832BC"/>
    <w:rsid w:val="00483514"/>
    <w:rsid w:val="00483653"/>
    <w:rsid w:val="004838DB"/>
    <w:rsid w:val="00483BFB"/>
    <w:rsid w:val="00485C40"/>
    <w:rsid w:val="00485D66"/>
    <w:rsid w:val="0048616C"/>
    <w:rsid w:val="00487067"/>
    <w:rsid w:val="004870A9"/>
    <w:rsid w:val="00487874"/>
    <w:rsid w:val="00487D0D"/>
    <w:rsid w:val="00490672"/>
    <w:rsid w:val="00491A4C"/>
    <w:rsid w:val="0049243B"/>
    <w:rsid w:val="00493B0E"/>
    <w:rsid w:val="00494BEE"/>
    <w:rsid w:val="00495051"/>
    <w:rsid w:val="00495A72"/>
    <w:rsid w:val="00495F0E"/>
    <w:rsid w:val="004A0713"/>
    <w:rsid w:val="004A0B2C"/>
    <w:rsid w:val="004A2130"/>
    <w:rsid w:val="004A30C9"/>
    <w:rsid w:val="004A365A"/>
    <w:rsid w:val="004A4EAD"/>
    <w:rsid w:val="004B182B"/>
    <w:rsid w:val="004B1C88"/>
    <w:rsid w:val="004B1F7A"/>
    <w:rsid w:val="004B23F6"/>
    <w:rsid w:val="004B388B"/>
    <w:rsid w:val="004B403E"/>
    <w:rsid w:val="004B4370"/>
    <w:rsid w:val="004B4F43"/>
    <w:rsid w:val="004B63FA"/>
    <w:rsid w:val="004B6A3C"/>
    <w:rsid w:val="004B7E5F"/>
    <w:rsid w:val="004C1A1E"/>
    <w:rsid w:val="004C1A2C"/>
    <w:rsid w:val="004C1CE6"/>
    <w:rsid w:val="004C22A9"/>
    <w:rsid w:val="004C2D0D"/>
    <w:rsid w:val="004C2DBF"/>
    <w:rsid w:val="004C5D15"/>
    <w:rsid w:val="004C6389"/>
    <w:rsid w:val="004C708D"/>
    <w:rsid w:val="004D0ED5"/>
    <w:rsid w:val="004D3DD7"/>
    <w:rsid w:val="004D463E"/>
    <w:rsid w:val="004D479F"/>
    <w:rsid w:val="004D6195"/>
    <w:rsid w:val="004D7467"/>
    <w:rsid w:val="004E505F"/>
    <w:rsid w:val="004E576C"/>
    <w:rsid w:val="004E5958"/>
    <w:rsid w:val="004E5A6C"/>
    <w:rsid w:val="004E5C78"/>
    <w:rsid w:val="004E5E78"/>
    <w:rsid w:val="004E5F18"/>
    <w:rsid w:val="004E60FD"/>
    <w:rsid w:val="004E6DCA"/>
    <w:rsid w:val="004F1075"/>
    <w:rsid w:val="004F23E8"/>
    <w:rsid w:val="004F29A7"/>
    <w:rsid w:val="004F43AF"/>
    <w:rsid w:val="004F56CF"/>
    <w:rsid w:val="004F6E45"/>
    <w:rsid w:val="004F73D2"/>
    <w:rsid w:val="00500919"/>
    <w:rsid w:val="0050182B"/>
    <w:rsid w:val="005018E1"/>
    <w:rsid w:val="00502CB3"/>
    <w:rsid w:val="00506066"/>
    <w:rsid w:val="00507B07"/>
    <w:rsid w:val="00510E21"/>
    <w:rsid w:val="005114E5"/>
    <w:rsid w:val="00511FC6"/>
    <w:rsid w:val="00512799"/>
    <w:rsid w:val="005139AA"/>
    <w:rsid w:val="005164D1"/>
    <w:rsid w:val="0051699C"/>
    <w:rsid w:val="005170D4"/>
    <w:rsid w:val="0051727C"/>
    <w:rsid w:val="00520FBF"/>
    <w:rsid w:val="005221E5"/>
    <w:rsid w:val="00522856"/>
    <w:rsid w:val="00522FC5"/>
    <w:rsid w:val="0052315A"/>
    <w:rsid w:val="0052323C"/>
    <w:rsid w:val="005239AC"/>
    <w:rsid w:val="0052477D"/>
    <w:rsid w:val="00524EAE"/>
    <w:rsid w:val="00525660"/>
    <w:rsid w:val="0052578E"/>
    <w:rsid w:val="005269A6"/>
    <w:rsid w:val="00526BE2"/>
    <w:rsid w:val="005275B1"/>
    <w:rsid w:val="005305E7"/>
    <w:rsid w:val="00530A76"/>
    <w:rsid w:val="005327B8"/>
    <w:rsid w:val="00533BB2"/>
    <w:rsid w:val="00533DA2"/>
    <w:rsid w:val="00534AC5"/>
    <w:rsid w:val="00535745"/>
    <w:rsid w:val="0053600F"/>
    <w:rsid w:val="0053771C"/>
    <w:rsid w:val="00540821"/>
    <w:rsid w:val="00540DD4"/>
    <w:rsid w:val="00540EB5"/>
    <w:rsid w:val="0054217E"/>
    <w:rsid w:val="005445DA"/>
    <w:rsid w:val="00544E5B"/>
    <w:rsid w:val="005459ED"/>
    <w:rsid w:val="005470E0"/>
    <w:rsid w:val="00547373"/>
    <w:rsid w:val="00547AC7"/>
    <w:rsid w:val="00551B12"/>
    <w:rsid w:val="00552672"/>
    <w:rsid w:val="00553617"/>
    <w:rsid w:val="00554396"/>
    <w:rsid w:val="00554A96"/>
    <w:rsid w:val="00555A43"/>
    <w:rsid w:val="00556B48"/>
    <w:rsid w:val="0055745F"/>
    <w:rsid w:val="00560873"/>
    <w:rsid w:val="0056111A"/>
    <w:rsid w:val="005619C1"/>
    <w:rsid w:val="00563001"/>
    <w:rsid w:val="00563579"/>
    <w:rsid w:val="00563B62"/>
    <w:rsid w:val="00563C95"/>
    <w:rsid w:val="00565532"/>
    <w:rsid w:val="00565852"/>
    <w:rsid w:val="00565D81"/>
    <w:rsid w:val="0056616B"/>
    <w:rsid w:val="005677D1"/>
    <w:rsid w:val="00567F78"/>
    <w:rsid w:val="005706F3"/>
    <w:rsid w:val="005741C5"/>
    <w:rsid w:val="00575B5B"/>
    <w:rsid w:val="00575FBB"/>
    <w:rsid w:val="00575FBC"/>
    <w:rsid w:val="00576307"/>
    <w:rsid w:val="00577E47"/>
    <w:rsid w:val="00580AD4"/>
    <w:rsid w:val="005811A2"/>
    <w:rsid w:val="005829C6"/>
    <w:rsid w:val="00583CAA"/>
    <w:rsid w:val="00585A9C"/>
    <w:rsid w:val="0058729B"/>
    <w:rsid w:val="005879E1"/>
    <w:rsid w:val="0059035B"/>
    <w:rsid w:val="00590CEF"/>
    <w:rsid w:val="00591044"/>
    <w:rsid w:val="005917DC"/>
    <w:rsid w:val="00591A17"/>
    <w:rsid w:val="00591ED8"/>
    <w:rsid w:val="0059218B"/>
    <w:rsid w:val="005923CA"/>
    <w:rsid w:val="005931C4"/>
    <w:rsid w:val="00593FBE"/>
    <w:rsid w:val="005941EA"/>
    <w:rsid w:val="00594545"/>
    <w:rsid w:val="00594A7C"/>
    <w:rsid w:val="0059574F"/>
    <w:rsid w:val="005957A8"/>
    <w:rsid w:val="00596778"/>
    <w:rsid w:val="00596786"/>
    <w:rsid w:val="00597549"/>
    <w:rsid w:val="005976D6"/>
    <w:rsid w:val="005A0B38"/>
    <w:rsid w:val="005A0E35"/>
    <w:rsid w:val="005A133D"/>
    <w:rsid w:val="005A1353"/>
    <w:rsid w:val="005A2B7A"/>
    <w:rsid w:val="005A46F2"/>
    <w:rsid w:val="005A579C"/>
    <w:rsid w:val="005A6A0C"/>
    <w:rsid w:val="005A6F55"/>
    <w:rsid w:val="005B08D6"/>
    <w:rsid w:val="005B0A46"/>
    <w:rsid w:val="005B1B4F"/>
    <w:rsid w:val="005B3A0A"/>
    <w:rsid w:val="005B4782"/>
    <w:rsid w:val="005B4968"/>
    <w:rsid w:val="005B6B8C"/>
    <w:rsid w:val="005B7E29"/>
    <w:rsid w:val="005B7F76"/>
    <w:rsid w:val="005C1F7C"/>
    <w:rsid w:val="005C368B"/>
    <w:rsid w:val="005C4A2B"/>
    <w:rsid w:val="005C4CC9"/>
    <w:rsid w:val="005C4E06"/>
    <w:rsid w:val="005C65DD"/>
    <w:rsid w:val="005D15C5"/>
    <w:rsid w:val="005D15EE"/>
    <w:rsid w:val="005D1B62"/>
    <w:rsid w:val="005D253A"/>
    <w:rsid w:val="005D2577"/>
    <w:rsid w:val="005D2833"/>
    <w:rsid w:val="005D3114"/>
    <w:rsid w:val="005D3A21"/>
    <w:rsid w:val="005D43BA"/>
    <w:rsid w:val="005D4AA8"/>
    <w:rsid w:val="005D50D8"/>
    <w:rsid w:val="005D60DB"/>
    <w:rsid w:val="005D625A"/>
    <w:rsid w:val="005D63B1"/>
    <w:rsid w:val="005D6540"/>
    <w:rsid w:val="005D6B3B"/>
    <w:rsid w:val="005D6D0C"/>
    <w:rsid w:val="005D73BA"/>
    <w:rsid w:val="005E0972"/>
    <w:rsid w:val="005E1AA7"/>
    <w:rsid w:val="005E2977"/>
    <w:rsid w:val="005E4674"/>
    <w:rsid w:val="005E58F9"/>
    <w:rsid w:val="005E6C90"/>
    <w:rsid w:val="005E6E8D"/>
    <w:rsid w:val="005F06F8"/>
    <w:rsid w:val="005F1A7C"/>
    <w:rsid w:val="005F2469"/>
    <w:rsid w:val="005F3467"/>
    <w:rsid w:val="005F359E"/>
    <w:rsid w:val="005F3CDB"/>
    <w:rsid w:val="005F5720"/>
    <w:rsid w:val="005F6507"/>
    <w:rsid w:val="005F6FB1"/>
    <w:rsid w:val="005F744D"/>
    <w:rsid w:val="006004F1"/>
    <w:rsid w:val="00601BDE"/>
    <w:rsid w:val="00601FFE"/>
    <w:rsid w:val="0060231E"/>
    <w:rsid w:val="00602A1A"/>
    <w:rsid w:val="00603AB2"/>
    <w:rsid w:val="00603F38"/>
    <w:rsid w:val="0060456E"/>
    <w:rsid w:val="00605716"/>
    <w:rsid w:val="006059B6"/>
    <w:rsid w:val="00605EFF"/>
    <w:rsid w:val="00607FEA"/>
    <w:rsid w:val="0061013F"/>
    <w:rsid w:val="006102B2"/>
    <w:rsid w:val="0061098D"/>
    <w:rsid w:val="00610F78"/>
    <w:rsid w:val="006119D1"/>
    <w:rsid w:val="006130B5"/>
    <w:rsid w:val="006134EB"/>
    <w:rsid w:val="00615244"/>
    <w:rsid w:val="006154CF"/>
    <w:rsid w:val="00617E9D"/>
    <w:rsid w:val="00620F29"/>
    <w:rsid w:val="0062127C"/>
    <w:rsid w:val="00622003"/>
    <w:rsid w:val="00622554"/>
    <w:rsid w:val="00622B1B"/>
    <w:rsid w:val="006232C3"/>
    <w:rsid w:val="0062433F"/>
    <w:rsid w:val="006252B6"/>
    <w:rsid w:val="00626111"/>
    <w:rsid w:val="006264C8"/>
    <w:rsid w:val="00627568"/>
    <w:rsid w:val="00627790"/>
    <w:rsid w:val="0063178B"/>
    <w:rsid w:val="006338EA"/>
    <w:rsid w:val="006347C4"/>
    <w:rsid w:val="00634CAA"/>
    <w:rsid w:val="00636B40"/>
    <w:rsid w:val="00637582"/>
    <w:rsid w:val="00637759"/>
    <w:rsid w:val="00640BA6"/>
    <w:rsid w:val="0064116D"/>
    <w:rsid w:val="00641445"/>
    <w:rsid w:val="00642B23"/>
    <w:rsid w:val="00644252"/>
    <w:rsid w:val="00644B98"/>
    <w:rsid w:val="00646D8A"/>
    <w:rsid w:val="00646FE1"/>
    <w:rsid w:val="00647421"/>
    <w:rsid w:val="00651A0A"/>
    <w:rsid w:val="00651DD8"/>
    <w:rsid w:val="00651E92"/>
    <w:rsid w:val="0065224F"/>
    <w:rsid w:val="006523BE"/>
    <w:rsid w:val="00653148"/>
    <w:rsid w:val="00653291"/>
    <w:rsid w:val="00653978"/>
    <w:rsid w:val="00654491"/>
    <w:rsid w:val="00654597"/>
    <w:rsid w:val="00655C4C"/>
    <w:rsid w:val="00655F3C"/>
    <w:rsid w:val="00656540"/>
    <w:rsid w:val="006621D9"/>
    <w:rsid w:val="0066227D"/>
    <w:rsid w:val="0066319E"/>
    <w:rsid w:val="006662ED"/>
    <w:rsid w:val="00666AB4"/>
    <w:rsid w:val="00667B96"/>
    <w:rsid w:val="00670417"/>
    <w:rsid w:val="0067097D"/>
    <w:rsid w:val="00670D21"/>
    <w:rsid w:val="00671F0A"/>
    <w:rsid w:val="006722A0"/>
    <w:rsid w:val="00672970"/>
    <w:rsid w:val="00672BC1"/>
    <w:rsid w:val="00672FA7"/>
    <w:rsid w:val="00673809"/>
    <w:rsid w:val="006741A4"/>
    <w:rsid w:val="00674C69"/>
    <w:rsid w:val="00675D41"/>
    <w:rsid w:val="00675F8B"/>
    <w:rsid w:val="00677726"/>
    <w:rsid w:val="006819A1"/>
    <w:rsid w:val="00681C2A"/>
    <w:rsid w:val="00683C4D"/>
    <w:rsid w:val="00683C7D"/>
    <w:rsid w:val="00683F55"/>
    <w:rsid w:val="0068441C"/>
    <w:rsid w:val="00684478"/>
    <w:rsid w:val="00686F7A"/>
    <w:rsid w:val="00687407"/>
    <w:rsid w:val="00687A10"/>
    <w:rsid w:val="00690CC1"/>
    <w:rsid w:val="006917A5"/>
    <w:rsid w:val="006933F0"/>
    <w:rsid w:val="0069374A"/>
    <w:rsid w:val="006944EE"/>
    <w:rsid w:val="00694737"/>
    <w:rsid w:val="00694C53"/>
    <w:rsid w:val="00696C7C"/>
    <w:rsid w:val="00697B26"/>
    <w:rsid w:val="006A08D7"/>
    <w:rsid w:val="006A187F"/>
    <w:rsid w:val="006A20DB"/>
    <w:rsid w:val="006A2851"/>
    <w:rsid w:val="006A41FC"/>
    <w:rsid w:val="006A534B"/>
    <w:rsid w:val="006A7714"/>
    <w:rsid w:val="006A7B99"/>
    <w:rsid w:val="006B1877"/>
    <w:rsid w:val="006B1FB2"/>
    <w:rsid w:val="006B38DD"/>
    <w:rsid w:val="006B4D32"/>
    <w:rsid w:val="006B5631"/>
    <w:rsid w:val="006B607B"/>
    <w:rsid w:val="006B647C"/>
    <w:rsid w:val="006B7613"/>
    <w:rsid w:val="006C02E4"/>
    <w:rsid w:val="006C08FB"/>
    <w:rsid w:val="006C18C9"/>
    <w:rsid w:val="006C244A"/>
    <w:rsid w:val="006C2B76"/>
    <w:rsid w:val="006C2C50"/>
    <w:rsid w:val="006C5043"/>
    <w:rsid w:val="006C60B5"/>
    <w:rsid w:val="006C748C"/>
    <w:rsid w:val="006D0EDE"/>
    <w:rsid w:val="006D1165"/>
    <w:rsid w:val="006D2A96"/>
    <w:rsid w:val="006D48CC"/>
    <w:rsid w:val="006D4F82"/>
    <w:rsid w:val="006D595C"/>
    <w:rsid w:val="006D7A1D"/>
    <w:rsid w:val="006E011A"/>
    <w:rsid w:val="006E0375"/>
    <w:rsid w:val="006E06E9"/>
    <w:rsid w:val="006E352A"/>
    <w:rsid w:val="006E37D1"/>
    <w:rsid w:val="006E3CCA"/>
    <w:rsid w:val="006E58D9"/>
    <w:rsid w:val="006E6085"/>
    <w:rsid w:val="006E6FA3"/>
    <w:rsid w:val="006E7949"/>
    <w:rsid w:val="006F043A"/>
    <w:rsid w:val="006F075C"/>
    <w:rsid w:val="006F1746"/>
    <w:rsid w:val="006F1F01"/>
    <w:rsid w:val="006F21EE"/>
    <w:rsid w:val="006F2B3D"/>
    <w:rsid w:val="006F4617"/>
    <w:rsid w:val="006F49CD"/>
    <w:rsid w:val="006F5E4D"/>
    <w:rsid w:val="006F6403"/>
    <w:rsid w:val="006F6A92"/>
    <w:rsid w:val="006F74A8"/>
    <w:rsid w:val="006F765A"/>
    <w:rsid w:val="007005A1"/>
    <w:rsid w:val="0070272D"/>
    <w:rsid w:val="00703357"/>
    <w:rsid w:val="00704E61"/>
    <w:rsid w:val="00705802"/>
    <w:rsid w:val="0070647E"/>
    <w:rsid w:val="00710267"/>
    <w:rsid w:val="007109ED"/>
    <w:rsid w:val="00710A35"/>
    <w:rsid w:val="00711621"/>
    <w:rsid w:val="0071368D"/>
    <w:rsid w:val="00713D49"/>
    <w:rsid w:val="00714025"/>
    <w:rsid w:val="00714120"/>
    <w:rsid w:val="00714E27"/>
    <w:rsid w:val="00714E83"/>
    <w:rsid w:val="00716501"/>
    <w:rsid w:val="00716E25"/>
    <w:rsid w:val="00717E7E"/>
    <w:rsid w:val="00721305"/>
    <w:rsid w:val="007219D1"/>
    <w:rsid w:val="0072209F"/>
    <w:rsid w:val="00722D50"/>
    <w:rsid w:val="00722F1D"/>
    <w:rsid w:val="00723A35"/>
    <w:rsid w:val="00723AA3"/>
    <w:rsid w:val="00724FA8"/>
    <w:rsid w:val="00724FF6"/>
    <w:rsid w:val="00725A96"/>
    <w:rsid w:val="0072742B"/>
    <w:rsid w:val="00730FDE"/>
    <w:rsid w:val="007313CE"/>
    <w:rsid w:val="007319CB"/>
    <w:rsid w:val="0073245D"/>
    <w:rsid w:val="0073267A"/>
    <w:rsid w:val="0073348C"/>
    <w:rsid w:val="00735ACE"/>
    <w:rsid w:val="00736E17"/>
    <w:rsid w:val="007379A2"/>
    <w:rsid w:val="007436D2"/>
    <w:rsid w:val="00743F25"/>
    <w:rsid w:val="00744121"/>
    <w:rsid w:val="007445AC"/>
    <w:rsid w:val="00744B7D"/>
    <w:rsid w:val="00744E4F"/>
    <w:rsid w:val="0074533E"/>
    <w:rsid w:val="0074534E"/>
    <w:rsid w:val="007469BB"/>
    <w:rsid w:val="007506C3"/>
    <w:rsid w:val="007506F6"/>
    <w:rsid w:val="007515CC"/>
    <w:rsid w:val="00751846"/>
    <w:rsid w:val="00751D51"/>
    <w:rsid w:val="00751D59"/>
    <w:rsid w:val="00754591"/>
    <w:rsid w:val="00754688"/>
    <w:rsid w:val="007546EB"/>
    <w:rsid w:val="00756831"/>
    <w:rsid w:val="00757006"/>
    <w:rsid w:val="007571FA"/>
    <w:rsid w:val="0076212E"/>
    <w:rsid w:val="00763202"/>
    <w:rsid w:val="00766E87"/>
    <w:rsid w:val="007675FE"/>
    <w:rsid w:val="007700C8"/>
    <w:rsid w:val="00770E49"/>
    <w:rsid w:val="00772245"/>
    <w:rsid w:val="00773B7D"/>
    <w:rsid w:val="0077506F"/>
    <w:rsid w:val="007757C1"/>
    <w:rsid w:val="00776739"/>
    <w:rsid w:val="007769A9"/>
    <w:rsid w:val="00780087"/>
    <w:rsid w:val="00781172"/>
    <w:rsid w:val="007824C7"/>
    <w:rsid w:val="007826F8"/>
    <w:rsid w:val="00782D64"/>
    <w:rsid w:val="007835F2"/>
    <w:rsid w:val="00783AAF"/>
    <w:rsid w:val="00783D47"/>
    <w:rsid w:val="00783F17"/>
    <w:rsid w:val="007844F1"/>
    <w:rsid w:val="00786AAF"/>
    <w:rsid w:val="0078722E"/>
    <w:rsid w:val="00791CAE"/>
    <w:rsid w:val="0079307E"/>
    <w:rsid w:val="00793D9F"/>
    <w:rsid w:val="00796AB1"/>
    <w:rsid w:val="00797E15"/>
    <w:rsid w:val="007A18D3"/>
    <w:rsid w:val="007A2538"/>
    <w:rsid w:val="007A26D0"/>
    <w:rsid w:val="007A32AF"/>
    <w:rsid w:val="007A542E"/>
    <w:rsid w:val="007A60BF"/>
    <w:rsid w:val="007A6296"/>
    <w:rsid w:val="007A77FE"/>
    <w:rsid w:val="007B1B2E"/>
    <w:rsid w:val="007B2414"/>
    <w:rsid w:val="007B2A6D"/>
    <w:rsid w:val="007B3F72"/>
    <w:rsid w:val="007B49F2"/>
    <w:rsid w:val="007B4AA4"/>
    <w:rsid w:val="007B5996"/>
    <w:rsid w:val="007B608E"/>
    <w:rsid w:val="007B6C0B"/>
    <w:rsid w:val="007B7779"/>
    <w:rsid w:val="007B7864"/>
    <w:rsid w:val="007B7AE0"/>
    <w:rsid w:val="007C0339"/>
    <w:rsid w:val="007C0685"/>
    <w:rsid w:val="007C1D33"/>
    <w:rsid w:val="007C2A49"/>
    <w:rsid w:val="007C2DB9"/>
    <w:rsid w:val="007C5AD0"/>
    <w:rsid w:val="007C5D45"/>
    <w:rsid w:val="007C76A1"/>
    <w:rsid w:val="007D062F"/>
    <w:rsid w:val="007D0D88"/>
    <w:rsid w:val="007D150C"/>
    <w:rsid w:val="007D2B3A"/>
    <w:rsid w:val="007D30B1"/>
    <w:rsid w:val="007D3126"/>
    <w:rsid w:val="007D412B"/>
    <w:rsid w:val="007D4C36"/>
    <w:rsid w:val="007E1FA3"/>
    <w:rsid w:val="007E291F"/>
    <w:rsid w:val="007E2EB9"/>
    <w:rsid w:val="007E474E"/>
    <w:rsid w:val="007E475B"/>
    <w:rsid w:val="007E5290"/>
    <w:rsid w:val="007E57B3"/>
    <w:rsid w:val="007E70ED"/>
    <w:rsid w:val="007E7FD5"/>
    <w:rsid w:val="007F0B0A"/>
    <w:rsid w:val="007F2CC3"/>
    <w:rsid w:val="007F2E70"/>
    <w:rsid w:val="007F329D"/>
    <w:rsid w:val="007F55B5"/>
    <w:rsid w:val="007F5656"/>
    <w:rsid w:val="007F6D40"/>
    <w:rsid w:val="008003A6"/>
    <w:rsid w:val="008005D8"/>
    <w:rsid w:val="00800D4B"/>
    <w:rsid w:val="0080157E"/>
    <w:rsid w:val="00802B04"/>
    <w:rsid w:val="008030D6"/>
    <w:rsid w:val="008035E7"/>
    <w:rsid w:val="008043B6"/>
    <w:rsid w:val="0080474C"/>
    <w:rsid w:val="00804DD1"/>
    <w:rsid w:val="00805557"/>
    <w:rsid w:val="00805C6E"/>
    <w:rsid w:val="00806037"/>
    <w:rsid w:val="008068FA"/>
    <w:rsid w:val="0081074F"/>
    <w:rsid w:val="0081178E"/>
    <w:rsid w:val="00812A5F"/>
    <w:rsid w:val="00813289"/>
    <w:rsid w:val="008139EE"/>
    <w:rsid w:val="00814E22"/>
    <w:rsid w:val="00814F00"/>
    <w:rsid w:val="008155F8"/>
    <w:rsid w:val="008164C5"/>
    <w:rsid w:val="00816717"/>
    <w:rsid w:val="00817D3A"/>
    <w:rsid w:val="008203CB"/>
    <w:rsid w:val="0082067D"/>
    <w:rsid w:val="0082123F"/>
    <w:rsid w:val="00821C53"/>
    <w:rsid w:val="00821ECE"/>
    <w:rsid w:val="008220FE"/>
    <w:rsid w:val="00822523"/>
    <w:rsid w:val="00822820"/>
    <w:rsid w:val="00827433"/>
    <w:rsid w:val="0083028B"/>
    <w:rsid w:val="008306BF"/>
    <w:rsid w:val="00831EE3"/>
    <w:rsid w:val="00833288"/>
    <w:rsid w:val="00833946"/>
    <w:rsid w:val="00834FB4"/>
    <w:rsid w:val="00835D87"/>
    <w:rsid w:val="008374FF"/>
    <w:rsid w:val="0083788F"/>
    <w:rsid w:val="00837D3E"/>
    <w:rsid w:val="00842840"/>
    <w:rsid w:val="0084312F"/>
    <w:rsid w:val="0084421B"/>
    <w:rsid w:val="00847C8A"/>
    <w:rsid w:val="00850A2C"/>
    <w:rsid w:val="00851468"/>
    <w:rsid w:val="0085172D"/>
    <w:rsid w:val="00854DE6"/>
    <w:rsid w:val="00860231"/>
    <w:rsid w:val="008603D8"/>
    <w:rsid w:val="008645C9"/>
    <w:rsid w:val="0086470B"/>
    <w:rsid w:val="0086492E"/>
    <w:rsid w:val="00864B14"/>
    <w:rsid w:val="008661A6"/>
    <w:rsid w:val="00866A5B"/>
    <w:rsid w:val="00866DEC"/>
    <w:rsid w:val="00867430"/>
    <w:rsid w:val="00870955"/>
    <w:rsid w:val="00871710"/>
    <w:rsid w:val="00872C44"/>
    <w:rsid w:val="00874F73"/>
    <w:rsid w:val="0087597D"/>
    <w:rsid w:val="00875DF1"/>
    <w:rsid w:val="00876A28"/>
    <w:rsid w:val="00877E0E"/>
    <w:rsid w:val="008806AD"/>
    <w:rsid w:val="008809E6"/>
    <w:rsid w:val="00880C8A"/>
    <w:rsid w:val="00881479"/>
    <w:rsid w:val="008827E7"/>
    <w:rsid w:val="00882B42"/>
    <w:rsid w:val="00882D3E"/>
    <w:rsid w:val="00883905"/>
    <w:rsid w:val="00883EE2"/>
    <w:rsid w:val="00885677"/>
    <w:rsid w:val="008858DB"/>
    <w:rsid w:val="00887C38"/>
    <w:rsid w:val="008909A3"/>
    <w:rsid w:val="00890EC5"/>
    <w:rsid w:val="00892523"/>
    <w:rsid w:val="00892728"/>
    <w:rsid w:val="00893186"/>
    <w:rsid w:val="00893D0A"/>
    <w:rsid w:val="00894541"/>
    <w:rsid w:val="008955C7"/>
    <w:rsid w:val="0089673B"/>
    <w:rsid w:val="00896FE8"/>
    <w:rsid w:val="0089703C"/>
    <w:rsid w:val="008A1544"/>
    <w:rsid w:val="008A17AB"/>
    <w:rsid w:val="008A2A05"/>
    <w:rsid w:val="008A4A08"/>
    <w:rsid w:val="008A50D3"/>
    <w:rsid w:val="008A625B"/>
    <w:rsid w:val="008A653E"/>
    <w:rsid w:val="008A6F0A"/>
    <w:rsid w:val="008A73B2"/>
    <w:rsid w:val="008B0A59"/>
    <w:rsid w:val="008B1F2B"/>
    <w:rsid w:val="008B2B5B"/>
    <w:rsid w:val="008B2CED"/>
    <w:rsid w:val="008B34B0"/>
    <w:rsid w:val="008B54BB"/>
    <w:rsid w:val="008B6A57"/>
    <w:rsid w:val="008B6F43"/>
    <w:rsid w:val="008B7C94"/>
    <w:rsid w:val="008C0888"/>
    <w:rsid w:val="008C0BEB"/>
    <w:rsid w:val="008C1FFC"/>
    <w:rsid w:val="008C28BB"/>
    <w:rsid w:val="008C3042"/>
    <w:rsid w:val="008C3527"/>
    <w:rsid w:val="008C3F01"/>
    <w:rsid w:val="008C4594"/>
    <w:rsid w:val="008C4BDB"/>
    <w:rsid w:val="008C5211"/>
    <w:rsid w:val="008C6539"/>
    <w:rsid w:val="008C673F"/>
    <w:rsid w:val="008C6A4C"/>
    <w:rsid w:val="008C6DFC"/>
    <w:rsid w:val="008C7805"/>
    <w:rsid w:val="008C7EE7"/>
    <w:rsid w:val="008D12DD"/>
    <w:rsid w:val="008D336C"/>
    <w:rsid w:val="008D3510"/>
    <w:rsid w:val="008D366E"/>
    <w:rsid w:val="008D37A1"/>
    <w:rsid w:val="008D3F9B"/>
    <w:rsid w:val="008D4082"/>
    <w:rsid w:val="008D4E70"/>
    <w:rsid w:val="008D6DD5"/>
    <w:rsid w:val="008D7534"/>
    <w:rsid w:val="008D78BF"/>
    <w:rsid w:val="008D792D"/>
    <w:rsid w:val="008D7962"/>
    <w:rsid w:val="008E0B48"/>
    <w:rsid w:val="008E103B"/>
    <w:rsid w:val="008E14C7"/>
    <w:rsid w:val="008E1630"/>
    <w:rsid w:val="008E16A8"/>
    <w:rsid w:val="008E67BE"/>
    <w:rsid w:val="008F0099"/>
    <w:rsid w:val="008F0F05"/>
    <w:rsid w:val="008F1B9E"/>
    <w:rsid w:val="008F1CA0"/>
    <w:rsid w:val="008F1E9F"/>
    <w:rsid w:val="008F3817"/>
    <w:rsid w:val="008F49D5"/>
    <w:rsid w:val="008F4DE6"/>
    <w:rsid w:val="008F4DF0"/>
    <w:rsid w:val="008F66BC"/>
    <w:rsid w:val="008F67CD"/>
    <w:rsid w:val="008F6898"/>
    <w:rsid w:val="008F6971"/>
    <w:rsid w:val="008F7154"/>
    <w:rsid w:val="008F7B91"/>
    <w:rsid w:val="008F7E05"/>
    <w:rsid w:val="00900A38"/>
    <w:rsid w:val="00900C43"/>
    <w:rsid w:val="00900EBB"/>
    <w:rsid w:val="00904755"/>
    <w:rsid w:val="00904F8D"/>
    <w:rsid w:val="00905D03"/>
    <w:rsid w:val="00905D49"/>
    <w:rsid w:val="00905FF2"/>
    <w:rsid w:val="00906B42"/>
    <w:rsid w:val="009107D0"/>
    <w:rsid w:val="00911375"/>
    <w:rsid w:val="00912081"/>
    <w:rsid w:val="009149D9"/>
    <w:rsid w:val="00916C19"/>
    <w:rsid w:val="009172E1"/>
    <w:rsid w:val="00917844"/>
    <w:rsid w:val="00921FFD"/>
    <w:rsid w:val="009223D3"/>
    <w:rsid w:val="009230F0"/>
    <w:rsid w:val="00924DC2"/>
    <w:rsid w:val="00925681"/>
    <w:rsid w:val="00926465"/>
    <w:rsid w:val="0093067F"/>
    <w:rsid w:val="00931107"/>
    <w:rsid w:val="0093110B"/>
    <w:rsid w:val="009315CB"/>
    <w:rsid w:val="0093233C"/>
    <w:rsid w:val="009323F9"/>
    <w:rsid w:val="0093305B"/>
    <w:rsid w:val="00934872"/>
    <w:rsid w:val="00934E07"/>
    <w:rsid w:val="00935894"/>
    <w:rsid w:val="00936389"/>
    <w:rsid w:val="00941375"/>
    <w:rsid w:val="00941429"/>
    <w:rsid w:val="0094239C"/>
    <w:rsid w:val="00943A84"/>
    <w:rsid w:val="00947866"/>
    <w:rsid w:val="0094798E"/>
    <w:rsid w:val="009479FE"/>
    <w:rsid w:val="00950BD4"/>
    <w:rsid w:val="00950D07"/>
    <w:rsid w:val="00950D82"/>
    <w:rsid w:val="00951FA8"/>
    <w:rsid w:val="009534B6"/>
    <w:rsid w:val="00953AC0"/>
    <w:rsid w:val="00953B7A"/>
    <w:rsid w:val="00953C55"/>
    <w:rsid w:val="0095456A"/>
    <w:rsid w:val="009552A4"/>
    <w:rsid w:val="009556E6"/>
    <w:rsid w:val="00955A49"/>
    <w:rsid w:val="00956D10"/>
    <w:rsid w:val="0095784E"/>
    <w:rsid w:val="00962306"/>
    <w:rsid w:val="00962DB1"/>
    <w:rsid w:val="009632E2"/>
    <w:rsid w:val="009637F6"/>
    <w:rsid w:val="00963B71"/>
    <w:rsid w:val="0096418C"/>
    <w:rsid w:val="00964AFA"/>
    <w:rsid w:val="00965030"/>
    <w:rsid w:val="00965C0D"/>
    <w:rsid w:val="00966029"/>
    <w:rsid w:val="00967598"/>
    <w:rsid w:val="00967ACF"/>
    <w:rsid w:val="00970528"/>
    <w:rsid w:val="00970EC6"/>
    <w:rsid w:val="009732A8"/>
    <w:rsid w:val="00974316"/>
    <w:rsid w:val="00975641"/>
    <w:rsid w:val="00976487"/>
    <w:rsid w:val="00977D55"/>
    <w:rsid w:val="00977F09"/>
    <w:rsid w:val="00980234"/>
    <w:rsid w:val="00980D94"/>
    <w:rsid w:val="00981006"/>
    <w:rsid w:val="0098167B"/>
    <w:rsid w:val="00981BED"/>
    <w:rsid w:val="00982A9D"/>
    <w:rsid w:val="00984DD5"/>
    <w:rsid w:val="009850A2"/>
    <w:rsid w:val="00987476"/>
    <w:rsid w:val="00987FC4"/>
    <w:rsid w:val="009901BC"/>
    <w:rsid w:val="00990876"/>
    <w:rsid w:val="00990EF0"/>
    <w:rsid w:val="00992512"/>
    <w:rsid w:val="00992715"/>
    <w:rsid w:val="009936AC"/>
    <w:rsid w:val="009939A7"/>
    <w:rsid w:val="00995A2B"/>
    <w:rsid w:val="0099643D"/>
    <w:rsid w:val="0099665F"/>
    <w:rsid w:val="00996896"/>
    <w:rsid w:val="009A0F9D"/>
    <w:rsid w:val="009A2DE9"/>
    <w:rsid w:val="009A41BD"/>
    <w:rsid w:val="009A44B9"/>
    <w:rsid w:val="009A5EBF"/>
    <w:rsid w:val="009A79EE"/>
    <w:rsid w:val="009B0AEC"/>
    <w:rsid w:val="009B2D4E"/>
    <w:rsid w:val="009B3DA0"/>
    <w:rsid w:val="009B40A1"/>
    <w:rsid w:val="009B4F50"/>
    <w:rsid w:val="009B69EC"/>
    <w:rsid w:val="009B6ADC"/>
    <w:rsid w:val="009B709B"/>
    <w:rsid w:val="009C0F8F"/>
    <w:rsid w:val="009C2ABC"/>
    <w:rsid w:val="009C3C19"/>
    <w:rsid w:val="009C490E"/>
    <w:rsid w:val="009C49C3"/>
    <w:rsid w:val="009C5428"/>
    <w:rsid w:val="009C54D7"/>
    <w:rsid w:val="009C5548"/>
    <w:rsid w:val="009C5F3E"/>
    <w:rsid w:val="009C682A"/>
    <w:rsid w:val="009D0056"/>
    <w:rsid w:val="009D01B9"/>
    <w:rsid w:val="009D12A7"/>
    <w:rsid w:val="009D1ED3"/>
    <w:rsid w:val="009D37C3"/>
    <w:rsid w:val="009D44C2"/>
    <w:rsid w:val="009D4E88"/>
    <w:rsid w:val="009D6232"/>
    <w:rsid w:val="009D6A19"/>
    <w:rsid w:val="009E072C"/>
    <w:rsid w:val="009E08F0"/>
    <w:rsid w:val="009E0B9D"/>
    <w:rsid w:val="009E170C"/>
    <w:rsid w:val="009E37C1"/>
    <w:rsid w:val="009E4A51"/>
    <w:rsid w:val="009E5443"/>
    <w:rsid w:val="009E5E7A"/>
    <w:rsid w:val="009E6368"/>
    <w:rsid w:val="009E7C1C"/>
    <w:rsid w:val="009F0540"/>
    <w:rsid w:val="009F0FC7"/>
    <w:rsid w:val="009F12BD"/>
    <w:rsid w:val="009F14EC"/>
    <w:rsid w:val="009F21D6"/>
    <w:rsid w:val="009F244E"/>
    <w:rsid w:val="009F3134"/>
    <w:rsid w:val="009F34D9"/>
    <w:rsid w:val="009F3CB7"/>
    <w:rsid w:val="009F415D"/>
    <w:rsid w:val="009F5748"/>
    <w:rsid w:val="009F5A92"/>
    <w:rsid w:val="009F5CC3"/>
    <w:rsid w:val="009F6101"/>
    <w:rsid w:val="009F6F10"/>
    <w:rsid w:val="009F75AD"/>
    <w:rsid w:val="009F7D67"/>
    <w:rsid w:val="009F7E6C"/>
    <w:rsid w:val="00A00DE7"/>
    <w:rsid w:val="00A01306"/>
    <w:rsid w:val="00A01B56"/>
    <w:rsid w:val="00A01DC7"/>
    <w:rsid w:val="00A02AC9"/>
    <w:rsid w:val="00A03910"/>
    <w:rsid w:val="00A03ACE"/>
    <w:rsid w:val="00A04086"/>
    <w:rsid w:val="00A04B76"/>
    <w:rsid w:val="00A06732"/>
    <w:rsid w:val="00A06B80"/>
    <w:rsid w:val="00A10AF5"/>
    <w:rsid w:val="00A113A4"/>
    <w:rsid w:val="00A11606"/>
    <w:rsid w:val="00A118C3"/>
    <w:rsid w:val="00A1481A"/>
    <w:rsid w:val="00A1548A"/>
    <w:rsid w:val="00A163BC"/>
    <w:rsid w:val="00A16DD5"/>
    <w:rsid w:val="00A1733A"/>
    <w:rsid w:val="00A17C99"/>
    <w:rsid w:val="00A17F5E"/>
    <w:rsid w:val="00A2191C"/>
    <w:rsid w:val="00A21D61"/>
    <w:rsid w:val="00A22E79"/>
    <w:rsid w:val="00A22F67"/>
    <w:rsid w:val="00A231FD"/>
    <w:rsid w:val="00A238CD"/>
    <w:rsid w:val="00A24A4D"/>
    <w:rsid w:val="00A24A8C"/>
    <w:rsid w:val="00A252DC"/>
    <w:rsid w:val="00A2762F"/>
    <w:rsid w:val="00A279D7"/>
    <w:rsid w:val="00A310A7"/>
    <w:rsid w:val="00A31A71"/>
    <w:rsid w:val="00A322DC"/>
    <w:rsid w:val="00A32F73"/>
    <w:rsid w:val="00A33B58"/>
    <w:rsid w:val="00A344A4"/>
    <w:rsid w:val="00A350F6"/>
    <w:rsid w:val="00A35EBE"/>
    <w:rsid w:val="00A35FDC"/>
    <w:rsid w:val="00A36C0C"/>
    <w:rsid w:val="00A4174D"/>
    <w:rsid w:val="00A4194A"/>
    <w:rsid w:val="00A41B77"/>
    <w:rsid w:val="00A41B85"/>
    <w:rsid w:val="00A41D08"/>
    <w:rsid w:val="00A42C25"/>
    <w:rsid w:val="00A42CEB"/>
    <w:rsid w:val="00A456DC"/>
    <w:rsid w:val="00A45BE4"/>
    <w:rsid w:val="00A45E3E"/>
    <w:rsid w:val="00A4664A"/>
    <w:rsid w:val="00A46A6F"/>
    <w:rsid w:val="00A46D62"/>
    <w:rsid w:val="00A46E7B"/>
    <w:rsid w:val="00A472F1"/>
    <w:rsid w:val="00A47A21"/>
    <w:rsid w:val="00A502E9"/>
    <w:rsid w:val="00A54675"/>
    <w:rsid w:val="00A555CF"/>
    <w:rsid w:val="00A5616F"/>
    <w:rsid w:val="00A568C9"/>
    <w:rsid w:val="00A56DCE"/>
    <w:rsid w:val="00A579D7"/>
    <w:rsid w:val="00A60048"/>
    <w:rsid w:val="00A60482"/>
    <w:rsid w:val="00A60CC8"/>
    <w:rsid w:val="00A61162"/>
    <w:rsid w:val="00A612F3"/>
    <w:rsid w:val="00A623B9"/>
    <w:rsid w:val="00A63242"/>
    <w:rsid w:val="00A6324C"/>
    <w:rsid w:val="00A63926"/>
    <w:rsid w:val="00A63BA4"/>
    <w:rsid w:val="00A64727"/>
    <w:rsid w:val="00A64FFB"/>
    <w:rsid w:val="00A65C70"/>
    <w:rsid w:val="00A66772"/>
    <w:rsid w:val="00A66AEB"/>
    <w:rsid w:val="00A7017E"/>
    <w:rsid w:val="00A70490"/>
    <w:rsid w:val="00A707D0"/>
    <w:rsid w:val="00A70820"/>
    <w:rsid w:val="00A715D3"/>
    <w:rsid w:val="00A7641A"/>
    <w:rsid w:val="00A76ADE"/>
    <w:rsid w:val="00A76EE8"/>
    <w:rsid w:val="00A776F4"/>
    <w:rsid w:val="00A82FFC"/>
    <w:rsid w:val="00A83316"/>
    <w:rsid w:val="00A83F18"/>
    <w:rsid w:val="00A84171"/>
    <w:rsid w:val="00A848F4"/>
    <w:rsid w:val="00A8692E"/>
    <w:rsid w:val="00A923D3"/>
    <w:rsid w:val="00A93805"/>
    <w:rsid w:val="00A939E4"/>
    <w:rsid w:val="00A93CBA"/>
    <w:rsid w:val="00A93EDC"/>
    <w:rsid w:val="00A940FC"/>
    <w:rsid w:val="00A947B9"/>
    <w:rsid w:val="00A94A2C"/>
    <w:rsid w:val="00A94DDC"/>
    <w:rsid w:val="00A9547A"/>
    <w:rsid w:val="00A96DFF"/>
    <w:rsid w:val="00AA0145"/>
    <w:rsid w:val="00AA1048"/>
    <w:rsid w:val="00AA298F"/>
    <w:rsid w:val="00AA2DA4"/>
    <w:rsid w:val="00AA330D"/>
    <w:rsid w:val="00AA3F97"/>
    <w:rsid w:val="00AA4D3E"/>
    <w:rsid w:val="00AA6048"/>
    <w:rsid w:val="00AA6A89"/>
    <w:rsid w:val="00AA6D27"/>
    <w:rsid w:val="00AA7903"/>
    <w:rsid w:val="00AB1B15"/>
    <w:rsid w:val="00AB1DCE"/>
    <w:rsid w:val="00AB225C"/>
    <w:rsid w:val="00AB25AF"/>
    <w:rsid w:val="00AB28DB"/>
    <w:rsid w:val="00AB466E"/>
    <w:rsid w:val="00AB4750"/>
    <w:rsid w:val="00AB6B8E"/>
    <w:rsid w:val="00AB7999"/>
    <w:rsid w:val="00AC0832"/>
    <w:rsid w:val="00AC18AF"/>
    <w:rsid w:val="00AC18F6"/>
    <w:rsid w:val="00AC215A"/>
    <w:rsid w:val="00AC23EB"/>
    <w:rsid w:val="00AC2BDC"/>
    <w:rsid w:val="00AC431F"/>
    <w:rsid w:val="00AC4876"/>
    <w:rsid w:val="00AC52B1"/>
    <w:rsid w:val="00AC604D"/>
    <w:rsid w:val="00AC61AB"/>
    <w:rsid w:val="00AC6528"/>
    <w:rsid w:val="00AC742C"/>
    <w:rsid w:val="00AC761B"/>
    <w:rsid w:val="00AD16C4"/>
    <w:rsid w:val="00AD2E1E"/>
    <w:rsid w:val="00AD4BB6"/>
    <w:rsid w:val="00AD5003"/>
    <w:rsid w:val="00AD6EFC"/>
    <w:rsid w:val="00AD797A"/>
    <w:rsid w:val="00AD7B9C"/>
    <w:rsid w:val="00AD7E84"/>
    <w:rsid w:val="00AE0558"/>
    <w:rsid w:val="00AE1112"/>
    <w:rsid w:val="00AE1144"/>
    <w:rsid w:val="00AE18B1"/>
    <w:rsid w:val="00AE267B"/>
    <w:rsid w:val="00AE2ECF"/>
    <w:rsid w:val="00AE3839"/>
    <w:rsid w:val="00AE40D3"/>
    <w:rsid w:val="00AE5FBA"/>
    <w:rsid w:val="00AE605E"/>
    <w:rsid w:val="00AE6A95"/>
    <w:rsid w:val="00AE6F50"/>
    <w:rsid w:val="00AF0B19"/>
    <w:rsid w:val="00AF1DDB"/>
    <w:rsid w:val="00AF2BD8"/>
    <w:rsid w:val="00AF3F97"/>
    <w:rsid w:val="00AF4CE8"/>
    <w:rsid w:val="00AF56BC"/>
    <w:rsid w:val="00AF58E9"/>
    <w:rsid w:val="00AF699A"/>
    <w:rsid w:val="00AF7226"/>
    <w:rsid w:val="00B0053C"/>
    <w:rsid w:val="00B00602"/>
    <w:rsid w:val="00B006BF"/>
    <w:rsid w:val="00B016AD"/>
    <w:rsid w:val="00B01D4D"/>
    <w:rsid w:val="00B03188"/>
    <w:rsid w:val="00B03B1F"/>
    <w:rsid w:val="00B04B38"/>
    <w:rsid w:val="00B05911"/>
    <w:rsid w:val="00B064D7"/>
    <w:rsid w:val="00B072A8"/>
    <w:rsid w:val="00B07CE4"/>
    <w:rsid w:val="00B10F52"/>
    <w:rsid w:val="00B11C29"/>
    <w:rsid w:val="00B12264"/>
    <w:rsid w:val="00B12933"/>
    <w:rsid w:val="00B129C1"/>
    <w:rsid w:val="00B134E9"/>
    <w:rsid w:val="00B138C7"/>
    <w:rsid w:val="00B15CAF"/>
    <w:rsid w:val="00B15EF0"/>
    <w:rsid w:val="00B1643A"/>
    <w:rsid w:val="00B17C0D"/>
    <w:rsid w:val="00B20048"/>
    <w:rsid w:val="00B21A07"/>
    <w:rsid w:val="00B21D89"/>
    <w:rsid w:val="00B22D2F"/>
    <w:rsid w:val="00B23060"/>
    <w:rsid w:val="00B234D3"/>
    <w:rsid w:val="00B237D2"/>
    <w:rsid w:val="00B24475"/>
    <w:rsid w:val="00B24814"/>
    <w:rsid w:val="00B248BA"/>
    <w:rsid w:val="00B264C6"/>
    <w:rsid w:val="00B26844"/>
    <w:rsid w:val="00B27BED"/>
    <w:rsid w:val="00B318E9"/>
    <w:rsid w:val="00B33D52"/>
    <w:rsid w:val="00B33DEA"/>
    <w:rsid w:val="00B363F6"/>
    <w:rsid w:val="00B367D3"/>
    <w:rsid w:val="00B36BC6"/>
    <w:rsid w:val="00B370C3"/>
    <w:rsid w:val="00B37694"/>
    <w:rsid w:val="00B40379"/>
    <w:rsid w:val="00B415A6"/>
    <w:rsid w:val="00B41F7C"/>
    <w:rsid w:val="00B42AE4"/>
    <w:rsid w:val="00B42CEF"/>
    <w:rsid w:val="00B43CA0"/>
    <w:rsid w:val="00B4439A"/>
    <w:rsid w:val="00B44449"/>
    <w:rsid w:val="00B44624"/>
    <w:rsid w:val="00B4481C"/>
    <w:rsid w:val="00B44B70"/>
    <w:rsid w:val="00B45109"/>
    <w:rsid w:val="00B45999"/>
    <w:rsid w:val="00B476E2"/>
    <w:rsid w:val="00B47A50"/>
    <w:rsid w:val="00B47A70"/>
    <w:rsid w:val="00B50576"/>
    <w:rsid w:val="00B5253C"/>
    <w:rsid w:val="00B54B56"/>
    <w:rsid w:val="00B55908"/>
    <w:rsid w:val="00B5617C"/>
    <w:rsid w:val="00B57440"/>
    <w:rsid w:val="00B57E8B"/>
    <w:rsid w:val="00B62775"/>
    <w:rsid w:val="00B6282B"/>
    <w:rsid w:val="00B62ADC"/>
    <w:rsid w:val="00B62DE5"/>
    <w:rsid w:val="00B63188"/>
    <w:rsid w:val="00B64801"/>
    <w:rsid w:val="00B64C4F"/>
    <w:rsid w:val="00B650E1"/>
    <w:rsid w:val="00B65740"/>
    <w:rsid w:val="00B66523"/>
    <w:rsid w:val="00B7178C"/>
    <w:rsid w:val="00B720EA"/>
    <w:rsid w:val="00B75239"/>
    <w:rsid w:val="00B75337"/>
    <w:rsid w:val="00B81FBD"/>
    <w:rsid w:val="00B82011"/>
    <w:rsid w:val="00B85CB7"/>
    <w:rsid w:val="00B91BCE"/>
    <w:rsid w:val="00B92E81"/>
    <w:rsid w:val="00B9384B"/>
    <w:rsid w:val="00B940E6"/>
    <w:rsid w:val="00B956FF"/>
    <w:rsid w:val="00B966AE"/>
    <w:rsid w:val="00B971BF"/>
    <w:rsid w:val="00BA060E"/>
    <w:rsid w:val="00BA0CA8"/>
    <w:rsid w:val="00BA127C"/>
    <w:rsid w:val="00BA18A8"/>
    <w:rsid w:val="00BA225B"/>
    <w:rsid w:val="00BA2719"/>
    <w:rsid w:val="00BA2844"/>
    <w:rsid w:val="00BA32BA"/>
    <w:rsid w:val="00BA47F9"/>
    <w:rsid w:val="00BA4EE2"/>
    <w:rsid w:val="00BA5C0B"/>
    <w:rsid w:val="00BA641F"/>
    <w:rsid w:val="00BA7CDE"/>
    <w:rsid w:val="00BB0859"/>
    <w:rsid w:val="00BB0EF2"/>
    <w:rsid w:val="00BB100B"/>
    <w:rsid w:val="00BB2805"/>
    <w:rsid w:val="00BB5F5C"/>
    <w:rsid w:val="00BB77F2"/>
    <w:rsid w:val="00BB7F83"/>
    <w:rsid w:val="00BC1032"/>
    <w:rsid w:val="00BC1A8F"/>
    <w:rsid w:val="00BC2046"/>
    <w:rsid w:val="00BC25A4"/>
    <w:rsid w:val="00BC59F0"/>
    <w:rsid w:val="00BC7D58"/>
    <w:rsid w:val="00BD1F5F"/>
    <w:rsid w:val="00BD2897"/>
    <w:rsid w:val="00BD345E"/>
    <w:rsid w:val="00BD57C6"/>
    <w:rsid w:val="00BD6F7A"/>
    <w:rsid w:val="00BD750D"/>
    <w:rsid w:val="00BD7D5F"/>
    <w:rsid w:val="00BD7E34"/>
    <w:rsid w:val="00BE10D1"/>
    <w:rsid w:val="00BE13E0"/>
    <w:rsid w:val="00BE13F8"/>
    <w:rsid w:val="00BE1794"/>
    <w:rsid w:val="00BE1AA2"/>
    <w:rsid w:val="00BE1AF1"/>
    <w:rsid w:val="00BE2204"/>
    <w:rsid w:val="00BE22A4"/>
    <w:rsid w:val="00BE3282"/>
    <w:rsid w:val="00BE44E4"/>
    <w:rsid w:val="00BE52A5"/>
    <w:rsid w:val="00BE56B5"/>
    <w:rsid w:val="00BE7E6C"/>
    <w:rsid w:val="00BF048D"/>
    <w:rsid w:val="00BF0B47"/>
    <w:rsid w:val="00BF0E4B"/>
    <w:rsid w:val="00BF1470"/>
    <w:rsid w:val="00BF1C39"/>
    <w:rsid w:val="00BF23A0"/>
    <w:rsid w:val="00BF5364"/>
    <w:rsid w:val="00BF5998"/>
    <w:rsid w:val="00BF59C8"/>
    <w:rsid w:val="00BF5C80"/>
    <w:rsid w:val="00BF61BF"/>
    <w:rsid w:val="00BF638D"/>
    <w:rsid w:val="00BF6F5B"/>
    <w:rsid w:val="00C01F1B"/>
    <w:rsid w:val="00C0516C"/>
    <w:rsid w:val="00C056BB"/>
    <w:rsid w:val="00C05B1E"/>
    <w:rsid w:val="00C061A8"/>
    <w:rsid w:val="00C06259"/>
    <w:rsid w:val="00C06DB5"/>
    <w:rsid w:val="00C07ADD"/>
    <w:rsid w:val="00C07E63"/>
    <w:rsid w:val="00C10C56"/>
    <w:rsid w:val="00C10E0B"/>
    <w:rsid w:val="00C10E4C"/>
    <w:rsid w:val="00C11767"/>
    <w:rsid w:val="00C119B0"/>
    <w:rsid w:val="00C124B7"/>
    <w:rsid w:val="00C12562"/>
    <w:rsid w:val="00C128B2"/>
    <w:rsid w:val="00C134C6"/>
    <w:rsid w:val="00C14BBD"/>
    <w:rsid w:val="00C15AF3"/>
    <w:rsid w:val="00C17308"/>
    <w:rsid w:val="00C179B9"/>
    <w:rsid w:val="00C17C02"/>
    <w:rsid w:val="00C20BA1"/>
    <w:rsid w:val="00C2125D"/>
    <w:rsid w:val="00C2133E"/>
    <w:rsid w:val="00C21FF6"/>
    <w:rsid w:val="00C235EB"/>
    <w:rsid w:val="00C23BD8"/>
    <w:rsid w:val="00C2409A"/>
    <w:rsid w:val="00C24C88"/>
    <w:rsid w:val="00C25019"/>
    <w:rsid w:val="00C25F32"/>
    <w:rsid w:val="00C26830"/>
    <w:rsid w:val="00C27815"/>
    <w:rsid w:val="00C27856"/>
    <w:rsid w:val="00C300F4"/>
    <w:rsid w:val="00C31300"/>
    <w:rsid w:val="00C315E3"/>
    <w:rsid w:val="00C32DCC"/>
    <w:rsid w:val="00C330A9"/>
    <w:rsid w:val="00C34DC8"/>
    <w:rsid w:val="00C34EF9"/>
    <w:rsid w:val="00C36002"/>
    <w:rsid w:val="00C360F1"/>
    <w:rsid w:val="00C36426"/>
    <w:rsid w:val="00C373C5"/>
    <w:rsid w:val="00C3755B"/>
    <w:rsid w:val="00C41550"/>
    <w:rsid w:val="00C415CE"/>
    <w:rsid w:val="00C41804"/>
    <w:rsid w:val="00C4234E"/>
    <w:rsid w:val="00C425EF"/>
    <w:rsid w:val="00C431C8"/>
    <w:rsid w:val="00C45880"/>
    <w:rsid w:val="00C47D93"/>
    <w:rsid w:val="00C47EE9"/>
    <w:rsid w:val="00C51162"/>
    <w:rsid w:val="00C530E3"/>
    <w:rsid w:val="00C54EFA"/>
    <w:rsid w:val="00C5514E"/>
    <w:rsid w:val="00C5550F"/>
    <w:rsid w:val="00C56338"/>
    <w:rsid w:val="00C56782"/>
    <w:rsid w:val="00C5750D"/>
    <w:rsid w:val="00C57847"/>
    <w:rsid w:val="00C60A32"/>
    <w:rsid w:val="00C61BF0"/>
    <w:rsid w:val="00C63450"/>
    <w:rsid w:val="00C6358C"/>
    <w:rsid w:val="00C63701"/>
    <w:rsid w:val="00C64CAA"/>
    <w:rsid w:val="00C65AF3"/>
    <w:rsid w:val="00C6627E"/>
    <w:rsid w:val="00C66B17"/>
    <w:rsid w:val="00C66BF8"/>
    <w:rsid w:val="00C709ED"/>
    <w:rsid w:val="00C71AB2"/>
    <w:rsid w:val="00C71D7A"/>
    <w:rsid w:val="00C72655"/>
    <w:rsid w:val="00C726D9"/>
    <w:rsid w:val="00C72862"/>
    <w:rsid w:val="00C72900"/>
    <w:rsid w:val="00C8114F"/>
    <w:rsid w:val="00C812FC"/>
    <w:rsid w:val="00C814DA"/>
    <w:rsid w:val="00C81769"/>
    <w:rsid w:val="00C81C76"/>
    <w:rsid w:val="00C82802"/>
    <w:rsid w:val="00C82975"/>
    <w:rsid w:val="00C83682"/>
    <w:rsid w:val="00C8375F"/>
    <w:rsid w:val="00C84F5E"/>
    <w:rsid w:val="00C87C22"/>
    <w:rsid w:val="00C907C3"/>
    <w:rsid w:val="00C9085E"/>
    <w:rsid w:val="00C90D37"/>
    <w:rsid w:val="00C913BA"/>
    <w:rsid w:val="00C9172E"/>
    <w:rsid w:val="00C91B77"/>
    <w:rsid w:val="00C91C35"/>
    <w:rsid w:val="00C91CB9"/>
    <w:rsid w:val="00C92021"/>
    <w:rsid w:val="00C9253A"/>
    <w:rsid w:val="00C9787A"/>
    <w:rsid w:val="00C9795F"/>
    <w:rsid w:val="00CA0834"/>
    <w:rsid w:val="00CA12DD"/>
    <w:rsid w:val="00CA1420"/>
    <w:rsid w:val="00CA18F2"/>
    <w:rsid w:val="00CA2D50"/>
    <w:rsid w:val="00CA38DE"/>
    <w:rsid w:val="00CA4249"/>
    <w:rsid w:val="00CA451A"/>
    <w:rsid w:val="00CA5CA2"/>
    <w:rsid w:val="00CA5CF2"/>
    <w:rsid w:val="00CA6A80"/>
    <w:rsid w:val="00CA7B8C"/>
    <w:rsid w:val="00CA7F9E"/>
    <w:rsid w:val="00CB01AF"/>
    <w:rsid w:val="00CB0BDC"/>
    <w:rsid w:val="00CB10CF"/>
    <w:rsid w:val="00CB20EE"/>
    <w:rsid w:val="00CB3CFF"/>
    <w:rsid w:val="00CB4A35"/>
    <w:rsid w:val="00CB4D24"/>
    <w:rsid w:val="00CB6227"/>
    <w:rsid w:val="00CB6819"/>
    <w:rsid w:val="00CB6DB1"/>
    <w:rsid w:val="00CB6DB2"/>
    <w:rsid w:val="00CB75D1"/>
    <w:rsid w:val="00CB7A56"/>
    <w:rsid w:val="00CC111A"/>
    <w:rsid w:val="00CC1526"/>
    <w:rsid w:val="00CC1CD9"/>
    <w:rsid w:val="00CC1D4E"/>
    <w:rsid w:val="00CC3632"/>
    <w:rsid w:val="00CC36E2"/>
    <w:rsid w:val="00CC429C"/>
    <w:rsid w:val="00CC5290"/>
    <w:rsid w:val="00CC57E4"/>
    <w:rsid w:val="00CC5F5F"/>
    <w:rsid w:val="00CD3391"/>
    <w:rsid w:val="00CD4068"/>
    <w:rsid w:val="00CD4187"/>
    <w:rsid w:val="00CD611D"/>
    <w:rsid w:val="00CD70D4"/>
    <w:rsid w:val="00CE0334"/>
    <w:rsid w:val="00CE038B"/>
    <w:rsid w:val="00CE098E"/>
    <w:rsid w:val="00CE2774"/>
    <w:rsid w:val="00CE2F2B"/>
    <w:rsid w:val="00CE3566"/>
    <w:rsid w:val="00CE3E13"/>
    <w:rsid w:val="00CE4D06"/>
    <w:rsid w:val="00CE53B9"/>
    <w:rsid w:val="00CE6386"/>
    <w:rsid w:val="00CE77E3"/>
    <w:rsid w:val="00CF1FEB"/>
    <w:rsid w:val="00CF3CB8"/>
    <w:rsid w:val="00CF406A"/>
    <w:rsid w:val="00CF6D67"/>
    <w:rsid w:val="00CF73E3"/>
    <w:rsid w:val="00D00864"/>
    <w:rsid w:val="00D0316D"/>
    <w:rsid w:val="00D03B31"/>
    <w:rsid w:val="00D049C4"/>
    <w:rsid w:val="00D05853"/>
    <w:rsid w:val="00D06AAC"/>
    <w:rsid w:val="00D06F6B"/>
    <w:rsid w:val="00D10BE2"/>
    <w:rsid w:val="00D11162"/>
    <w:rsid w:val="00D11683"/>
    <w:rsid w:val="00D1203A"/>
    <w:rsid w:val="00D129A0"/>
    <w:rsid w:val="00D12A30"/>
    <w:rsid w:val="00D13CAE"/>
    <w:rsid w:val="00D1415E"/>
    <w:rsid w:val="00D14606"/>
    <w:rsid w:val="00D16D37"/>
    <w:rsid w:val="00D218B2"/>
    <w:rsid w:val="00D21CAB"/>
    <w:rsid w:val="00D22A19"/>
    <w:rsid w:val="00D23AAD"/>
    <w:rsid w:val="00D24AD3"/>
    <w:rsid w:val="00D24EE8"/>
    <w:rsid w:val="00D25F68"/>
    <w:rsid w:val="00D30DF8"/>
    <w:rsid w:val="00D3180A"/>
    <w:rsid w:val="00D31B5F"/>
    <w:rsid w:val="00D33C34"/>
    <w:rsid w:val="00D342D9"/>
    <w:rsid w:val="00D3460B"/>
    <w:rsid w:val="00D3633B"/>
    <w:rsid w:val="00D3712D"/>
    <w:rsid w:val="00D374B0"/>
    <w:rsid w:val="00D407D4"/>
    <w:rsid w:val="00D40AB2"/>
    <w:rsid w:val="00D41AE0"/>
    <w:rsid w:val="00D430D9"/>
    <w:rsid w:val="00D44C79"/>
    <w:rsid w:val="00D462D8"/>
    <w:rsid w:val="00D47342"/>
    <w:rsid w:val="00D5165F"/>
    <w:rsid w:val="00D54E7E"/>
    <w:rsid w:val="00D55105"/>
    <w:rsid w:val="00D555D3"/>
    <w:rsid w:val="00D55661"/>
    <w:rsid w:val="00D57505"/>
    <w:rsid w:val="00D57596"/>
    <w:rsid w:val="00D61744"/>
    <w:rsid w:val="00D62042"/>
    <w:rsid w:val="00D62EAC"/>
    <w:rsid w:val="00D63D36"/>
    <w:rsid w:val="00D6401D"/>
    <w:rsid w:val="00D64057"/>
    <w:rsid w:val="00D645FA"/>
    <w:rsid w:val="00D657CE"/>
    <w:rsid w:val="00D67003"/>
    <w:rsid w:val="00D67983"/>
    <w:rsid w:val="00D67994"/>
    <w:rsid w:val="00D67C4B"/>
    <w:rsid w:val="00D701ED"/>
    <w:rsid w:val="00D718AA"/>
    <w:rsid w:val="00D71F40"/>
    <w:rsid w:val="00D7260B"/>
    <w:rsid w:val="00D726ED"/>
    <w:rsid w:val="00D73BB4"/>
    <w:rsid w:val="00D74027"/>
    <w:rsid w:val="00D757C1"/>
    <w:rsid w:val="00D77000"/>
    <w:rsid w:val="00D77305"/>
    <w:rsid w:val="00D77308"/>
    <w:rsid w:val="00D82FAF"/>
    <w:rsid w:val="00D83288"/>
    <w:rsid w:val="00D845D2"/>
    <w:rsid w:val="00D84E31"/>
    <w:rsid w:val="00D8517B"/>
    <w:rsid w:val="00D85C57"/>
    <w:rsid w:val="00D879D5"/>
    <w:rsid w:val="00D92D76"/>
    <w:rsid w:val="00D9317F"/>
    <w:rsid w:val="00D93302"/>
    <w:rsid w:val="00D9363A"/>
    <w:rsid w:val="00D93735"/>
    <w:rsid w:val="00D93AA5"/>
    <w:rsid w:val="00D94105"/>
    <w:rsid w:val="00D94D55"/>
    <w:rsid w:val="00D94F09"/>
    <w:rsid w:val="00D94F8D"/>
    <w:rsid w:val="00D95AC1"/>
    <w:rsid w:val="00D967AE"/>
    <w:rsid w:val="00D96927"/>
    <w:rsid w:val="00D96B33"/>
    <w:rsid w:val="00D97700"/>
    <w:rsid w:val="00D97789"/>
    <w:rsid w:val="00DA0112"/>
    <w:rsid w:val="00DA06D8"/>
    <w:rsid w:val="00DA1E34"/>
    <w:rsid w:val="00DA2A9A"/>
    <w:rsid w:val="00DA2EB9"/>
    <w:rsid w:val="00DA3503"/>
    <w:rsid w:val="00DA4905"/>
    <w:rsid w:val="00DA602E"/>
    <w:rsid w:val="00DA675F"/>
    <w:rsid w:val="00DA67DA"/>
    <w:rsid w:val="00DA7A72"/>
    <w:rsid w:val="00DB04F0"/>
    <w:rsid w:val="00DB072B"/>
    <w:rsid w:val="00DB1832"/>
    <w:rsid w:val="00DB1B78"/>
    <w:rsid w:val="00DB1D08"/>
    <w:rsid w:val="00DB3701"/>
    <w:rsid w:val="00DB3C18"/>
    <w:rsid w:val="00DB3E6E"/>
    <w:rsid w:val="00DB42F8"/>
    <w:rsid w:val="00DB5267"/>
    <w:rsid w:val="00DB53FB"/>
    <w:rsid w:val="00DB5C6E"/>
    <w:rsid w:val="00DC074C"/>
    <w:rsid w:val="00DC291A"/>
    <w:rsid w:val="00DC4004"/>
    <w:rsid w:val="00DC4236"/>
    <w:rsid w:val="00DC5B9C"/>
    <w:rsid w:val="00DD00D5"/>
    <w:rsid w:val="00DD07C3"/>
    <w:rsid w:val="00DD1175"/>
    <w:rsid w:val="00DD1C6A"/>
    <w:rsid w:val="00DD67AC"/>
    <w:rsid w:val="00DE0E60"/>
    <w:rsid w:val="00DE16DE"/>
    <w:rsid w:val="00DE191D"/>
    <w:rsid w:val="00DE2277"/>
    <w:rsid w:val="00DE25EA"/>
    <w:rsid w:val="00DE2728"/>
    <w:rsid w:val="00DE3035"/>
    <w:rsid w:val="00DE6369"/>
    <w:rsid w:val="00DE651B"/>
    <w:rsid w:val="00DE67E4"/>
    <w:rsid w:val="00DE6EFC"/>
    <w:rsid w:val="00DE7338"/>
    <w:rsid w:val="00DF1D32"/>
    <w:rsid w:val="00DF25D3"/>
    <w:rsid w:val="00DF7B04"/>
    <w:rsid w:val="00DF7B8B"/>
    <w:rsid w:val="00DF7EFD"/>
    <w:rsid w:val="00E00018"/>
    <w:rsid w:val="00E00D59"/>
    <w:rsid w:val="00E00F19"/>
    <w:rsid w:val="00E02A28"/>
    <w:rsid w:val="00E03257"/>
    <w:rsid w:val="00E033AB"/>
    <w:rsid w:val="00E038F6"/>
    <w:rsid w:val="00E04108"/>
    <w:rsid w:val="00E05AC1"/>
    <w:rsid w:val="00E06001"/>
    <w:rsid w:val="00E073F8"/>
    <w:rsid w:val="00E10895"/>
    <w:rsid w:val="00E119B8"/>
    <w:rsid w:val="00E1309F"/>
    <w:rsid w:val="00E13B77"/>
    <w:rsid w:val="00E13F07"/>
    <w:rsid w:val="00E149C8"/>
    <w:rsid w:val="00E14A62"/>
    <w:rsid w:val="00E15ED2"/>
    <w:rsid w:val="00E17D67"/>
    <w:rsid w:val="00E205A6"/>
    <w:rsid w:val="00E22242"/>
    <w:rsid w:val="00E230FF"/>
    <w:rsid w:val="00E2329C"/>
    <w:rsid w:val="00E26109"/>
    <w:rsid w:val="00E2698E"/>
    <w:rsid w:val="00E26E70"/>
    <w:rsid w:val="00E30999"/>
    <w:rsid w:val="00E30C0B"/>
    <w:rsid w:val="00E30C66"/>
    <w:rsid w:val="00E315FB"/>
    <w:rsid w:val="00E32130"/>
    <w:rsid w:val="00E32170"/>
    <w:rsid w:val="00E32378"/>
    <w:rsid w:val="00E32D30"/>
    <w:rsid w:val="00E3358F"/>
    <w:rsid w:val="00E3395D"/>
    <w:rsid w:val="00E33B38"/>
    <w:rsid w:val="00E33DD1"/>
    <w:rsid w:val="00E34740"/>
    <w:rsid w:val="00E34B8A"/>
    <w:rsid w:val="00E35571"/>
    <w:rsid w:val="00E357FF"/>
    <w:rsid w:val="00E3590C"/>
    <w:rsid w:val="00E35B52"/>
    <w:rsid w:val="00E35C40"/>
    <w:rsid w:val="00E36060"/>
    <w:rsid w:val="00E36373"/>
    <w:rsid w:val="00E3674A"/>
    <w:rsid w:val="00E37404"/>
    <w:rsid w:val="00E37418"/>
    <w:rsid w:val="00E375A9"/>
    <w:rsid w:val="00E375B5"/>
    <w:rsid w:val="00E4026D"/>
    <w:rsid w:val="00E40530"/>
    <w:rsid w:val="00E410E6"/>
    <w:rsid w:val="00E43D25"/>
    <w:rsid w:val="00E43EEB"/>
    <w:rsid w:val="00E46B91"/>
    <w:rsid w:val="00E5043F"/>
    <w:rsid w:val="00E50659"/>
    <w:rsid w:val="00E510E1"/>
    <w:rsid w:val="00E515B3"/>
    <w:rsid w:val="00E528D3"/>
    <w:rsid w:val="00E55A74"/>
    <w:rsid w:val="00E5617B"/>
    <w:rsid w:val="00E56895"/>
    <w:rsid w:val="00E56D8A"/>
    <w:rsid w:val="00E5713B"/>
    <w:rsid w:val="00E60131"/>
    <w:rsid w:val="00E60675"/>
    <w:rsid w:val="00E6073C"/>
    <w:rsid w:val="00E60850"/>
    <w:rsid w:val="00E60D11"/>
    <w:rsid w:val="00E60D73"/>
    <w:rsid w:val="00E61A7C"/>
    <w:rsid w:val="00E61CC5"/>
    <w:rsid w:val="00E624FA"/>
    <w:rsid w:val="00E626B2"/>
    <w:rsid w:val="00E62794"/>
    <w:rsid w:val="00E62C7D"/>
    <w:rsid w:val="00E63D1A"/>
    <w:rsid w:val="00E63E79"/>
    <w:rsid w:val="00E63F46"/>
    <w:rsid w:val="00E64319"/>
    <w:rsid w:val="00E64391"/>
    <w:rsid w:val="00E64B70"/>
    <w:rsid w:val="00E66266"/>
    <w:rsid w:val="00E66E61"/>
    <w:rsid w:val="00E66FF8"/>
    <w:rsid w:val="00E67371"/>
    <w:rsid w:val="00E67969"/>
    <w:rsid w:val="00E702D6"/>
    <w:rsid w:val="00E70B9F"/>
    <w:rsid w:val="00E71475"/>
    <w:rsid w:val="00E72496"/>
    <w:rsid w:val="00E7345E"/>
    <w:rsid w:val="00E73987"/>
    <w:rsid w:val="00E750D1"/>
    <w:rsid w:val="00E75800"/>
    <w:rsid w:val="00E769D1"/>
    <w:rsid w:val="00E771DD"/>
    <w:rsid w:val="00E771F2"/>
    <w:rsid w:val="00E77782"/>
    <w:rsid w:val="00E77AF5"/>
    <w:rsid w:val="00E8109B"/>
    <w:rsid w:val="00E83795"/>
    <w:rsid w:val="00E8398E"/>
    <w:rsid w:val="00E84244"/>
    <w:rsid w:val="00E84A64"/>
    <w:rsid w:val="00E84C8B"/>
    <w:rsid w:val="00E8628E"/>
    <w:rsid w:val="00E90F1A"/>
    <w:rsid w:val="00E91D97"/>
    <w:rsid w:val="00E92ECA"/>
    <w:rsid w:val="00E9336A"/>
    <w:rsid w:val="00E94795"/>
    <w:rsid w:val="00E95A05"/>
    <w:rsid w:val="00E9665C"/>
    <w:rsid w:val="00E9674C"/>
    <w:rsid w:val="00E968E8"/>
    <w:rsid w:val="00E970ED"/>
    <w:rsid w:val="00E97188"/>
    <w:rsid w:val="00E97A46"/>
    <w:rsid w:val="00EA0088"/>
    <w:rsid w:val="00EA149B"/>
    <w:rsid w:val="00EA1CB5"/>
    <w:rsid w:val="00EA31CD"/>
    <w:rsid w:val="00EB12DE"/>
    <w:rsid w:val="00EB1AEE"/>
    <w:rsid w:val="00EB53B5"/>
    <w:rsid w:val="00EB53DA"/>
    <w:rsid w:val="00EB5D2E"/>
    <w:rsid w:val="00EB7624"/>
    <w:rsid w:val="00EB7D89"/>
    <w:rsid w:val="00EC08FA"/>
    <w:rsid w:val="00EC0E31"/>
    <w:rsid w:val="00EC2295"/>
    <w:rsid w:val="00EC3A4C"/>
    <w:rsid w:val="00EC3F20"/>
    <w:rsid w:val="00EC41A4"/>
    <w:rsid w:val="00EC5FBA"/>
    <w:rsid w:val="00EC6FA7"/>
    <w:rsid w:val="00EC7ED5"/>
    <w:rsid w:val="00EC7F12"/>
    <w:rsid w:val="00ED0D27"/>
    <w:rsid w:val="00ED24ED"/>
    <w:rsid w:val="00ED25EC"/>
    <w:rsid w:val="00ED32FC"/>
    <w:rsid w:val="00ED397B"/>
    <w:rsid w:val="00ED4427"/>
    <w:rsid w:val="00ED542F"/>
    <w:rsid w:val="00ED5EDA"/>
    <w:rsid w:val="00ED5EEC"/>
    <w:rsid w:val="00ED657D"/>
    <w:rsid w:val="00EE0D96"/>
    <w:rsid w:val="00EE1330"/>
    <w:rsid w:val="00EE181A"/>
    <w:rsid w:val="00EE1A90"/>
    <w:rsid w:val="00EE1D2E"/>
    <w:rsid w:val="00EE2571"/>
    <w:rsid w:val="00EE3640"/>
    <w:rsid w:val="00EE4303"/>
    <w:rsid w:val="00EE48E9"/>
    <w:rsid w:val="00EE49C4"/>
    <w:rsid w:val="00EE5596"/>
    <w:rsid w:val="00EE6026"/>
    <w:rsid w:val="00EE6D1A"/>
    <w:rsid w:val="00EE7815"/>
    <w:rsid w:val="00EF077E"/>
    <w:rsid w:val="00EF0D24"/>
    <w:rsid w:val="00EF1CC2"/>
    <w:rsid w:val="00EF2425"/>
    <w:rsid w:val="00EF2655"/>
    <w:rsid w:val="00EF31D8"/>
    <w:rsid w:val="00EF3221"/>
    <w:rsid w:val="00EF37AE"/>
    <w:rsid w:val="00EF3B9C"/>
    <w:rsid w:val="00EF4933"/>
    <w:rsid w:val="00EF5B7E"/>
    <w:rsid w:val="00EF63EA"/>
    <w:rsid w:val="00EF6F6D"/>
    <w:rsid w:val="00EF719E"/>
    <w:rsid w:val="00EF7766"/>
    <w:rsid w:val="00F00864"/>
    <w:rsid w:val="00F0139E"/>
    <w:rsid w:val="00F01AEB"/>
    <w:rsid w:val="00F03F70"/>
    <w:rsid w:val="00F04000"/>
    <w:rsid w:val="00F05215"/>
    <w:rsid w:val="00F05233"/>
    <w:rsid w:val="00F105BB"/>
    <w:rsid w:val="00F109CB"/>
    <w:rsid w:val="00F10A9A"/>
    <w:rsid w:val="00F10BB9"/>
    <w:rsid w:val="00F11544"/>
    <w:rsid w:val="00F11E00"/>
    <w:rsid w:val="00F12425"/>
    <w:rsid w:val="00F1278C"/>
    <w:rsid w:val="00F1497E"/>
    <w:rsid w:val="00F16A86"/>
    <w:rsid w:val="00F16EFD"/>
    <w:rsid w:val="00F172B1"/>
    <w:rsid w:val="00F176B2"/>
    <w:rsid w:val="00F2018F"/>
    <w:rsid w:val="00F20747"/>
    <w:rsid w:val="00F21246"/>
    <w:rsid w:val="00F22631"/>
    <w:rsid w:val="00F22926"/>
    <w:rsid w:val="00F23481"/>
    <w:rsid w:val="00F24C65"/>
    <w:rsid w:val="00F24D43"/>
    <w:rsid w:val="00F26093"/>
    <w:rsid w:val="00F269B9"/>
    <w:rsid w:val="00F26BAD"/>
    <w:rsid w:val="00F26CED"/>
    <w:rsid w:val="00F278E8"/>
    <w:rsid w:val="00F27908"/>
    <w:rsid w:val="00F301DF"/>
    <w:rsid w:val="00F31150"/>
    <w:rsid w:val="00F31845"/>
    <w:rsid w:val="00F32236"/>
    <w:rsid w:val="00F32ABE"/>
    <w:rsid w:val="00F331ED"/>
    <w:rsid w:val="00F34AF9"/>
    <w:rsid w:val="00F34EC2"/>
    <w:rsid w:val="00F36A51"/>
    <w:rsid w:val="00F36F1A"/>
    <w:rsid w:val="00F37BB2"/>
    <w:rsid w:val="00F415B4"/>
    <w:rsid w:val="00F415EC"/>
    <w:rsid w:val="00F42668"/>
    <w:rsid w:val="00F42D19"/>
    <w:rsid w:val="00F43565"/>
    <w:rsid w:val="00F435B0"/>
    <w:rsid w:val="00F43E93"/>
    <w:rsid w:val="00F446F8"/>
    <w:rsid w:val="00F463BC"/>
    <w:rsid w:val="00F4640B"/>
    <w:rsid w:val="00F4696D"/>
    <w:rsid w:val="00F46DCE"/>
    <w:rsid w:val="00F47D4C"/>
    <w:rsid w:val="00F54191"/>
    <w:rsid w:val="00F5432D"/>
    <w:rsid w:val="00F54390"/>
    <w:rsid w:val="00F54610"/>
    <w:rsid w:val="00F55804"/>
    <w:rsid w:val="00F55899"/>
    <w:rsid w:val="00F56C3E"/>
    <w:rsid w:val="00F56D5F"/>
    <w:rsid w:val="00F57850"/>
    <w:rsid w:val="00F578FF"/>
    <w:rsid w:val="00F61874"/>
    <w:rsid w:val="00F62E8F"/>
    <w:rsid w:val="00F6307C"/>
    <w:rsid w:val="00F6348B"/>
    <w:rsid w:val="00F63C87"/>
    <w:rsid w:val="00F6507C"/>
    <w:rsid w:val="00F657C2"/>
    <w:rsid w:val="00F6611C"/>
    <w:rsid w:val="00F66B59"/>
    <w:rsid w:val="00F66D7F"/>
    <w:rsid w:val="00F67666"/>
    <w:rsid w:val="00F70349"/>
    <w:rsid w:val="00F70FDA"/>
    <w:rsid w:val="00F714EC"/>
    <w:rsid w:val="00F715D5"/>
    <w:rsid w:val="00F7193C"/>
    <w:rsid w:val="00F71D89"/>
    <w:rsid w:val="00F71FA9"/>
    <w:rsid w:val="00F727BA"/>
    <w:rsid w:val="00F731C6"/>
    <w:rsid w:val="00F735CD"/>
    <w:rsid w:val="00F73856"/>
    <w:rsid w:val="00F73AD7"/>
    <w:rsid w:val="00F74A93"/>
    <w:rsid w:val="00F816F3"/>
    <w:rsid w:val="00F81D2B"/>
    <w:rsid w:val="00F81EB4"/>
    <w:rsid w:val="00F82134"/>
    <w:rsid w:val="00F84A18"/>
    <w:rsid w:val="00F8772D"/>
    <w:rsid w:val="00F87D45"/>
    <w:rsid w:val="00F90E17"/>
    <w:rsid w:val="00F9113A"/>
    <w:rsid w:val="00F92145"/>
    <w:rsid w:val="00F9287F"/>
    <w:rsid w:val="00F93530"/>
    <w:rsid w:val="00F939FB"/>
    <w:rsid w:val="00F93AE1"/>
    <w:rsid w:val="00F946BE"/>
    <w:rsid w:val="00F949BF"/>
    <w:rsid w:val="00F9532E"/>
    <w:rsid w:val="00F9540F"/>
    <w:rsid w:val="00F95E81"/>
    <w:rsid w:val="00F979E6"/>
    <w:rsid w:val="00FA19A4"/>
    <w:rsid w:val="00FA25F1"/>
    <w:rsid w:val="00FA2920"/>
    <w:rsid w:val="00FA2FE8"/>
    <w:rsid w:val="00FA3800"/>
    <w:rsid w:val="00FA5171"/>
    <w:rsid w:val="00FA628A"/>
    <w:rsid w:val="00FA7411"/>
    <w:rsid w:val="00FA7A57"/>
    <w:rsid w:val="00FA7D68"/>
    <w:rsid w:val="00FB1E70"/>
    <w:rsid w:val="00FB1F84"/>
    <w:rsid w:val="00FB3C93"/>
    <w:rsid w:val="00FB4134"/>
    <w:rsid w:val="00FB4DF6"/>
    <w:rsid w:val="00FB51C8"/>
    <w:rsid w:val="00FB590F"/>
    <w:rsid w:val="00FB7837"/>
    <w:rsid w:val="00FC12A4"/>
    <w:rsid w:val="00FC1999"/>
    <w:rsid w:val="00FC19A3"/>
    <w:rsid w:val="00FC2A91"/>
    <w:rsid w:val="00FC3696"/>
    <w:rsid w:val="00FC3C0E"/>
    <w:rsid w:val="00FC41D9"/>
    <w:rsid w:val="00FC485D"/>
    <w:rsid w:val="00FC5DAA"/>
    <w:rsid w:val="00FC7A9C"/>
    <w:rsid w:val="00FD1C12"/>
    <w:rsid w:val="00FD44DE"/>
    <w:rsid w:val="00FD529F"/>
    <w:rsid w:val="00FD6D7C"/>
    <w:rsid w:val="00FD6DE1"/>
    <w:rsid w:val="00FD763F"/>
    <w:rsid w:val="00FE0B42"/>
    <w:rsid w:val="00FE16BA"/>
    <w:rsid w:val="00FE1774"/>
    <w:rsid w:val="00FE2BC5"/>
    <w:rsid w:val="00FE2FBB"/>
    <w:rsid w:val="00FE360E"/>
    <w:rsid w:val="00FE3E84"/>
    <w:rsid w:val="00FE4E85"/>
    <w:rsid w:val="00FE5037"/>
    <w:rsid w:val="00FE522D"/>
    <w:rsid w:val="00FE5372"/>
    <w:rsid w:val="00FE6718"/>
    <w:rsid w:val="00FE6A39"/>
    <w:rsid w:val="00FF096E"/>
    <w:rsid w:val="00FF12A7"/>
    <w:rsid w:val="00FF1D1B"/>
    <w:rsid w:val="00FF252B"/>
    <w:rsid w:val="00FF255B"/>
    <w:rsid w:val="00FF5256"/>
    <w:rsid w:val="00FF5C79"/>
    <w:rsid w:val="00FF6BEC"/>
    <w:rsid w:val="00FF6EDD"/>
    <w:rsid w:val="00FF6F59"/>
    <w:rsid w:val="00FF7254"/>
    <w:rsid w:val="00FF7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89"/>
    <o:shapelayout v:ext="edit">
      <o:idmap v:ext="edit" data="1"/>
    </o:shapelayout>
  </w:shapeDefaults>
  <w:decimalSymbol w:val=","/>
  <w:listSeparator w:val=";"/>
  <w15:docId w15:val="{A2DC70CC-1E73-458A-984D-2E3972D2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43382"/>
    <w:pPr>
      <w:spacing w:after="60"/>
      <w:jc w:val="both"/>
    </w:pPr>
    <w:rPr>
      <w:sz w:val="24"/>
      <w:szCs w:val="24"/>
    </w:rPr>
  </w:style>
  <w:style w:type="paragraph" w:styleId="1">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0"/>
    <w:next w:val="a0"/>
    <w:link w:val="10"/>
    <w:qFormat/>
    <w:rsid w:val="000C4673"/>
    <w:pPr>
      <w:keepNext/>
      <w:spacing w:before="240"/>
      <w:jc w:val="center"/>
      <w:outlineLvl w:val="0"/>
    </w:pPr>
    <w:rPr>
      <w:b/>
      <w:kern w:val="28"/>
      <w:sz w:val="36"/>
      <w:szCs w:val="20"/>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0"/>
    <w:next w:val="a0"/>
    <w:link w:val="20"/>
    <w:qFormat/>
    <w:rsid w:val="000C4673"/>
    <w:pPr>
      <w:keepNext/>
      <w:jc w:val="center"/>
      <w:outlineLvl w:val="1"/>
    </w:pPr>
    <w:rPr>
      <w:b/>
      <w:sz w:val="30"/>
      <w:szCs w:val="20"/>
    </w:rPr>
  </w:style>
  <w:style w:type="paragraph" w:styleId="3">
    <w:name w:val="heading 3"/>
    <w:aliases w:val="Заголовок 3 Знак,h3,3,H3,Пункт,Level 1 - 1,h31,h32,h33,h34,h35,h36,h37,h38,h39,h310,h311,h321,h331,h341,h351,h361,h371,h381,h312,h322,h332,h342,h352,h362,h372,h382,h313,h323,h333,h343,h353,h363,h373,h383,h314,h324,h334,h344,h354,h364,h374"/>
    <w:basedOn w:val="a0"/>
    <w:next w:val="a0"/>
    <w:qFormat/>
    <w:rsid w:val="000C4673"/>
    <w:pPr>
      <w:keepNext/>
      <w:numPr>
        <w:ilvl w:val="2"/>
        <w:numId w:val="1"/>
      </w:numPr>
      <w:spacing w:before="240"/>
      <w:outlineLvl w:val="2"/>
    </w:pPr>
    <w:rPr>
      <w:rFonts w:ascii="Arial" w:hAnsi="Arial"/>
      <w:b/>
      <w:szCs w:val="20"/>
    </w:rPr>
  </w:style>
  <w:style w:type="paragraph" w:styleId="4">
    <w:name w:val="heading 4"/>
    <w:aliases w:val="Заголовок 4 Знак,4,H4,Заголовок 4 (Приложение),Level 2 - a,I4,l4,heading4,I41,41,l41,heading41,(Shift Ctrl 4),Titre 41,t4.T4,4heading,a.,4 dash,d,4 dash1,d1,31,h41,a.1,4 dash2,d2,32,h42,a.2,4 dash3,d3,33,h43,a.3,4 dash4,d4,34,h44,a.4,d5"/>
    <w:basedOn w:val="a0"/>
    <w:next w:val="a0"/>
    <w:qFormat/>
    <w:rsid w:val="000C4673"/>
    <w:pPr>
      <w:keepNext/>
      <w:numPr>
        <w:ilvl w:val="3"/>
        <w:numId w:val="1"/>
      </w:numPr>
      <w:spacing w:before="240"/>
      <w:outlineLvl w:val="3"/>
    </w:pPr>
    <w:rPr>
      <w:rFonts w:ascii="Arial" w:hAnsi="Arial"/>
      <w:szCs w:val="20"/>
    </w:rPr>
  </w:style>
  <w:style w:type="paragraph" w:styleId="5">
    <w:name w:val="heading 5"/>
    <w:basedOn w:val="a0"/>
    <w:next w:val="a0"/>
    <w:qFormat/>
    <w:rsid w:val="000C4673"/>
    <w:pPr>
      <w:numPr>
        <w:ilvl w:val="4"/>
        <w:numId w:val="1"/>
      </w:numPr>
      <w:spacing w:before="240"/>
      <w:outlineLvl w:val="4"/>
    </w:pPr>
    <w:rPr>
      <w:sz w:val="22"/>
      <w:szCs w:val="20"/>
    </w:rPr>
  </w:style>
  <w:style w:type="paragraph" w:styleId="6">
    <w:name w:val="heading 6"/>
    <w:basedOn w:val="a0"/>
    <w:next w:val="a0"/>
    <w:qFormat/>
    <w:rsid w:val="000C4673"/>
    <w:pPr>
      <w:numPr>
        <w:ilvl w:val="5"/>
        <w:numId w:val="1"/>
      </w:numPr>
      <w:spacing w:before="240"/>
      <w:outlineLvl w:val="5"/>
    </w:pPr>
    <w:rPr>
      <w:i/>
      <w:sz w:val="22"/>
      <w:szCs w:val="20"/>
    </w:rPr>
  </w:style>
  <w:style w:type="paragraph" w:styleId="7">
    <w:name w:val="heading 7"/>
    <w:basedOn w:val="a0"/>
    <w:next w:val="a0"/>
    <w:qFormat/>
    <w:rsid w:val="000C4673"/>
    <w:pPr>
      <w:numPr>
        <w:ilvl w:val="6"/>
        <w:numId w:val="1"/>
      </w:numPr>
      <w:spacing w:before="240"/>
      <w:outlineLvl w:val="6"/>
    </w:pPr>
    <w:rPr>
      <w:rFonts w:ascii="Arial" w:hAnsi="Arial"/>
      <w:sz w:val="20"/>
      <w:szCs w:val="20"/>
    </w:rPr>
  </w:style>
  <w:style w:type="paragraph" w:styleId="8">
    <w:name w:val="heading 8"/>
    <w:basedOn w:val="a0"/>
    <w:next w:val="a0"/>
    <w:qFormat/>
    <w:rsid w:val="000C4673"/>
    <w:pPr>
      <w:numPr>
        <w:ilvl w:val="7"/>
        <w:numId w:val="1"/>
      </w:numPr>
      <w:spacing w:before="240"/>
      <w:outlineLvl w:val="7"/>
    </w:pPr>
    <w:rPr>
      <w:rFonts w:ascii="Arial" w:hAnsi="Arial"/>
      <w:i/>
      <w:sz w:val="20"/>
      <w:szCs w:val="20"/>
    </w:rPr>
  </w:style>
  <w:style w:type="paragraph" w:styleId="9">
    <w:name w:val="heading 9"/>
    <w:basedOn w:val="a0"/>
    <w:next w:val="a0"/>
    <w:qFormat/>
    <w:rsid w:val="000C4673"/>
    <w:pPr>
      <w:numPr>
        <w:ilvl w:val="8"/>
        <w:numId w:val="1"/>
      </w:numPr>
      <w:spacing w:before="24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1"/>
    <w:link w:val="2"/>
    <w:rsid w:val="00FF6F59"/>
    <w:rPr>
      <w:b/>
      <w:sz w:val="30"/>
      <w:lang w:val="ru-RU" w:eastAsia="ru-RU" w:bidi="ar-SA"/>
    </w:rPr>
  </w:style>
  <w:style w:type="paragraph" w:customStyle="1" w:styleId="a4">
    <w:name w:val="Знак Знак Знак Знак"/>
    <w:basedOn w:val="a0"/>
    <w:rsid w:val="00B66523"/>
    <w:pPr>
      <w:spacing w:before="100" w:beforeAutospacing="1" w:after="100" w:afterAutospacing="1"/>
      <w:jc w:val="left"/>
    </w:pPr>
    <w:rPr>
      <w:rFonts w:ascii="Tahoma" w:hAnsi="Tahoma"/>
      <w:sz w:val="20"/>
      <w:szCs w:val="20"/>
      <w:lang w:val="en-US" w:eastAsia="en-US"/>
    </w:rPr>
  </w:style>
  <w:style w:type="character" w:styleId="a5">
    <w:name w:val="Hyperlink"/>
    <w:basedOn w:val="a1"/>
    <w:rsid w:val="000C4673"/>
    <w:rPr>
      <w:color w:val="0000FF"/>
      <w:u w:val="single"/>
    </w:rPr>
  </w:style>
  <w:style w:type="character" w:styleId="a6">
    <w:name w:val="FollowedHyperlink"/>
    <w:basedOn w:val="a1"/>
    <w:rsid w:val="000C4673"/>
    <w:rPr>
      <w:color w:val="800080"/>
      <w:u w:val="single"/>
    </w:rPr>
  </w:style>
  <w:style w:type="paragraph" w:styleId="HTML">
    <w:name w:val="HTML Address"/>
    <w:basedOn w:val="a0"/>
    <w:rsid w:val="000C4673"/>
    <w:rPr>
      <w:i/>
      <w:iCs/>
    </w:rPr>
  </w:style>
  <w:style w:type="character" w:styleId="HTML0">
    <w:name w:val="HTML Code"/>
    <w:basedOn w:val="a1"/>
    <w:rsid w:val="000C4673"/>
    <w:rPr>
      <w:rFonts w:ascii="Courier New" w:eastAsia="Times New Roman" w:hAnsi="Courier New" w:cs="Courier New" w:hint="default"/>
      <w:sz w:val="20"/>
      <w:szCs w:val="20"/>
    </w:rPr>
  </w:style>
  <w:style w:type="character" w:styleId="HTML1">
    <w:name w:val="HTML Keyboard"/>
    <w:basedOn w:val="a1"/>
    <w:rsid w:val="000C4673"/>
    <w:rPr>
      <w:rFonts w:ascii="Courier New" w:eastAsia="Times New Roman" w:hAnsi="Courier New" w:cs="Courier New" w:hint="default"/>
      <w:sz w:val="20"/>
      <w:szCs w:val="20"/>
    </w:rPr>
  </w:style>
  <w:style w:type="paragraph" w:styleId="HTML2">
    <w:name w:val="HTML Preformatted"/>
    <w:basedOn w:val="a0"/>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3">
    <w:name w:val="HTML Sample"/>
    <w:basedOn w:val="a1"/>
    <w:rsid w:val="000C4673"/>
    <w:rPr>
      <w:rFonts w:ascii="Courier New" w:eastAsia="Times New Roman" w:hAnsi="Courier New" w:cs="Courier New" w:hint="default"/>
    </w:rPr>
  </w:style>
  <w:style w:type="character" w:styleId="HTML4">
    <w:name w:val="HTML Typewriter"/>
    <w:basedOn w:val="a1"/>
    <w:rsid w:val="000C4673"/>
    <w:rPr>
      <w:rFonts w:ascii="Courier New" w:eastAsia="Times New Roman" w:hAnsi="Courier New" w:cs="Courier New" w:hint="default"/>
      <w:sz w:val="20"/>
      <w:szCs w:val="20"/>
    </w:rPr>
  </w:style>
  <w:style w:type="paragraph" w:styleId="a7">
    <w:name w:val="Normal (Web)"/>
    <w:basedOn w:val="a0"/>
    <w:rsid w:val="000C4673"/>
  </w:style>
  <w:style w:type="paragraph" w:styleId="a8">
    <w:name w:val="Normal Indent"/>
    <w:basedOn w:val="a0"/>
    <w:rsid w:val="000C4673"/>
    <w:pPr>
      <w:ind w:left="708"/>
    </w:pPr>
  </w:style>
  <w:style w:type="paragraph" w:styleId="a9">
    <w:name w:val="header"/>
    <w:basedOn w:val="a0"/>
    <w:link w:val="aa"/>
    <w:uiPriority w:val="99"/>
    <w:rsid w:val="000C4673"/>
    <w:pPr>
      <w:tabs>
        <w:tab w:val="center" w:pos="4153"/>
        <w:tab w:val="right" w:pos="8306"/>
      </w:tabs>
      <w:spacing w:before="120" w:after="120"/>
    </w:pPr>
    <w:rPr>
      <w:rFonts w:ascii="Arial" w:hAnsi="Arial"/>
      <w:noProof/>
      <w:szCs w:val="20"/>
    </w:rPr>
  </w:style>
  <w:style w:type="character" w:customStyle="1" w:styleId="aa">
    <w:name w:val="Верхний колонтитул Знак"/>
    <w:basedOn w:val="a1"/>
    <w:link w:val="a9"/>
    <w:uiPriority w:val="99"/>
    <w:rsid w:val="00132E45"/>
    <w:rPr>
      <w:rFonts w:ascii="Arial" w:hAnsi="Arial"/>
      <w:noProof/>
      <w:sz w:val="24"/>
      <w:lang w:val="ru-RU" w:eastAsia="ru-RU" w:bidi="ar-SA"/>
    </w:rPr>
  </w:style>
  <w:style w:type="paragraph" w:styleId="ab">
    <w:name w:val="footer"/>
    <w:basedOn w:val="a0"/>
    <w:link w:val="ac"/>
    <w:uiPriority w:val="99"/>
    <w:rsid w:val="000C4673"/>
    <w:pPr>
      <w:tabs>
        <w:tab w:val="center" w:pos="4153"/>
        <w:tab w:val="right" w:pos="8306"/>
      </w:tabs>
    </w:pPr>
    <w:rPr>
      <w:noProof/>
      <w:szCs w:val="20"/>
    </w:rPr>
  </w:style>
  <w:style w:type="character" w:customStyle="1" w:styleId="ac">
    <w:name w:val="Нижний колонтитул Знак"/>
    <w:basedOn w:val="a1"/>
    <w:link w:val="ab"/>
    <w:uiPriority w:val="99"/>
    <w:rsid w:val="00012413"/>
    <w:rPr>
      <w:noProof/>
      <w:sz w:val="24"/>
      <w:lang w:val="ru-RU" w:eastAsia="ru-RU" w:bidi="ar-SA"/>
    </w:rPr>
  </w:style>
  <w:style w:type="paragraph" w:styleId="ad">
    <w:name w:val="envelope address"/>
    <w:basedOn w:val="a0"/>
    <w:rsid w:val="000C4673"/>
    <w:pPr>
      <w:framePr w:w="7920" w:h="1980" w:hSpace="180" w:wrap="auto" w:hAnchor="page" w:xAlign="center" w:yAlign="bottom"/>
      <w:ind w:left="2880"/>
    </w:pPr>
    <w:rPr>
      <w:rFonts w:ascii="Arial" w:hAnsi="Arial" w:cs="Arial"/>
    </w:rPr>
  </w:style>
  <w:style w:type="paragraph" w:styleId="21">
    <w:name w:val="envelope return"/>
    <w:basedOn w:val="a0"/>
    <w:rsid w:val="000C4673"/>
    <w:rPr>
      <w:rFonts w:ascii="Arial" w:hAnsi="Arial" w:cs="Arial"/>
      <w:sz w:val="20"/>
      <w:szCs w:val="20"/>
    </w:rPr>
  </w:style>
  <w:style w:type="paragraph" w:styleId="ae">
    <w:name w:val="List"/>
    <w:basedOn w:val="a0"/>
    <w:rsid w:val="000C4673"/>
    <w:pPr>
      <w:ind w:left="283" w:hanging="283"/>
    </w:pPr>
  </w:style>
  <w:style w:type="paragraph" w:styleId="af">
    <w:name w:val="List Bullet"/>
    <w:basedOn w:val="a0"/>
    <w:autoRedefine/>
    <w:rsid w:val="000C4673"/>
    <w:pPr>
      <w:widowControl w:val="0"/>
    </w:pPr>
  </w:style>
  <w:style w:type="paragraph" w:styleId="af0">
    <w:name w:val="List Number"/>
    <w:basedOn w:val="a0"/>
    <w:rsid w:val="000C4673"/>
    <w:pPr>
      <w:tabs>
        <w:tab w:val="num" w:pos="360"/>
      </w:tabs>
      <w:ind w:left="360" w:hanging="360"/>
    </w:pPr>
    <w:rPr>
      <w:szCs w:val="20"/>
    </w:rPr>
  </w:style>
  <w:style w:type="paragraph" w:styleId="22">
    <w:name w:val="List 2"/>
    <w:basedOn w:val="a0"/>
    <w:rsid w:val="000C4673"/>
    <w:pPr>
      <w:ind w:left="566" w:hanging="283"/>
    </w:pPr>
  </w:style>
  <w:style w:type="paragraph" w:styleId="30">
    <w:name w:val="List 3"/>
    <w:basedOn w:val="a0"/>
    <w:rsid w:val="000C4673"/>
    <w:pPr>
      <w:ind w:left="849" w:hanging="283"/>
    </w:pPr>
  </w:style>
  <w:style w:type="paragraph" w:styleId="40">
    <w:name w:val="List 4"/>
    <w:basedOn w:val="a0"/>
    <w:rsid w:val="000C4673"/>
    <w:pPr>
      <w:ind w:left="1132" w:hanging="283"/>
    </w:pPr>
  </w:style>
  <w:style w:type="paragraph" w:styleId="50">
    <w:name w:val="List 5"/>
    <w:basedOn w:val="a0"/>
    <w:rsid w:val="000C4673"/>
    <w:pPr>
      <w:ind w:left="1415" w:hanging="283"/>
    </w:pPr>
  </w:style>
  <w:style w:type="paragraph" w:styleId="23">
    <w:name w:val="List Bullet 2"/>
    <w:basedOn w:val="a0"/>
    <w:autoRedefine/>
    <w:rsid w:val="000C4673"/>
    <w:pPr>
      <w:tabs>
        <w:tab w:val="num" w:pos="643"/>
      </w:tabs>
      <w:ind w:left="643" w:hanging="360"/>
    </w:pPr>
    <w:rPr>
      <w:szCs w:val="20"/>
    </w:rPr>
  </w:style>
  <w:style w:type="paragraph" w:styleId="31">
    <w:name w:val="List Bullet 3"/>
    <w:basedOn w:val="a0"/>
    <w:autoRedefine/>
    <w:rsid w:val="000C4673"/>
    <w:pPr>
      <w:tabs>
        <w:tab w:val="num" w:pos="926"/>
      </w:tabs>
      <w:ind w:left="926" w:hanging="360"/>
    </w:pPr>
    <w:rPr>
      <w:szCs w:val="20"/>
    </w:rPr>
  </w:style>
  <w:style w:type="paragraph" w:styleId="41">
    <w:name w:val="List Bullet 4"/>
    <w:basedOn w:val="a0"/>
    <w:autoRedefine/>
    <w:rsid w:val="000C4673"/>
    <w:pPr>
      <w:tabs>
        <w:tab w:val="num" w:pos="1209"/>
      </w:tabs>
      <w:ind w:left="1209" w:hanging="360"/>
    </w:pPr>
    <w:rPr>
      <w:szCs w:val="20"/>
    </w:rPr>
  </w:style>
  <w:style w:type="paragraph" w:styleId="51">
    <w:name w:val="List Bullet 5"/>
    <w:basedOn w:val="a0"/>
    <w:autoRedefine/>
    <w:rsid w:val="000C4673"/>
    <w:pPr>
      <w:tabs>
        <w:tab w:val="num" w:pos="1492"/>
      </w:tabs>
      <w:ind w:left="1492" w:hanging="360"/>
    </w:pPr>
    <w:rPr>
      <w:szCs w:val="20"/>
    </w:rPr>
  </w:style>
  <w:style w:type="paragraph" w:styleId="24">
    <w:name w:val="List Number 2"/>
    <w:basedOn w:val="a0"/>
    <w:rsid w:val="000C4673"/>
    <w:pPr>
      <w:tabs>
        <w:tab w:val="num" w:pos="643"/>
      </w:tabs>
      <w:ind w:left="643" w:hanging="360"/>
    </w:pPr>
    <w:rPr>
      <w:szCs w:val="20"/>
    </w:rPr>
  </w:style>
  <w:style w:type="paragraph" w:styleId="32">
    <w:name w:val="List Number 3"/>
    <w:basedOn w:val="a0"/>
    <w:rsid w:val="000C4673"/>
    <w:pPr>
      <w:tabs>
        <w:tab w:val="num" w:pos="926"/>
      </w:tabs>
      <w:ind w:left="926" w:hanging="360"/>
    </w:pPr>
    <w:rPr>
      <w:szCs w:val="20"/>
    </w:rPr>
  </w:style>
  <w:style w:type="paragraph" w:styleId="42">
    <w:name w:val="List Number 4"/>
    <w:basedOn w:val="a0"/>
    <w:rsid w:val="000C4673"/>
    <w:pPr>
      <w:tabs>
        <w:tab w:val="num" w:pos="1209"/>
      </w:tabs>
      <w:ind w:left="1209" w:hanging="360"/>
    </w:pPr>
    <w:rPr>
      <w:szCs w:val="20"/>
    </w:rPr>
  </w:style>
  <w:style w:type="paragraph" w:styleId="52">
    <w:name w:val="List Number 5"/>
    <w:basedOn w:val="a0"/>
    <w:rsid w:val="000C4673"/>
    <w:pPr>
      <w:tabs>
        <w:tab w:val="num" w:pos="1492"/>
      </w:tabs>
      <w:ind w:left="1492" w:hanging="360"/>
    </w:pPr>
    <w:rPr>
      <w:szCs w:val="20"/>
    </w:rPr>
  </w:style>
  <w:style w:type="paragraph" w:styleId="af1">
    <w:name w:val="Title"/>
    <w:basedOn w:val="a0"/>
    <w:qFormat/>
    <w:rsid w:val="000C4673"/>
    <w:pPr>
      <w:spacing w:before="240"/>
      <w:jc w:val="center"/>
      <w:outlineLvl w:val="0"/>
    </w:pPr>
    <w:rPr>
      <w:rFonts w:ascii="Arial" w:hAnsi="Arial"/>
      <w:b/>
      <w:kern w:val="28"/>
      <w:sz w:val="32"/>
      <w:szCs w:val="20"/>
    </w:rPr>
  </w:style>
  <w:style w:type="paragraph" w:styleId="af2">
    <w:name w:val="Closing"/>
    <w:basedOn w:val="a0"/>
    <w:rsid w:val="000C4673"/>
    <w:pPr>
      <w:ind w:left="4252"/>
    </w:pPr>
  </w:style>
  <w:style w:type="paragraph" w:styleId="af3">
    <w:name w:val="Signature"/>
    <w:basedOn w:val="a0"/>
    <w:rsid w:val="000C4673"/>
    <w:pPr>
      <w:ind w:left="4252"/>
    </w:pPr>
  </w:style>
  <w:style w:type="paragraph" w:styleId="af4">
    <w:name w:val="Body Text"/>
    <w:aliases w:val="Заг1,BO,ID,body indent,ändrad, ändrad,EHPT,Body Text2"/>
    <w:basedOn w:val="a0"/>
    <w:link w:val="af5"/>
    <w:rsid w:val="000C4673"/>
    <w:pPr>
      <w:spacing w:after="120"/>
    </w:pPr>
    <w:rPr>
      <w:szCs w:val="20"/>
    </w:rPr>
  </w:style>
  <w:style w:type="paragraph" w:styleId="af6">
    <w:name w:val="Body Text Indent"/>
    <w:basedOn w:val="a0"/>
    <w:link w:val="af7"/>
    <w:rsid w:val="000C4673"/>
    <w:pPr>
      <w:spacing w:before="60" w:after="0"/>
      <w:ind w:firstLine="851"/>
    </w:pPr>
    <w:rPr>
      <w:szCs w:val="20"/>
    </w:rPr>
  </w:style>
  <w:style w:type="character" w:customStyle="1" w:styleId="af7">
    <w:name w:val="Основной текст с отступом Знак"/>
    <w:basedOn w:val="a1"/>
    <w:link w:val="af6"/>
    <w:semiHidden/>
    <w:rsid w:val="00FF6F59"/>
    <w:rPr>
      <w:sz w:val="24"/>
      <w:lang w:val="ru-RU" w:eastAsia="ru-RU" w:bidi="ar-SA"/>
    </w:rPr>
  </w:style>
  <w:style w:type="paragraph" w:styleId="af8">
    <w:name w:val="List Continue"/>
    <w:basedOn w:val="a0"/>
    <w:rsid w:val="000C4673"/>
    <w:pPr>
      <w:spacing w:after="120"/>
      <w:ind w:left="283"/>
    </w:pPr>
  </w:style>
  <w:style w:type="paragraph" w:styleId="25">
    <w:name w:val="List Continue 2"/>
    <w:basedOn w:val="a0"/>
    <w:rsid w:val="000C4673"/>
    <w:pPr>
      <w:spacing w:after="120"/>
      <w:ind w:left="566"/>
    </w:pPr>
  </w:style>
  <w:style w:type="paragraph" w:styleId="33">
    <w:name w:val="List Continue 3"/>
    <w:basedOn w:val="a0"/>
    <w:rsid w:val="000C4673"/>
    <w:pPr>
      <w:spacing w:after="120"/>
      <w:ind w:left="849"/>
    </w:pPr>
  </w:style>
  <w:style w:type="paragraph" w:styleId="43">
    <w:name w:val="List Continue 4"/>
    <w:basedOn w:val="a0"/>
    <w:rsid w:val="000C4673"/>
    <w:pPr>
      <w:spacing w:after="120"/>
      <w:ind w:left="1132"/>
    </w:pPr>
  </w:style>
  <w:style w:type="paragraph" w:styleId="53">
    <w:name w:val="List Continue 5"/>
    <w:basedOn w:val="a0"/>
    <w:rsid w:val="000C4673"/>
    <w:pPr>
      <w:spacing w:after="120"/>
      <w:ind w:left="1415"/>
    </w:pPr>
  </w:style>
  <w:style w:type="paragraph" w:styleId="af9">
    <w:name w:val="Message Header"/>
    <w:basedOn w:val="a0"/>
    <w:rsid w:val="000C46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a">
    <w:name w:val="Subtitle"/>
    <w:basedOn w:val="a0"/>
    <w:qFormat/>
    <w:rsid w:val="000C4673"/>
    <w:pPr>
      <w:jc w:val="center"/>
      <w:outlineLvl w:val="1"/>
    </w:pPr>
    <w:rPr>
      <w:rFonts w:ascii="Arial" w:hAnsi="Arial"/>
      <w:szCs w:val="20"/>
    </w:rPr>
  </w:style>
  <w:style w:type="paragraph" w:styleId="afb">
    <w:name w:val="Salutation"/>
    <w:basedOn w:val="a0"/>
    <w:next w:val="a0"/>
    <w:rsid w:val="000C4673"/>
  </w:style>
  <w:style w:type="paragraph" w:styleId="afc">
    <w:name w:val="Date"/>
    <w:basedOn w:val="a0"/>
    <w:next w:val="a0"/>
    <w:rsid w:val="000C4673"/>
    <w:rPr>
      <w:szCs w:val="20"/>
    </w:rPr>
  </w:style>
  <w:style w:type="paragraph" w:styleId="afd">
    <w:name w:val="Body Text First Indent"/>
    <w:basedOn w:val="af4"/>
    <w:rsid w:val="000C4673"/>
    <w:pPr>
      <w:ind w:firstLine="210"/>
    </w:pPr>
    <w:rPr>
      <w:szCs w:val="24"/>
    </w:rPr>
  </w:style>
  <w:style w:type="paragraph" w:styleId="26">
    <w:name w:val="Body Text First Indent 2"/>
    <w:basedOn w:val="af6"/>
    <w:rsid w:val="000C4673"/>
    <w:pPr>
      <w:spacing w:before="0" w:after="120"/>
      <w:ind w:left="283" w:firstLine="210"/>
    </w:pPr>
    <w:rPr>
      <w:szCs w:val="24"/>
    </w:rPr>
  </w:style>
  <w:style w:type="paragraph" w:styleId="afe">
    <w:name w:val="Note Heading"/>
    <w:basedOn w:val="a0"/>
    <w:next w:val="a0"/>
    <w:rsid w:val="000C4673"/>
  </w:style>
  <w:style w:type="paragraph" w:styleId="27">
    <w:name w:val="Body Text 2"/>
    <w:basedOn w:val="a0"/>
    <w:rsid w:val="000C4673"/>
    <w:pPr>
      <w:tabs>
        <w:tab w:val="num" w:pos="567"/>
      </w:tabs>
      <w:ind w:left="567" w:hanging="567"/>
    </w:pPr>
    <w:rPr>
      <w:szCs w:val="20"/>
    </w:rPr>
  </w:style>
  <w:style w:type="paragraph" w:styleId="34">
    <w:name w:val="Body Text 3"/>
    <w:basedOn w:val="a0"/>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8">
    <w:name w:val="Body Text Indent 2"/>
    <w:aliases w:val="Знак"/>
    <w:basedOn w:val="a0"/>
    <w:link w:val="210"/>
    <w:rsid w:val="000C4673"/>
    <w:pPr>
      <w:spacing w:after="120" w:line="480" w:lineRule="auto"/>
      <w:ind w:left="283"/>
    </w:pPr>
    <w:rPr>
      <w:szCs w:val="20"/>
    </w:rPr>
  </w:style>
  <w:style w:type="paragraph" w:styleId="35">
    <w:name w:val="Body Text Indent 3"/>
    <w:basedOn w:val="a0"/>
    <w:rsid w:val="000C4673"/>
    <w:pPr>
      <w:spacing w:after="120"/>
      <w:ind w:left="283"/>
    </w:pPr>
    <w:rPr>
      <w:sz w:val="16"/>
      <w:szCs w:val="20"/>
    </w:rPr>
  </w:style>
  <w:style w:type="paragraph" w:styleId="aff">
    <w:name w:val="Block Text"/>
    <w:basedOn w:val="a0"/>
    <w:rsid w:val="000C4673"/>
    <w:pPr>
      <w:spacing w:after="120"/>
      <w:ind w:left="1440" w:right="1440"/>
    </w:pPr>
    <w:rPr>
      <w:szCs w:val="20"/>
    </w:rPr>
  </w:style>
  <w:style w:type="paragraph" w:styleId="aff0">
    <w:name w:val="Plain Text"/>
    <w:basedOn w:val="a0"/>
    <w:link w:val="aff1"/>
    <w:rsid w:val="000C4673"/>
    <w:pPr>
      <w:spacing w:after="0"/>
      <w:jc w:val="left"/>
    </w:pPr>
    <w:rPr>
      <w:rFonts w:ascii="Courier New" w:hAnsi="Courier New" w:cs="Courier New"/>
      <w:sz w:val="20"/>
      <w:szCs w:val="20"/>
    </w:rPr>
  </w:style>
  <w:style w:type="character" w:customStyle="1" w:styleId="aff1">
    <w:name w:val="Текст Знак"/>
    <w:basedOn w:val="a1"/>
    <w:link w:val="aff0"/>
    <w:rsid w:val="00132E45"/>
    <w:rPr>
      <w:rFonts w:ascii="Courier New" w:hAnsi="Courier New" w:cs="Courier New"/>
      <w:lang w:val="ru-RU" w:eastAsia="ru-RU" w:bidi="ar-SA"/>
    </w:rPr>
  </w:style>
  <w:style w:type="paragraph" w:styleId="aff2">
    <w:name w:val="E-mail Signature"/>
    <w:basedOn w:val="a0"/>
    <w:rsid w:val="000C4673"/>
  </w:style>
  <w:style w:type="paragraph" w:customStyle="1" w:styleId="aff3">
    <w:name w:val="Раздел"/>
    <w:basedOn w:val="a0"/>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6">
    <w:name w:val="Раздел 3"/>
    <w:basedOn w:val="a0"/>
    <w:semiHidden/>
    <w:rsid w:val="000C4673"/>
    <w:pPr>
      <w:tabs>
        <w:tab w:val="num" w:pos="360"/>
      </w:tabs>
      <w:spacing w:before="120" w:after="120"/>
      <w:ind w:left="360" w:hanging="360"/>
      <w:jc w:val="center"/>
    </w:pPr>
    <w:rPr>
      <w:b/>
      <w:szCs w:val="20"/>
    </w:rPr>
  </w:style>
  <w:style w:type="paragraph" w:customStyle="1" w:styleId="aff4">
    <w:name w:val="Условия контракта"/>
    <w:basedOn w:val="a0"/>
    <w:semiHidden/>
    <w:rsid w:val="000C4673"/>
    <w:pPr>
      <w:tabs>
        <w:tab w:val="num" w:pos="567"/>
      </w:tabs>
      <w:spacing w:before="240" w:after="120"/>
      <w:ind w:left="567" w:hanging="567"/>
    </w:pPr>
    <w:rPr>
      <w:b/>
      <w:szCs w:val="20"/>
    </w:rPr>
  </w:style>
  <w:style w:type="paragraph" w:customStyle="1" w:styleId="ConsNormal">
    <w:name w:val="ConsNormal"/>
    <w:rsid w:val="000C4673"/>
    <w:pPr>
      <w:widowControl w:val="0"/>
      <w:autoSpaceDE w:val="0"/>
      <w:autoSpaceDN w:val="0"/>
      <w:adjustRightInd w:val="0"/>
      <w:ind w:right="19772" w:firstLine="720"/>
    </w:pPr>
    <w:rPr>
      <w:rFonts w:ascii="Arial" w:hAnsi="Arial" w:cs="Arial"/>
    </w:rPr>
  </w:style>
  <w:style w:type="paragraph" w:customStyle="1" w:styleId="11">
    <w:name w:val="Стиль1"/>
    <w:basedOn w:val="a0"/>
    <w:rsid w:val="000C4673"/>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
    <w:next w:val="a0"/>
    <w:rsid w:val="000C4673"/>
  </w:style>
  <w:style w:type="paragraph" w:customStyle="1" w:styleId="211">
    <w:name w:val="Заголовок 2.1"/>
    <w:basedOn w:val="1"/>
    <w:rsid w:val="000C4673"/>
    <w:pPr>
      <w:keepLines/>
      <w:widowControl w:val="0"/>
      <w:suppressLineNumbers/>
      <w:suppressAutoHyphens/>
    </w:pPr>
    <w:rPr>
      <w:caps/>
      <w:szCs w:val="28"/>
    </w:rPr>
  </w:style>
  <w:style w:type="paragraph" w:customStyle="1" w:styleId="29">
    <w:name w:val="Стиль2"/>
    <w:basedOn w:val="24"/>
    <w:rsid w:val="000C4673"/>
    <w:pPr>
      <w:keepNext/>
      <w:keepLines/>
      <w:widowControl w:val="0"/>
      <w:suppressLineNumbers/>
      <w:tabs>
        <w:tab w:val="clear" w:pos="643"/>
        <w:tab w:val="num" w:pos="1836"/>
      </w:tabs>
      <w:suppressAutoHyphens/>
      <w:ind w:left="1836" w:hanging="576"/>
    </w:pPr>
    <w:rPr>
      <w:b/>
    </w:rPr>
  </w:style>
  <w:style w:type="paragraph" w:customStyle="1" w:styleId="37">
    <w:name w:val="Стиль3"/>
    <w:basedOn w:val="28"/>
    <w:rsid w:val="000C4673"/>
    <w:pPr>
      <w:widowControl w:val="0"/>
      <w:tabs>
        <w:tab w:val="num" w:pos="788"/>
      </w:tabs>
      <w:adjustRightInd w:val="0"/>
      <w:spacing w:after="0" w:line="240" w:lineRule="auto"/>
      <w:ind w:left="561"/>
    </w:pPr>
  </w:style>
  <w:style w:type="paragraph" w:customStyle="1" w:styleId="2-11">
    <w:name w:val="содержание2-11"/>
    <w:basedOn w:val="a0"/>
    <w:rsid w:val="000C4673"/>
  </w:style>
  <w:style w:type="paragraph" w:customStyle="1" w:styleId="44">
    <w:name w:val="Стиль4"/>
    <w:basedOn w:val="2"/>
    <w:next w:val="a0"/>
    <w:rsid w:val="000C4673"/>
    <w:pPr>
      <w:keepLines/>
      <w:widowControl w:val="0"/>
      <w:suppressLineNumbers/>
      <w:suppressAutoHyphens/>
      <w:ind w:firstLine="567"/>
    </w:pPr>
  </w:style>
  <w:style w:type="paragraph" w:customStyle="1" w:styleId="aff5">
    <w:name w:val="Таблица заголовок"/>
    <w:basedOn w:val="a0"/>
    <w:rsid w:val="000C4673"/>
    <w:pPr>
      <w:spacing w:before="120" w:after="120" w:line="360" w:lineRule="auto"/>
      <w:jc w:val="right"/>
    </w:pPr>
    <w:rPr>
      <w:b/>
      <w:sz w:val="28"/>
      <w:szCs w:val="28"/>
    </w:rPr>
  </w:style>
  <w:style w:type="paragraph" w:customStyle="1" w:styleId="aff6">
    <w:name w:val="текст таблицы"/>
    <w:basedOn w:val="a0"/>
    <w:rsid w:val="000C4673"/>
    <w:pPr>
      <w:spacing w:before="120" w:after="0"/>
      <w:ind w:right="-102"/>
      <w:jc w:val="left"/>
    </w:pPr>
  </w:style>
  <w:style w:type="paragraph" w:customStyle="1" w:styleId="aff7">
    <w:name w:val="Пункт Знак"/>
    <w:basedOn w:val="a0"/>
    <w:rsid w:val="000C4673"/>
    <w:pPr>
      <w:tabs>
        <w:tab w:val="num" w:pos="1134"/>
        <w:tab w:val="left" w:pos="1701"/>
      </w:tabs>
      <w:snapToGrid w:val="0"/>
      <w:spacing w:after="0" w:line="360" w:lineRule="auto"/>
      <w:ind w:left="1134" w:hanging="567"/>
    </w:pPr>
    <w:rPr>
      <w:sz w:val="28"/>
      <w:szCs w:val="20"/>
    </w:rPr>
  </w:style>
  <w:style w:type="paragraph" w:customStyle="1" w:styleId="aff8">
    <w:name w:val="a"/>
    <w:basedOn w:val="a0"/>
    <w:rsid w:val="000C4673"/>
    <w:pPr>
      <w:snapToGrid w:val="0"/>
      <w:spacing w:after="0" w:line="360" w:lineRule="auto"/>
      <w:ind w:left="1134" w:hanging="567"/>
    </w:pPr>
    <w:rPr>
      <w:sz w:val="28"/>
      <w:szCs w:val="28"/>
    </w:rPr>
  </w:style>
  <w:style w:type="paragraph" w:customStyle="1" w:styleId="aff9">
    <w:name w:val="Словарная статья"/>
    <w:basedOn w:val="a0"/>
    <w:next w:val="a0"/>
    <w:rsid w:val="000C4673"/>
    <w:pPr>
      <w:autoSpaceDE w:val="0"/>
      <w:autoSpaceDN w:val="0"/>
      <w:adjustRightInd w:val="0"/>
      <w:spacing w:after="0"/>
      <w:ind w:right="118"/>
    </w:pPr>
    <w:rPr>
      <w:rFonts w:ascii="Arial" w:hAnsi="Arial"/>
      <w:sz w:val="20"/>
      <w:szCs w:val="20"/>
    </w:rPr>
  </w:style>
  <w:style w:type="paragraph" w:customStyle="1" w:styleId="affa">
    <w:name w:val="Комментарий пользователя"/>
    <w:basedOn w:val="a0"/>
    <w:next w:val="a0"/>
    <w:rsid w:val="000C4673"/>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0"/>
    <w:rsid w:val="000C4673"/>
    <w:pPr>
      <w:spacing w:before="100" w:beforeAutospacing="1" w:after="100" w:afterAutospacing="1"/>
      <w:jc w:val="left"/>
    </w:pPr>
    <w:rPr>
      <w:b/>
      <w:bCs/>
      <w:color w:val="000066"/>
    </w:rPr>
  </w:style>
  <w:style w:type="character" w:styleId="affb">
    <w:name w:val="page number"/>
    <w:basedOn w:val="a1"/>
    <w:rsid w:val="000C4673"/>
    <w:rPr>
      <w:rFonts w:ascii="Times New Roman" w:hAnsi="Times New Roman" w:cs="Times New Roman" w:hint="default"/>
    </w:rPr>
  </w:style>
  <w:style w:type="character" w:customStyle="1" w:styleId="affc">
    <w:name w:val="Основной шрифт"/>
    <w:semiHidden/>
    <w:rsid w:val="000C4673"/>
  </w:style>
  <w:style w:type="character" w:customStyle="1" w:styleId="12">
    <w:name w:val="Знак Знак1"/>
    <w:basedOn w:val="a1"/>
    <w:rsid w:val="000C4673"/>
    <w:rPr>
      <w:sz w:val="24"/>
      <w:lang w:val="ru-RU" w:eastAsia="ru-RU" w:bidi="ar-SA"/>
    </w:rPr>
  </w:style>
  <w:style w:type="character" w:customStyle="1" w:styleId="38">
    <w:name w:val="Стиль3 Знак"/>
    <w:basedOn w:val="12"/>
    <w:rsid w:val="000C4673"/>
    <w:rPr>
      <w:sz w:val="24"/>
      <w:lang w:val="ru-RU" w:eastAsia="ru-RU" w:bidi="ar-SA"/>
    </w:rPr>
  </w:style>
  <w:style w:type="character" w:customStyle="1" w:styleId="39">
    <w:name w:val="Стиль3 Знак Знак"/>
    <w:basedOn w:val="a1"/>
    <w:rsid w:val="000C4673"/>
    <w:rPr>
      <w:sz w:val="24"/>
      <w:lang w:val="ru-RU" w:eastAsia="ru-RU" w:bidi="ar-SA"/>
    </w:rPr>
  </w:style>
  <w:style w:type="table" w:styleId="affd">
    <w:name w:val="Table Grid"/>
    <w:basedOn w:val="a2"/>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1"/>
    <w:rsid w:val="002F7B80"/>
    <w:rPr>
      <w:b/>
      <w:bCs/>
      <w:sz w:val="20"/>
      <w:szCs w:val="20"/>
    </w:rPr>
  </w:style>
  <w:style w:type="paragraph" w:styleId="affe">
    <w:name w:val="Balloon Text"/>
    <w:basedOn w:val="a0"/>
    <w:link w:val="afff"/>
    <w:uiPriority w:val="99"/>
    <w:semiHidden/>
    <w:rsid w:val="00B363F6"/>
    <w:rPr>
      <w:rFonts w:ascii="Tahoma" w:hAnsi="Tahoma" w:cs="Tahoma"/>
      <w:sz w:val="16"/>
      <w:szCs w:val="16"/>
    </w:rPr>
  </w:style>
  <w:style w:type="paragraph" w:customStyle="1" w:styleId="ConsPlusNormal">
    <w:name w:val="ConsPlusNormal"/>
    <w:uiPriority w:val="99"/>
    <w:rsid w:val="00CD3391"/>
    <w:pPr>
      <w:widowControl w:val="0"/>
      <w:autoSpaceDE w:val="0"/>
      <w:autoSpaceDN w:val="0"/>
      <w:adjustRightInd w:val="0"/>
      <w:ind w:firstLine="720"/>
    </w:pPr>
    <w:rPr>
      <w:rFonts w:ascii="Arial" w:hAnsi="Arial" w:cs="Arial"/>
    </w:rPr>
  </w:style>
  <w:style w:type="paragraph" w:customStyle="1" w:styleId="ConsPlusNonformat">
    <w:name w:val="ConsPlusNonformat"/>
    <w:rsid w:val="00CD3391"/>
    <w:pPr>
      <w:widowControl w:val="0"/>
      <w:autoSpaceDE w:val="0"/>
      <w:autoSpaceDN w:val="0"/>
      <w:adjustRightInd w:val="0"/>
    </w:pPr>
    <w:rPr>
      <w:rFonts w:ascii="Courier New" w:hAnsi="Courier New" w:cs="Courier New"/>
    </w:rPr>
  </w:style>
  <w:style w:type="paragraph" w:customStyle="1" w:styleId="ConsPlusTitle">
    <w:name w:val="ConsPlusTitle"/>
    <w:rsid w:val="00CD3391"/>
    <w:pPr>
      <w:widowControl w:val="0"/>
      <w:autoSpaceDE w:val="0"/>
      <w:autoSpaceDN w:val="0"/>
      <w:adjustRightInd w:val="0"/>
    </w:pPr>
    <w:rPr>
      <w:rFonts w:ascii="Arial" w:hAnsi="Arial" w:cs="Arial"/>
      <w:b/>
      <w:bCs/>
    </w:rPr>
  </w:style>
  <w:style w:type="paragraph" w:styleId="afff0">
    <w:name w:val="footnote text"/>
    <w:aliases w:val=" Знак"/>
    <w:basedOn w:val="a0"/>
    <w:link w:val="afff1"/>
    <w:semiHidden/>
    <w:rsid w:val="00CD3391"/>
    <w:pPr>
      <w:spacing w:after="0"/>
      <w:jc w:val="left"/>
    </w:pPr>
    <w:rPr>
      <w:sz w:val="20"/>
      <w:szCs w:val="20"/>
    </w:rPr>
  </w:style>
  <w:style w:type="character" w:customStyle="1" w:styleId="afff1">
    <w:name w:val="Текст сноски Знак"/>
    <w:aliases w:val=" Знак Знак"/>
    <w:basedOn w:val="a1"/>
    <w:link w:val="afff0"/>
    <w:semiHidden/>
    <w:rsid w:val="00132E45"/>
    <w:rPr>
      <w:lang w:val="ru-RU" w:eastAsia="ru-RU" w:bidi="ar-SA"/>
    </w:rPr>
  </w:style>
  <w:style w:type="character" w:styleId="afff2">
    <w:name w:val="footnote reference"/>
    <w:basedOn w:val="a1"/>
    <w:semiHidden/>
    <w:rsid w:val="00CD3391"/>
    <w:rPr>
      <w:vertAlign w:val="superscript"/>
    </w:rPr>
  </w:style>
  <w:style w:type="paragraph" w:customStyle="1" w:styleId="indent1">
    <w:name w:val="indent_1"/>
    <w:basedOn w:val="a0"/>
    <w:rsid w:val="00CD3391"/>
    <w:pPr>
      <w:spacing w:after="0"/>
      <w:ind w:left="709"/>
    </w:pPr>
    <w:rPr>
      <w:rFonts w:ascii="CG Times" w:hAnsi="CG Times"/>
      <w:szCs w:val="20"/>
      <w:lang w:val="en-US" w:eastAsia="en-US"/>
    </w:rPr>
  </w:style>
  <w:style w:type="paragraph" w:customStyle="1" w:styleId="indent1a">
    <w:name w:val="indent_1_a"/>
    <w:basedOn w:val="a0"/>
    <w:rsid w:val="00CD3391"/>
    <w:pPr>
      <w:spacing w:after="0" w:line="360" w:lineRule="auto"/>
      <w:ind w:left="1276" w:hanging="567"/>
      <w:jc w:val="left"/>
    </w:pPr>
    <w:rPr>
      <w:rFonts w:ascii="CG Times" w:hAnsi="CG Times"/>
      <w:szCs w:val="20"/>
      <w:lang w:val="en-US" w:eastAsia="en-US"/>
    </w:rPr>
  </w:style>
  <w:style w:type="paragraph" w:customStyle="1" w:styleId="indent3">
    <w:name w:val="indent_3"/>
    <w:basedOn w:val="a0"/>
    <w:rsid w:val="00CD3391"/>
    <w:pPr>
      <w:spacing w:after="0"/>
      <w:ind w:left="1701"/>
    </w:pPr>
    <w:rPr>
      <w:rFonts w:ascii="CG Times" w:hAnsi="CG Times"/>
      <w:szCs w:val="20"/>
      <w:lang w:val="en-US" w:eastAsia="en-US"/>
    </w:rPr>
  </w:style>
  <w:style w:type="paragraph" w:customStyle="1" w:styleId="afff3">
    <w:name w:val="Таблицы (моноширинный)"/>
    <w:basedOn w:val="a0"/>
    <w:next w:val="a0"/>
    <w:rsid w:val="005B3A0A"/>
    <w:pPr>
      <w:widowControl w:val="0"/>
      <w:autoSpaceDE w:val="0"/>
      <w:autoSpaceDN w:val="0"/>
      <w:adjustRightInd w:val="0"/>
      <w:spacing w:after="0"/>
    </w:pPr>
    <w:rPr>
      <w:rFonts w:ascii="Courier New" w:hAnsi="Courier New" w:cs="Courier New"/>
      <w:sz w:val="20"/>
      <w:szCs w:val="20"/>
    </w:rPr>
  </w:style>
  <w:style w:type="paragraph" w:customStyle="1" w:styleId="13">
    <w:name w:val="Обычный1"/>
    <w:rsid w:val="00D63D36"/>
    <w:rPr>
      <w:snapToGrid w:val="0"/>
    </w:rPr>
  </w:style>
  <w:style w:type="paragraph" w:customStyle="1" w:styleId="14">
    <w:name w:val="Текст1"/>
    <w:basedOn w:val="a0"/>
    <w:rsid w:val="00D63D36"/>
    <w:pPr>
      <w:widowControl w:val="0"/>
      <w:spacing w:after="0" w:line="300" w:lineRule="auto"/>
      <w:ind w:right="-1" w:firstLine="567"/>
      <w:jc w:val="left"/>
    </w:pPr>
    <w:rPr>
      <w:sz w:val="28"/>
      <w:szCs w:val="20"/>
    </w:rPr>
  </w:style>
  <w:style w:type="paragraph" w:customStyle="1" w:styleId="afff4">
    <w:name w:val="Утв.Загол"/>
    <w:basedOn w:val="a0"/>
    <w:next w:val="a0"/>
    <w:rsid w:val="009479FE"/>
    <w:pPr>
      <w:keepNext/>
      <w:widowControl w:val="0"/>
      <w:tabs>
        <w:tab w:val="num" w:pos="432"/>
      </w:tabs>
      <w:autoSpaceDE w:val="0"/>
      <w:autoSpaceDN w:val="0"/>
      <w:adjustRightInd w:val="0"/>
      <w:spacing w:after="0"/>
      <w:jc w:val="left"/>
    </w:pPr>
    <w:rPr>
      <w:sz w:val="20"/>
    </w:rPr>
  </w:style>
  <w:style w:type="paragraph" w:customStyle="1" w:styleId="List1">
    <w:name w:val="List1"/>
    <w:basedOn w:val="a0"/>
    <w:link w:val="List10"/>
    <w:rsid w:val="009479FE"/>
    <w:pPr>
      <w:numPr>
        <w:numId w:val="8"/>
      </w:numPr>
      <w:spacing w:after="0"/>
    </w:pPr>
  </w:style>
  <w:style w:type="character" w:customStyle="1" w:styleId="List10">
    <w:name w:val="List1 Знак"/>
    <w:basedOn w:val="a1"/>
    <w:link w:val="List1"/>
    <w:rsid w:val="009479FE"/>
    <w:rPr>
      <w:sz w:val="24"/>
      <w:szCs w:val="24"/>
    </w:rPr>
  </w:style>
  <w:style w:type="paragraph" w:customStyle="1" w:styleId="afff5">
    <w:name w:val="Часть"/>
    <w:basedOn w:val="a0"/>
    <w:rsid w:val="009479FE"/>
    <w:pPr>
      <w:tabs>
        <w:tab w:val="num" w:pos="2160"/>
      </w:tabs>
      <w:ind w:left="720" w:hanging="720"/>
      <w:jc w:val="center"/>
    </w:pPr>
    <w:rPr>
      <w:rFonts w:ascii="Arial" w:hAnsi="Arial"/>
      <w:b/>
      <w:caps/>
      <w:sz w:val="32"/>
      <w:szCs w:val="20"/>
    </w:rPr>
  </w:style>
  <w:style w:type="paragraph" w:customStyle="1" w:styleId="310">
    <w:name w:val="Основной текст с отступом 31"/>
    <w:basedOn w:val="13"/>
    <w:rsid w:val="009479FE"/>
    <w:pPr>
      <w:tabs>
        <w:tab w:val="left" w:pos="7088"/>
      </w:tabs>
      <w:spacing w:line="280" w:lineRule="exact"/>
      <w:ind w:firstLine="851"/>
      <w:jc w:val="both"/>
    </w:pPr>
    <w:rPr>
      <w:sz w:val="24"/>
    </w:rPr>
  </w:style>
  <w:style w:type="paragraph" w:customStyle="1" w:styleId="BodyText21">
    <w:name w:val="Body Text 21"/>
    <w:basedOn w:val="a0"/>
    <w:rsid w:val="009479FE"/>
    <w:pPr>
      <w:widowControl w:val="0"/>
      <w:spacing w:after="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0"/>
    <w:link w:val="MainTXT0"/>
    <w:rsid w:val="009479FE"/>
    <w:pPr>
      <w:spacing w:after="0" w:line="360" w:lineRule="auto"/>
      <w:ind w:left="142" w:firstLine="709"/>
    </w:pPr>
    <w:rPr>
      <w:sz w:val="28"/>
      <w:szCs w:val="28"/>
      <w:lang w:eastAsia="en-US"/>
    </w:rPr>
  </w:style>
  <w:style w:type="character" w:customStyle="1" w:styleId="MainTXT0">
    <w:name w:val="MainTXT Знак"/>
    <w:basedOn w:val="a1"/>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0"/>
    <w:rsid w:val="009479FE"/>
    <w:pPr>
      <w:spacing w:before="100" w:beforeAutospacing="1" w:after="100" w:afterAutospacing="1"/>
      <w:jc w:val="left"/>
    </w:pPr>
  </w:style>
  <w:style w:type="character" w:customStyle="1" w:styleId="content">
    <w:name w:val="content"/>
    <w:basedOn w:val="a1"/>
    <w:rsid w:val="009479FE"/>
  </w:style>
  <w:style w:type="character" w:styleId="afff6">
    <w:name w:val="Emphasis"/>
    <w:basedOn w:val="a1"/>
    <w:qFormat/>
    <w:rsid w:val="009479FE"/>
    <w:rPr>
      <w:i/>
      <w:iCs/>
    </w:rPr>
  </w:style>
  <w:style w:type="paragraph" w:customStyle="1" w:styleId="afff7">
    <w:name w:val="Абзац"/>
    <w:basedOn w:val="a0"/>
    <w:rsid w:val="009479FE"/>
    <w:pPr>
      <w:spacing w:before="60"/>
      <w:ind w:firstLine="709"/>
    </w:pPr>
    <w:rPr>
      <w:sz w:val="28"/>
    </w:rPr>
  </w:style>
  <w:style w:type="paragraph" w:customStyle="1" w:styleId="15">
    <w:name w:val="1.Маркер &quot;ромб&quot;"/>
    <w:basedOn w:val="a0"/>
    <w:rsid w:val="009479FE"/>
    <w:pPr>
      <w:tabs>
        <w:tab w:val="num" w:pos="643"/>
      </w:tabs>
      <w:spacing w:after="0" w:line="288" w:lineRule="auto"/>
      <w:ind w:left="643" w:hanging="360"/>
    </w:pPr>
    <w:rPr>
      <w:sz w:val="28"/>
    </w:rPr>
  </w:style>
  <w:style w:type="paragraph" w:customStyle="1" w:styleId="Listbullets1">
    <w:name w:val="List_bullets_1"/>
    <w:basedOn w:val="a0"/>
    <w:rsid w:val="009479FE"/>
    <w:pPr>
      <w:widowControl w:val="0"/>
      <w:tabs>
        <w:tab w:val="num" w:pos="1209"/>
      </w:tabs>
      <w:spacing w:before="100" w:beforeAutospacing="1" w:after="100" w:afterAutospacing="1"/>
      <w:ind w:left="1209" w:right="-1" w:hanging="360"/>
    </w:pPr>
    <w:rPr>
      <w:snapToGrid w:val="0"/>
      <w:sz w:val="28"/>
    </w:rPr>
  </w:style>
  <w:style w:type="character" w:customStyle="1" w:styleId="pssname">
    <w:name w:val="pssname"/>
    <w:basedOn w:val="a1"/>
    <w:rsid w:val="009479FE"/>
    <w:rPr>
      <w:rFonts w:ascii="Arial" w:hAnsi="Arial" w:cs="Arial" w:hint="default"/>
      <w:b/>
      <w:bCs/>
      <w:spacing w:val="0"/>
    </w:rPr>
  </w:style>
  <w:style w:type="paragraph" w:customStyle="1" w:styleId="afff8">
    <w:name w:val="Маркированный список со сдвигом"/>
    <w:basedOn w:val="af"/>
    <w:rsid w:val="009479FE"/>
    <w:pPr>
      <w:tabs>
        <w:tab w:val="num" w:pos="1494"/>
      </w:tabs>
      <w:spacing w:after="0"/>
      <w:ind w:left="1474" w:hanging="340"/>
    </w:pPr>
    <w:rPr>
      <w:szCs w:val="20"/>
    </w:rPr>
  </w:style>
  <w:style w:type="character" w:styleId="afff9">
    <w:name w:val="Strong"/>
    <w:basedOn w:val="a1"/>
    <w:qFormat/>
    <w:rsid w:val="009479FE"/>
    <w:rPr>
      <w:b/>
      <w:bCs/>
    </w:rPr>
  </w:style>
  <w:style w:type="paragraph" w:customStyle="1" w:styleId="Head92">
    <w:name w:val="Head 9.2"/>
    <w:basedOn w:val="a0"/>
    <w:next w:val="a0"/>
    <w:rsid w:val="009479FE"/>
    <w:pPr>
      <w:keepNext/>
      <w:widowControl w:val="0"/>
      <w:suppressAutoHyphens/>
      <w:spacing w:before="120"/>
      <w:jc w:val="left"/>
    </w:pPr>
    <w:rPr>
      <w:b/>
      <w:snapToGrid w:val="0"/>
      <w:szCs w:val="20"/>
      <w:lang w:val="en-US"/>
    </w:rPr>
  </w:style>
  <w:style w:type="paragraph" w:customStyle="1" w:styleId="StyleBodyTextJustifiedBefore5ptAfter5pt">
    <w:name w:val="Style Body Text + Justified Before:  5 pt After:  5 pt"/>
    <w:basedOn w:val="af4"/>
    <w:rsid w:val="009479FE"/>
    <w:pPr>
      <w:tabs>
        <w:tab w:val="num" w:pos="720"/>
      </w:tabs>
      <w:spacing w:before="100" w:after="100"/>
      <w:ind w:left="720" w:hanging="360"/>
    </w:pPr>
  </w:style>
  <w:style w:type="paragraph" w:customStyle="1" w:styleId="afffa">
    <w:name w:val="Код документа"/>
    <w:rsid w:val="009479FE"/>
    <w:pPr>
      <w:spacing w:before="120"/>
      <w:jc w:val="center"/>
    </w:pPr>
    <w:rPr>
      <w:rFonts w:ascii="Arial" w:hAnsi="Arial" w:cs="Arial"/>
      <w:caps/>
      <w:noProof/>
      <w:sz w:val="24"/>
      <w:szCs w:val="24"/>
    </w:rPr>
  </w:style>
  <w:style w:type="paragraph" w:customStyle="1" w:styleId="afffb">
    <w:name w:val="_ФКЦ осн текст"/>
    <w:basedOn w:val="a0"/>
    <w:link w:val="afffc"/>
    <w:autoRedefine/>
    <w:rsid w:val="009479FE"/>
    <w:pPr>
      <w:spacing w:after="0"/>
      <w:ind w:left="540"/>
      <w:jc w:val="left"/>
    </w:pPr>
  </w:style>
  <w:style w:type="character" w:customStyle="1" w:styleId="afffc">
    <w:name w:val="_ФКЦ осн текст Знак"/>
    <w:basedOn w:val="a1"/>
    <w:link w:val="afffb"/>
    <w:rsid w:val="009479FE"/>
    <w:rPr>
      <w:sz w:val="24"/>
      <w:szCs w:val="24"/>
      <w:lang w:val="ru-RU" w:eastAsia="ru-RU" w:bidi="ar-SA"/>
    </w:rPr>
  </w:style>
  <w:style w:type="paragraph" w:customStyle="1" w:styleId="16">
    <w:name w:val="_ФКЦ маркированный 1"/>
    <w:basedOn w:val="af6"/>
    <w:autoRedefine/>
    <w:rsid w:val="009479FE"/>
    <w:pPr>
      <w:tabs>
        <w:tab w:val="left" w:pos="709"/>
        <w:tab w:val="num" w:pos="1440"/>
      </w:tabs>
      <w:spacing w:before="120" w:after="120"/>
      <w:ind w:left="1440" w:hanging="360"/>
    </w:pPr>
    <w:rPr>
      <w:sz w:val="28"/>
      <w:szCs w:val="24"/>
    </w:rPr>
  </w:style>
  <w:style w:type="paragraph" w:customStyle="1" w:styleId="2a">
    <w:name w:val="_ФКЦ Маркированный 2"/>
    <w:basedOn w:val="af6"/>
    <w:next w:val="16"/>
    <w:link w:val="2b"/>
    <w:autoRedefine/>
    <w:rsid w:val="009479FE"/>
    <w:pPr>
      <w:tabs>
        <w:tab w:val="num" w:pos="360"/>
      </w:tabs>
      <w:spacing w:before="120" w:after="120"/>
      <w:ind w:left="360" w:hanging="360"/>
      <w:contextualSpacing/>
    </w:pPr>
    <w:rPr>
      <w:sz w:val="28"/>
      <w:szCs w:val="28"/>
    </w:rPr>
  </w:style>
  <w:style w:type="character" w:customStyle="1" w:styleId="2b">
    <w:name w:val="_ФКЦ Маркированный 2 Знак"/>
    <w:basedOn w:val="a1"/>
    <w:link w:val="2a"/>
    <w:locked/>
    <w:rsid w:val="009479FE"/>
    <w:rPr>
      <w:sz w:val="28"/>
      <w:szCs w:val="28"/>
      <w:lang w:val="ru-RU" w:eastAsia="ru-RU" w:bidi="ar-SA"/>
    </w:rPr>
  </w:style>
  <w:style w:type="paragraph" w:customStyle="1" w:styleId="2c">
    <w:name w:val="_ФКЦ Заголовок 2"/>
    <w:basedOn w:val="2"/>
    <w:next w:val="afffb"/>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0"/>
    <w:rsid w:val="0051699C"/>
    <w:pPr>
      <w:tabs>
        <w:tab w:val="num" w:pos="576"/>
      </w:tabs>
      <w:spacing w:before="60"/>
      <w:ind w:left="576" w:hanging="576"/>
    </w:pPr>
    <w:rPr>
      <w:rFonts w:ascii="Arial" w:hAnsi="Arial"/>
      <w:snapToGrid w:val="0"/>
      <w:sz w:val="20"/>
      <w:szCs w:val="20"/>
    </w:rPr>
  </w:style>
  <w:style w:type="table" w:customStyle="1" w:styleId="17">
    <w:name w:val="Сетка таблицы1"/>
    <w:basedOn w:val="a2"/>
    <w:next w:val="affd"/>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Простой"/>
    <w:basedOn w:val="a0"/>
    <w:rsid w:val="0051699C"/>
    <w:pPr>
      <w:spacing w:after="240"/>
      <w:jc w:val="left"/>
    </w:pPr>
    <w:rPr>
      <w:rFonts w:ascii="Arial" w:hAnsi="Arial"/>
      <w:spacing w:val="-5"/>
      <w:sz w:val="20"/>
      <w:szCs w:val="20"/>
    </w:rPr>
  </w:style>
  <w:style w:type="character" w:customStyle="1" w:styleId="afffe">
    <w:name w:val="Текст примечания Знак"/>
    <w:aliases w:val=" Знак1 Знак"/>
    <w:basedOn w:val="a1"/>
    <w:link w:val="affff"/>
    <w:rsid w:val="000670EE"/>
    <w:rPr>
      <w:lang w:val="ru-RU" w:eastAsia="ru-RU" w:bidi="ar-SA"/>
    </w:rPr>
  </w:style>
  <w:style w:type="paragraph" w:styleId="affff">
    <w:name w:val="annotation text"/>
    <w:aliases w:val=" Знак1"/>
    <w:basedOn w:val="a0"/>
    <w:link w:val="afffe"/>
    <w:rsid w:val="000670EE"/>
    <w:pPr>
      <w:spacing w:after="0"/>
      <w:jc w:val="left"/>
    </w:pPr>
    <w:rPr>
      <w:sz w:val="20"/>
      <w:szCs w:val="20"/>
    </w:rPr>
  </w:style>
  <w:style w:type="paragraph" w:styleId="affff0">
    <w:name w:val="annotation subject"/>
    <w:basedOn w:val="affff"/>
    <w:next w:val="affff"/>
    <w:semiHidden/>
    <w:rsid w:val="00A1733A"/>
    <w:rPr>
      <w:rFonts w:ascii="Tahoma" w:hAnsi="Tahoma"/>
      <w:b/>
      <w:bCs/>
    </w:rPr>
  </w:style>
  <w:style w:type="paragraph" w:customStyle="1" w:styleId="a">
    <w:name w:val="договор маркированный список"/>
    <w:basedOn w:val="a0"/>
    <w:rsid w:val="00A1733A"/>
    <w:pPr>
      <w:numPr>
        <w:numId w:val="10"/>
      </w:numPr>
      <w:spacing w:after="0"/>
    </w:pPr>
    <w:rPr>
      <w:rFonts w:ascii="Tahoma" w:hAnsi="Tahoma"/>
      <w:sz w:val="20"/>
      <w:szCs w:val="20"/>
    </w:rPr>
  </w:style>
  <w:style w:type="paragraph" w:styleId="18">
    <w:name w:val="toc 1"/>
    <w:basedOn w:val="a0"/>
    <w:next w:val="a0"/>
    <w:autoRedefine/>
    <w:semiHidden/>
    <w:rsid w:val="00012413"/>
    <w:pPr>
      <w:keepNext/>
      <w:spacing w:before="60"/>
      <w:jc w:val="left"/>
    </w:pPr>
    <w:rPr>
      <w:rFonts w:ascii="Tahoma" w:hAnsi="Tahoma" w:cs="Tahoma"/>
      <w:b/>
      <w:bCs/>
      <w:sz w:val="20"/>
      <w:szCs w:val="20"/>
    </w:rPr>
  </w:style>
  <w:style w:type="paragraph" w:customStyle="1" w:styleId="TextNormal">
    <w:name w:val="Text Normal"/>
    <w:basedOn w:val="a0"/>
    <w:rsid w:val="00012413"/>
    <w:pPr>
      <w:widowControl w:val="0"/>
      <w:tabs>
        <w:tab w:val="left" w:pos="0"/>
      </w:tabs>
      <w:spacing w:after="120"/>
      <w:ind w:left="850" w:right="-1" w:hanging="283"/>
    </w:pPr>
    <w:rPr>
      <w:rFonts w:ascii="Arial" w:hAnsi="Arial"/>
      <w:sz w:val="22"/>
      <w:szCs w:val="20"/>
    </w:rPr>
  </w:style>
  <w:style w:type="paragraph" w:customStyle="1" w:styleId="2d">
    <w:name w:val="заголовок 2"/>
    <w:basedOn w:val="a0"/>
    <w:next w:val="af4"/>
    <w:rsid w:val="00012413"/>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
    <w:rsid w:val="00012413"/>
    <w:pPr>
      <w:keepNext w:val="0"/>
      <w:numPr>
        <w:numId w:val="11"/>
      </w:numPr>
      <w:suppressLineNumbers/>
      <w:suppressAutoHyphens/>
      <w:spacing w:before="120" w:after="0" w:line="360" w:lineRule="auto"/>
      <w:jc w:val="left"/>
    </w:pPr>
    <w:rPr>
      <w:rFonts w:ascii="Arial" w:hAnsi="Arial"/>
      <w:b w:val="0"/>
      <w:sz w:val="22"/>
    </w:rPr>
  </w:style>
  <w:style w:type="paragraph" w:customStyle="1" w:styleId="xl31">
    <w:name w:val="xl31"/>
    <w:basedOn w:val="a0"/>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0"/>
    <w:rsid w:val="00012413"/>
    <w:pPr>
      <w:pBdr>
        <w:left w:val="single" w:sz="4" w:space="0" w:color="auto"/>
        <w:right w:val="single" w:sz="4" w:space="0" w:color="auto"/>
      </w:pBdr>
      <w:spacing w:before="100" w:beforeAutospacing="1" w:after="100" w:afterAutospacing="1"/>
      <w:jc w:val="left"/>
    </w:pPr>
    <w:rPr>
      <w:rFonts w:ascii="Arial CYR" w:eastAsia="Arial Unicode MS" w:hAnsi="Arial CYR" w:cs="Arial CYR"/>
      <w:b/>
      <w:bCs/>
    </w:rPr>
  </w:style>
  <w:style w:type="paragraph" w:customStyle="1" w:styleId="affff1">
    <w:name w:val="Объект"/>
    <w:basedOn w:val="a0"/>
    <w:autoRedefine/>
    <w:rsid w:val="00012413"/>
    <w:pPr>
      <w:keepNext/>
      <w:framePr w:hSpace="180" w:wrap="around" w:vAnchor="text" w:hAnchor="margin" w:xAlign="right" w:y="590"/>
      <w:spacing w:before="60"/>
      <w:jc w:val="right"/>
    </w:pPr>
    <w:rPr>
      <w:rFonts w:ascii="Arial" w:hAnsi="Arial" w:cs="Arial"/>
      <w:b/>
      <w:bCs/>
      <w:i/>
      <w:iCs/>
      <w:sz w:val="22"/>
      <w:szCs w:val="22"/>
    </w:rPr>
  </w:style>
  <w:style w:type="paragraph" w:styleId="affff2">
    <w:name w:val="List Paragraph"/>
    <w:aliases w:val="Алроса_маркер (Уровень 4),Маркер,ПАРАГРАФ,Абзац списка2"/>
    <w:basedOn w:val="a0"/>
    <w:link w:val="affff3"/>
    <w:uiPriority w:val="99"/>
    <w:qFormat/>
    <w:rsid w:val="008D78BF"/>
    <w:pPr>
      <w:spacing w:after="200" w:line="276" w:lineRule="auto"/>
      <w:ind w:left="720"/>
      <w:contextualSpacing/>
      <w:jc w:val="left"/>
    </w:pPr>
    <w:rPr>
      <w:rFonts w:ascii="Calibri" w:eastAsia="Calibri" w:hAnsi="Calibri"/>
      <w:sz w:val="22"/>
      <w:szCs w:val="22"/>
      <w:lang w:eastAsia="en-US"/>
    </w:rPr>
  </w:style>
  <w:style w:type="character" w:customStyle="1" w:styleId="affff4">
    <w:name w:val="Знак Знак"/>
    <w:aliases w:val="Основной текст с отступом 2 Знак"/>
    <w:basedOn w:val="a1"/>
    <w:locked/>
    <w:rsid w:val="00C27815"/>
    <w:rPr>
      <w:rFonts w:ascii="Tahoma" w:hAnsi="Tahoma" w:cs="Tahoma"/>
      <w:lang w:val="ru-RU" w:eastAsia="ru-RU" w:bidi="ar-SA"/>
    </w:rPr>
  </w:style>
  <w:style w:type="paragraph" w:customStyle="1" w:styleId="19">
    <w:name w:val="Знак Знак Знак Знак1"/>
    <w:basedOn w:val="a0"/>
    <w:rsid w:val="002438FF"/>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0"/>
    <w:rsid w:val="009C5F3E"/>
    <w:pPr>
      <w:spacing w:before="100" w:beforeAutospacing="1" w:after="100" w:afterAutospacing="1"/>
      <w:jc w:val="left"/>
    </w:pPr>
  </w:style>
  <w:style w:type="paragraph" w:customStyle="1" w:styleId="msonormalcxspmiddle">
    <w:name w:val="msonormalcxspmiddle"/>
    <w:basedOn w:val="a0"/>
    <w:rsid w:val="009C5F3E"/>
    <w:pPr>
      <w:spacing w:before="100" w:beforeAutospacing="1" w:after="100" w:afterAutospacing="1"/>
      <w:jc w:val="left"/>
    </w:pPr>
  </w:style>
  <w:style w:type="paragraph" w:customStyle="1" w:styleId="msonormalcxsplast">
    <w:name w:val="msonormalcxsplast"/>
    <w:basedOn w:val="a0"/>
    <w:rsid w:val="009C5F3E"/>
    <w:pPr>
      <w:spacing w:before="100" w:beforeAutospacing="1" w:after="100" w:afterAutospacing="1"/>
      <w:jc w:val="left"/>
    </w:pPr>
  </w:style>
  <w:style w:type="paragraph" w:customStyle="1" w:styleId="consplusnormalcxsplast">
    <w:name w:val="consplusnormalcxsplast"/>
    <w:basedOn w:val="a0"/>
    <w:rsid w:val="009C5F3E"/>
    <w:pPr>
      <w:spacing w:before="100" w:beforeAutospacing="1" w:after="100" w:afterAutospacing="1"/>
      <w:jc w:val="left"/>
    </w:pPr>
  </w:style>
  <w:style w:type="paragraph" w:customStyle="1" w:styleId="consplusnonformatcxspmiddle">
    <w:name w:val="consplusnonformatcxspmiddle"/>
    <w:basedOn w:val="a0"/>
    <w:rsid w:val="009C5F3E"/>
    <w:pPr>
      <w:spacing w:before="100" w:beforeAutospacing="1" w:after="100" w:afterAutospacing="1"/>
      <w:jc w:val="left"/>
    </w:pPr>
  </w:style>
  <w:style w:type="paragraph" w:customStyle="1" w:styleId="consplusnonformatcxsplast">
    <w:name w:val="consplusnonformatcxsplast"/>
    <w:basedOn w:val="a0"/>
    <w:rsid w:val="009C5F3E"/>
    <w:pPr>
      <w:spacing w:before="100" w:beforeAutospacing="1" w:after="100" w:afterAutospacing="1"/>
      <w:jc w:val="left"/>
    </w:pPr>
  </w:style>
  <w:style w:type="paragraph" w:customStyle="1" w:styleId="1a">
    <w:name w:val="Знак1"/>
    <w:basedOn w:val="a0"/>
    <w:rsid w:val="00C91B77"/>
    <w:pPr>
      <w:spacing w:before="100" w:beforeAutospacing="1" w:after="100" w:afterAutospacing="1"/>
      <w:jc w:val="left"/>
    </w:pPr>
    <w:rPr>
      <w:rFonts w:ascii="Tahoma" w:hAnsi="Tahoma"/>
      <w:sz w:val="20"/>
      <w:szCs w:val="20"/>
      <w:lang w:val="en-US" w:eastAsia="en-US"/>
    </w:rPr>
  </w:style>
  <w:style w:type="paragraph" w:customStyle="1" w:styleId="110">
    <w:name w:val="Знак11"/>
    <w:basedOn w:val="a0"/>
    <w:rsid w:val="00E34B8A"/>
    <w:pPr>
      <w:spacing w:before="100" w:beforeAutospacing="1" w:after="100" w:afterAutospacing="1"/>
      <w:jc w:val="left"/>
    </w:pPr>
    <w:rPr>
      <w:rFonts w:ascii="Tahoma" w:hAnsi="Tahoma"/>
      <w:sz w:val="20"/>
      <w:szCs w:val="20"/>
      <w:lang w:val="en-US" w:eastAsia="en-US"/>
    </w:rPr>
  </w:style>
  <w:style w:type="character" w:customStyle="1" w:styleId="200">
    <w:name w:val="Знак Знак20"/>
    <w:basedOn w:val="a1"/>
    <w:rsid w:val="00E03257"/>
    <w:rPr>
      <w:rFonts w:ascii="Courier New" w:eastAsia="Times New Roman" w:hAnsi="Courier New" w:cs="Courier New"/>
      <w:sz w:val="20"/>
      <w:szCs w:val="20"/>
      <w:lang w:eastAsia="ru-RU"/>
    </w:rPr>
  </w:style>
  <w:style w:type="character" w:customStyle="1" w:styleId="280">
    <w:name w:val="Знак Знак28"/>
    <w:basedOn w:val="a1"/>
    <w:locked/>
    <w:rsid w:val="009A5EBF"/>
    <w:rPr>
      <w:b/>
      <w:sz w:val="30"/>
      <w:lang w:val="ru-RU" w:eastAsia="ru-RU" w:bidi="ar-SA"/>
    </w:rPr>
  </w:style>
  <w:style w:type="character" w:customStyle="1" w:styleId="af5">
    <w:name w:val="Основной текст Знак"/>
    <w:aliases w:val="Заг1 Знак,BO Знак,ID Знак,body indent Знак,ändrad Знак, ändrad Знак,EHPT Знак,Body Text2 Знак"/>
    <w:basedOn w:val="a1"/>
    <w:link w:val="af4"/>
    <w:locked/>
    <w:rsid w:val="009A5EBF"/>
    <w:rPr>
      <w:sz w:val="24"/>
      <w:lang w:val="ru-RU" w:eastAsia="ru-RU" w:bidi="ar-SA"/>
    </w:rPr>
  </w:style>
  <w:style w:type="character" w:customStyle="1" w:styleId="130">
    <w:name w:val="Знак Знак13"/>
    <w:basedOn w:val="a1"/>
    <w:locked/>
    <w:rsid w:val="009A5EBF"/>
    <w:rPr>
      <w:sz w:val="24"/>
      <w:lang w:val="ru-RU" w:eastAsia="ru-RU" w:bidi="ar-SA"/>
    </w:rPr>
  </w:style>
  <w:style w:type="character" w:customStyle="1" w:styleId="FontStyle26">
    <w:name w:val="Font Style26"/>
    <w:basedOn w:val="a1"/>
    <w:rsid w:val="001B5FBC"/>
    <w:rPr>
      <w:rFonts w:ascii="Times New Roman" w:hAnsi="Times New Roman" w:cs="Times New Roman"/>
      <w:sz w:val="22"/>
      <w:szCs w:val="22"/>
    </w:rPr>
  </w:style>
  <w:style w:type="character" w:customStyle="1" w:styleId="10">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1"/>
    <w:link w:val="1"/>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1"/>
    <w:rsid w:val="001B5FBC"/>
    <w:rPr>
      <w:b/>
      <w:sz w:val="30"/>
      <w:lang w:val="ru-RU" w:eastAsia="ru-RU" w:bidi="ar-SA"/>
    </w:rPr>
  </w:style>
  <w:style w:type="character" w:customStyle="1" w:styleId="45">
    <w:name w:val="Знак Знак4"/>
    <w:basedOn w:val="a1"/>
    <w:semiHidden/>
    <w:rsid w:val="00023EE5"/>
    <w:rPr>
      <w:sz w:val="24"/>
      <w:lang w:val="ru-RU" w:eastAsia="ru-RU" w:bidi="ar-SA"/>
    </w:rPr>
  </w:style>
  <w:style w:type="paragraph" w:customStyle="1" w:styleId="111">
    <w:name w:val="Текст11"/>
    <w:basedOn w:val="a0"/>
    <w:rsid w:val="0058729B"/>
    <w:pPr>
      <w:suppressAutoHyphens/>
      <w:spacing w:after="0"/>
      <w:jc w:val="left"/>
    </w:pPr>
    <w:rPr>
      <w:rFonts w:ascii="Courier New" w:hAnsi="Courier New" w:cs="Courier New"/>
      <w:sz w:val="20"/>
      <w:szCs w:val="20"/>
      <w:lang w:eastAsia="ar-SA"/>
    </w:rPr>
  </w:style>
  <w:style w:type="paragraph" w:styleId="affff5">
    <w:name w:val="No Spacing"/>
    <w:qFormat/>
    <w:rsid w:val="00FF252B"/>
    <w:pPr>
      <w:suppressAutoHyphens/>
    </w:pPr>
    <w:rPr>
      <w:rFonts w:ascii="Calibri" w:hAnsi="Calibri" w:cs="Calibri"/>
      <w:sz w:val="22"/>
      <w:szCs w:val="22"/>
      <w:lang w:eastAsia="ar-SA"/>
    </w:rPr>
  </w:style>
  <w:style w:type="paragraph" w:customStyle="1" w:styleId="affff6">
    <w:name w:val="Содержимое таблицы"/>
    <w:basedOn w:val="a0"/>
    <w:rsid w:val="00D6401D"/>
    <w:pPr>
      <w:suppressLineNumbers/>
      <w:suppressAutoHyphens/>
      <w:spacing w:after="200" w:line="276" w:lineRule="auto"/>
      <w:jc w:val="left"/>
    </w:pPr>
    <w:rPr>
      <w:rFonts w:ascii="Calibri" w:hAnsi="Calibri" w:cs="Calibri"/>
      <w:sz w:val="22"/>
      <w:szCs w:val="22"/>
      <w:lang w:eastAsia="ar-SA"/>
    </w:rPr>
  </w:style>
  <w:style w:type="character" w:customStyle="1" w:styleId="1b">
    <w:name w:val="Текст Знак1"/>
    <w:basedOn w:val="a1"/>
    <w:semiHidden/>
    <w:locked/>
    <w:rsid w:val="00520FBF"/>
    <w:rPr>
      <w:rFonts w:ascii="Courier New" w:hAnsi="Courier New" w:cs="Courier New"/>
    </w:rPr>
  </w:style>
  <w:style w:type="paragraph" w:customStyle="1" w:styleId="Default">
    <w:name w:val="Default"/>
    <w:rsid w:val="00AF58E9"/>
    <w:pPr>
      <w:widowControl w:val="0"/>
      <w:autoSpaceDE w:val="0"/>
      <w:autoSpaceDN w:val="0"/>
      <w:adjustRightInd w:val="0"/>
    </w:pPr>
    <w:rPr>
      <w:color w:val="000000"/>
      <w:sz w:val="24"/>
      <w:szCs w:val="24"/>
    </w:rPr>
  </w:style>
  <w:style w:type="paragraph" w:customStyle="1" w:styleId="02statia2">
    <w:name w:val="02statia2"/>
    <w:basedOn w:val="a0"/>
    <w:rsid w:val="007F2E70"/>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0"/>
    <w:rsid w:val="007F2E70"/>
    <w:pPr>
      <w:spacing w:before="60" w:line="312" w:lineRule="auto"/>
      <w:ind w:firstLine="709"/>
    </w:pPr>
  </w:style>
  <w:style w:type="character" w:customStyle="1" w:styleId="afff">
    <w:name w:val="Текст выноски Знак"/>
    <w:basedOn w:val="a1"/>
    <w:link w:val="affe"/>
    <w:uiPriority w:val="99"/>
    <w:semiHidden/>
    <w:rsid w:val="00FC19A3"/>
    <w:rPr>
      <w:rFonts w:ascii="Tahoma" w:hAnsi="Tahoma" w:cs="Tahoma"/>
      <w:sz w:val="16"/>
      <w:szCs w:val="16"/>
    </w:rPr>
  </w:style>
  <w:style w:type="character" w:styleId="affff7">
    <w:name w:val="annotation reference"/>
    <w:basedOn w:val="a1"/>
    <w:rsid w:val="008A625B"/>
    <w:rPr>
      <w:sz w:val="16"/>
      <w:szCs w:val="16"/>
    </w:rPr>
  </w:style>
  <w:style w:type="paragraph" w:styleId="affff8">
    <w:name w:val="Revision"/>
    <w:hidden/>
    <w:uiPriority w:val="99"/>
    <w:semiHidden/>
    <w:rsid w:val="00770E49"/>
    <w:rPr>
      <w:sz w:val="24"/>
      <w:szCs w:val="24"/>
    </w:rPr>
  </w:style>
  <w:style w:type="paragraph" w:customStyle="1" w:styleId="Times12">
    <w:name w:val="Times 12"/>
    <w:basedOn w:val="a0"/>
    <w:rsid w:val="00195A9C"/>
    <w:pPr>
      <w:overflowPunct w:val="0"/>
      <w:autoSpaceDE w:val="0"/>
      <w:autoSpaceDN w:val="0"/>
      <w:adjustRightInd w:val="0"/>
      <w:spacing w:after="0"/>
      <w:ind w:firstLine="567"/>
    </w:pPr>
    <w:rPr>
      <w:bCs/>
      <w:szCs w:val="22"/>
    </w:rPr>
  </w:style>
  <w:style w:type="paragraph" w:customStyle="1" w:styleId="1c">
    <w:name w:val="Знак Знак Знак Знак Знак Знак Знак Знак Знак Знак Знак Знак1 Знак"/>
    <w:basedOn w:val="a0"/>
    <w:rsid w:val="00CB0BDC"/>
    <w:pPr>
      <w:widowControl w:val="0"/>
      <w:adjustRightInd w:val="0"/>
      <w:spacing w:after="160" w:line="240" w:lineRule="exact"/>
      <w:jc w:val="right"/>
    </w:pPr>
    <w:rPr>
      <w:sz w:val="20"/>
      <w:szCs w:val="20"/>
      <w:lang w:val="en-GB" w:eastAsia="en-US"/>
    </w:rPr>
  </w:style>
  <w:style w:type="character" w:customStyle="1" w:styleId="210">
    <w:name w:val="Основной текст с отступом 2 Знак1"/>
    <w:aliases w:val="Знак Знак2"/>
    <w:link w:val="28"/>
    <w:locked/>
    <w:rsid w:val="009B69EC"/>
    <w:rPr>
      <w:sz w:val="24"/>
    </w:rPr>
  </w:style>
  <w:style w:type="table" w:customStyle="1" w:styleId="2e">
    <w:name w:val="Сетка таблицы2"/>
    <w:basedOn w:val="a2"/>
    <w:next w:val="affd"/>
    <w:uiPriority w:val="59"/>
    <w:rsid w:val="00A10A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3">
    <w:name w:val="Абзац списка Знак"/>
    <w:aliases w:val="Алроса_маркер (Уровень 4) Знак,Маркер Знак,ПАРАГРАФ Знак,Абзац списка2 Знак"/>
    <w:link w:val="affff2"/>
    <w:uiPriority w:val="99"/>
    <w:rsid w:val="00671F0A"/>
    <w:rPr>
      <w:rFonts w:ascii="Calibri" w:eastAsia="Calibri" w:hAnsi="Calibri"/>
      <w:sz w:val="22"/>
      <w:szCs w:val="22"/>
      <w:lang w:eastAsia="en-US"/>
    </w:rPr>
  </w:style>
  <w:style w:type="paragraph" w:customStyle="1" w:styleId="affff9">
    <w:name w:val="Таблица текст"/>
    <w:basedOn w:val="a0"/>
    <w:rsid w:val="00642B23"/>
    <w:pPr>
      <w:spacing w:before="40" w:after="40"/>
      <w:ind w:left="57" w:right="57"/>
      <w:jc w:val="left"/>
    </w:pPr>
    <w:rPr>
      <w:sz w:val="22"/>
      <w:szCs w:val="22"/>
      <w:lang w:eastAsia="ar-SA"/>
    </w:rPr>
  </w:style>
  <w:style w:type="paragraph" w:customStyle="1" w:styleId="affffa">
    <w:name w:val="Таблица шапка"/>
    <w:basedOn w:val="a0"/>
    <w:rsid w:val="00642B23"/>
    <w:pPr>
      <w:keepNext/>
      <w:suppressAutoHyphens/>
      <w:spacing w:before="40" w:after="40"/>
      <w:ind w:left="57" w:right="57"/>
      <w:jc w:val="left"/>
    </w:pPr>
    <w:rPr>
      <w:sz w:val="22"/>
      <w:lang w:eastAsia="ar-SA"/>
    </w:rPr>
  </w:style>
  <w:style w:type="character" w:customStyle="1" w:styleId="FontStyle38">
    <w:name w:val="Font Style38"/>
    <w:basedOn w:val="a1"/>
    <w:uiPriority w:val="99"/>
    <w:rsid w:val="001A4339"/>
    <w:rPr>
      <w:rFonts w:ascii="Times New Roman" w:hAnsi="Times New Roman" w:cs="Times New Roman"/>
      <w:sz w:val="20"/>
      <w:szCs w:val="20"/>
    </w:rPr>
  </w:style>
  <w:style w:type="character" w:customStyle="1" w:styleId="FontStyle46">
    <w:name w:val="Font Style46"/>
    <w:basedOn w:val="a1"/>
    <w:uiPriority w:val="99"/>
    <w:rsid w:val="001A4339"/>
    <w:rPr>
      <w:rFonts w:ascii="Times New Roman" w:hAnsi="Times New Roman" w:cs="Times New Roman"/>
      <w:b/>
      <w:bCs/>
      <w:sz w:val="20"/>
      <w:szCs w:val="20"/>
    </w:rPr>
  </w:style>
  <w:style w:type="character" w:styleId="affffb">
    <w:name w:val="line number"/>
    <w:basedOn w:val="a1"/>
    <w:semiHidden/>
    <w:unhideWhenUsed/>
    <w:rsid w:val="00882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939565">
      <w:bodyDiv w:val="1"/>
      <w:marLeft w:val="0"/>
      <w:marRight w:val="0"/>
      <w:marTop w:val="0"/>
      <w:marBottom w:val="0"/>
      <w:divBdr>
        <w:top w:val="none" w:sz="0" w:space="0" w:color="auto"/>
        <w:left w:val="none" w:sz="0" w:space="0" w:color="auto"/>
        <w:bottom w:val="none" w:sz="0" w:space="0" w:color="auto"/>
        <w:right w:val="none" w:sz="0" w:space="0" w:color="auto"/>
      </w:divBdr>
    </w:div>
    <w:div w:id="374044264">
      <w:bodyDiv w:val="1"/>
      <w:marLeft w:val="0"/>
      <w:marRight w:val="0"/>
      <w:marTop w:val="0"/>
      <w:marBottom w:val="0"/>
      <w:divBdr>
        <w:top w:val="none" w:sz="0" w:space="0" w:color="auto"/>
        <w:left w:val="none" w:sz="0" w:space="0" w:color="auto"/>
        <w:bottom w:val="none" w:sz="0" w:space="0" w:color="auto"/>
        <w:right w:val="none" w:sz="0" w:space="0" w:color="auto"/>
      </w:divBdr>
    </w:div>
    <w:div w:id="587226947">
      <w:bodyDiv w:val="1"/>
      <w:marLeft w:val="0"/>
      <w:marRight w:val="0"/>
      <w:marTop w:val="0"/>
      <w:marBottom w:val="0"/>
      <w:divBdr>
        <w:top w:val="none" w:sz="0" w:space="0" w:color="auto"/>
        <w:left w:val="none" w:sz="0" w:space="0" w:color="auto"/>
        <w:bottom w:val="none" w:sz="0" w:space="0" w:color="auto"/>
        <w:right w:val="none" w:sz="0" w:space="0" w:color="auto"/>
      </w:divBdr>
    </w:div>
    <w:div w:id="863598419">
      <w:bodyDiv w:val="1"/>
      <w:marLeft w:val="0"/>
      <w:marRight w:val="0"/>
      <w:marTop w:val="0"/>
      <w:marBottom w:val="0"/>
      <w:divBdr>
        <w:top w:val="none" w:sz="0" w:space="0" w:color="auto"/>
        <w:left w:val="none" w:sz="0" w:space="0" w:color="auto"/>
        <w:bottom w:val="none" w:sz="0" w:space="0" w:color="auto"/>
        <w:right w:val="none" w:sz="0" w:space="0" w:color="auto"/>
      </w:divBdr>
    </w:div>
    <w:div w:id="1016691502">
      <w:bodyDiv w:val="1"/>
      <w:marLeft w:val="0"/>
      <w:marRight w:val="0"/>
      <w:marTop w:val="0"/>
      <w:marBottom w:val="0"/>
      <w:divBdr>
        <w:top w:val="none" w:sz="0" w:space="0" w:color="auto"/>
        <w:left w:val="none" w:sz="0" w:space="0" w:color="auto"/>
        <w:bottom w:val="none" w:sz="0" w:space="0" w:color="auto"/>
        <w:right w:val="none" w:sz="0" w:space="0" w:color="auto"/>
      </w:divBdr>
    </w:div>
    <w:div w:id="1071653873">
      <w:bodyDiv w:val="1"/>
      <w:marLeft w:val="0"/>
      <w:marRight w:val="0"/>
      <w:marTop w:val="0"/>
      <w:marBottom w:val="0"/>
      <w:divBdr>
        <w:top w:val="none" w:sz="0" w:space="0" w:color="auto"/>
        <w:left w:val="none" w:sz="0" w:space="0" w:color="auto"/>
        <w:bottom w:val="none" w:sz="0" w:space="0" w:color="auto"/>
        <w:right w:val="none" w:sz="0" w:space="0" w:color="auto"/>
      </w:divBdr>
    </w:div>
    <w:div w:id="1098677187">
      <w:bodyDiv w:val="1"/>
      <w:marLeft w:val="0"/>
      <w:marRight w:val="0"/>
      <w:marTop w:val="0"/>
      <w:marBottom w:val="0"/>
      <w:divBdr>
        <w:top w:val="none" w:sz="0" w:space="0" w:color="auto"/>
        <w:left w:val="none" w:sz="0" w:space="0" w:color="auto"/>
        <w:bottom w:val="none" w:sz="0" w:space="0" w:color="auto"/>
        <w:right w:val="none" w:sz="0" w:space="0" w:color="auto"/>
      </w:divBdr>
    </w:div>
    <w:div w:id="1203244899">
      <w:bodyDiv w:val="1"/>
      <w:marLeft w:val="0"/>
      <w:marRight w:val="0"/>
      <w:marTop w:val="0"/>
      <w:marBottom w:val="0"/>
      <w:divBdr>
        <w:top w:val="none" w:sz="0" w:space="0" w:color="auto"/>
        <w:left w:val="none" w:sz="0" w:space="0" w:color="auto"/>
        <w:bottom w:val="none" w:sz="0" w:space="0" w:color="auto"/>
        <w:right w:val="none" w:sz="0" w:space="0" w:color="auto"/>
      </w:divBdr>
    </w:div>
    <w:div w:id="1314217949">
      <w:bodyDiv w:val="1"/>
      <w:marLeft w:val="0"/>
      <w:marRight w:val="0"/>
      <w:marTop w:val="0"/>
      <w:marBottom w:val="0"/>
      <w:divBdr>
        <w:top w:val="none" w:sz="0" w:space="0" w:color="auto"/>
        <w:left w:val="none" w:sz="0" w:space="0" w:color="auto"/>
        <w:bottom w:val="none" w:sz="0" w:space="0" w:color="auto"/>
        <w:right w:val="none" w:sz="0" w:space="0" w:color="auto"/>
      </w:divBdr>
    </w:div>
    <w:div w:id="1414081372">
      <w:bodyDiv w:val="1"/>
      <w:marLeft w:val="0"/>
      <w:marRight w:val="0"/>
      <w:marTop w:val="0"/>
      <w:marBottom w:val="0"/>
      <w:divBdr>
        <w:top w:val="none" w:sz="0" w:space="0" w:color="auto"/>
        <w:left w:val="none" w:sz="0" w:space="0" w:color="auto"/>
        <w:bottom w:val="none" w:sz="0" w:space="0" w:color="auto"/>
        <w:right w:val="none" w:sz="0" w:space="0" w:color="auto"/>
      </w:divBdr>
    </w:div>
    <w:div w:id="1540050528">
      <w:bodyDiv w:val="1"/>
      <w:marLeft w:val="0"/>
      <w:marRight w:val="0"/>
      <w:marTop w:val="0"/>
      <w:marBottom w:val="0"/>
      <w:divBdr>
        <w:top w:val="none" w:sz="0" w:space="0" w:color="auto"/>
        <w:left w:val="none" w:sz="0" w:space="0" w:color="auto"/>
        <w:bottom w:val="none" w:sz="0" w:space="0" w:color="auto"/>
        <w:right w:val="none" w:sz="0" w:space="0" w:color="auto"/>
      </w:divBdr>
    </w:div>
    <w:div w:id="1613436786">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823035209">
      <w:bodyDiv w:val="1"/>
      <w:marLeft w:val="0"/>
      <w:marRight w:val="0"/>
      <w:marTop w:val="0"/>
      <w:marBottom w:val="0"/>
      <w:divBdr>
        <w:top w:val="none" w:sz="0" w:space="0" w:color="auto"/>
        <w:left w:val="none" w:sz="0" w:space="0" w:color="auto"/>
        <w:bottom w:val="none" w:sz="0" w:space="0" w:color="auto"/>
        <w:right w:val="none" w:sz="0" w:space="0" w:color="auto"/>
      </w:divBdr>
    </w:div>
    <w:div w:id="1838417501">
      <w:bodyDiv w:val="1"/>
      <w:marLeft w:val="0"/>
      <w:marRight w:val="0"/>
      <w:marTop w:val="0"/>
      <w:marBottom w:val="0"/>
      <w:divBdr>
        <w:top w:val="none" w:sz="0" w:space="0" w:color="auto"/>
        <w:left w:val="none" w:sz="0" w:space="0" w:color="auto"/>
        <w:bottom w:val="none" w:sz="0" w:space="0" w:color="auto"/>
        <w:right w:val="none" w:sz="0" w:space="0" w:color="auto"/>
      </w:divBdr>
    </w:div>
    <w:div w:id="2081366535">
      <w:bodyDiv w:val="1"/>
      <w:marLeft w:val="0"/>
      <w:marRight w:val="0"/>
      <w:marTop w:val="0"/>
      <w:marBottom w:val="0"/>
      <w:divBdr>
        <w:top w:val="none" w:sz="0" w:space="0" w:color="auto"/>
        <w:left w:val="none" w:sz="0" w:space="0" w:color="auto"/>
        <w:bottom w:val="none" w:sz="0" w:space="0" w:color="auto"/>
        <w:right w:val="none" w:sz="0" w:space="0" w:color="auto"/>
      </w:divBdr>
    </w:div>
    <w:div w:id="209697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n.barybina\&#1056;&#1072;&#1073;&#1086;&#1095;&#1080;&#1081;%20&#1089;&#1090;&#1086;&#1083;\&#1050;&#1044;%20&#1087;&#1086;%20&#1090;&#1091;&#1088;.%20&#1088;&#1077;&#1082;&#1088;.%20&#1079;&#1086;&#1085;&#1072;&#1084;\&#1050;&#1044;%20&#1090;&#1091;&#1088;.%20&#1088;&#1077;&#1082;&#1088;.%20&#1079;&#1086;&#1085;&#1072;&#1084;..doc"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4" Type="http://schemas.openxmlformats.org/officeDocument/2006/relationships/settings" Target="settings.xml"/><Relationship Id="rId9"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39112-B077-4989-8C6C-CF4AE94BB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5696</TotalTime>
  <Pages>37</Pages>
  <Words>13182</Words>
  <Characters>93139</Characters>
  <Application>Microsoft Office Word</Application>
  <DocSecurity>0</DocSecurity>
  <Lines>776</Lines>
  <Paragraphs>212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106109</CharactersWithSpaces>
  <SharedDoc>false</SharedDoc>
  <HLinks>
    <vt:vector size="54" baseType="variant">
      <vt:variant>
        <vt:i4>7274549</vt:i4>
      </vt:variant>
      <vt:variant>
        <vt:i4>42</vt:i4>
      </vt:variant>
      <vt:variant>
        <vt:i4>0</vt:i4>
      </vt:variant>
      <vt:variant>
        <vt:i4>5</vt:i4>
      </vt:variant>
      <vt:variant>
        <vt:lpwstr>http://www.zakupki.gov.ru/</vt:lpwstr>
      </vt:variant>
      <vt:variant>
        <vt:lpwstr/>
      </vt:variant>
      <vt:variant>
        <vt:i4>1507408</vt:i4>
      </vt:variant>
      <vt:variant>
        <vt:i4>30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7012369</vt:i4>
      </vt:variant>
      <vt:variant>
        <vt:i4>27</vt:i4>
      </vt:variant>
      <vt:variant>
        <vt:i4>0</vt:i4>
      </vt:variant>
      <vt:variant>
        <vt:i4>5</vt:i4>
      </vt:variant>
      <vt:variant>
        <vt:lpwstr>mailto:nbaribina@oao-oez.ru</vt:lpwstr>
      </vt:variant>
      <vt:variant>
        <vt:lpwstr/>
      </vt:variant>
      <vt:variant>
        <vt:i4>65541</vt:i4>
      </vt:variant>
      <vt:variant>
        <vt:i4>21</vt:i4>
      </vt:variant>
      <vt:variant>
        <vt:i4>0</vt:i4>
      </vt:variant>
      <vt:variant>
        <vt:i4>5</vt:i4>
      </vt:variant>
      <vt:variant>
        <vt:lpwstr>../../../n.barybina/Рабочий стол/КД по тур. рекр. зонам/КД тур. рекр. зонам..doc</vt:lpwstr>
      </vt:variant>
      <vt:variant>
        <vt:lpwstr>_РАЗДЕЛ_I.3_ИНФОРМАЦИОННАЯ_КАРТА КОН#_РАЗДЕЛ_I.3_ИНФОРМАЦИОННАЯ_КАРТА КОН</vt:lpwstr>
      </vt:variant>
      <vt:variant>
        <vt:i4>1507408</vt:i4>
      </vt:variant>
      <vt:variant>
        <vt:i4>15</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1507408</vt:i4>
      </vt:variant>
      <vt:variant>
        <vt:i4>12</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7274549</vt:i4>
      </vt:variant>
      <vt:variant>
        <vt:i4>8</vt:i4>
      </vt:variant>
      <vt:variant>
        <vt:i4>0</vt:i4>
      </vt:variant>
      <vt:variant>
        <vt:i4>5</vt:i4>
      </vt:variant>
      <vt:variant>
        <vt:lpwstr>http://www.zakupki.gov.ru/</vt:lpwstr>
      </vt:variant>
      <vt:variant>
        <vt:lpwstr/>
      </vt:variant>
      <vt:variant>
        <vt:i4>7602230</vt:i4>
      </vt:variant>
      <vt:variant>
        <vt:i4>6</vt:i4>
      </vt:variant>
      <vt:variant>
        <vt:i4>0</vt:i4>
      </vt:variant>
      <vt:variant>
        <vt:i4>5</vt:i4>
      </vt:variant>
      <vt:variant>
        <vt:lpwstr>http://www.burzakup.ru/</vt:lpwstr>
      </vt:variant>
      <vt:variant>
        <vt:lpwstr/>
      </vt:variant>
      <vt:variant>
        <vt:i4>1507408</vt:i4>
      </vt:variant>
      <vt:variant>
        <vt:i4>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n.barybina</dc:creator>
  <cp:keywords/>
  <dc:description/>
  <cp:lastModifiedBy>Дорохова Оксана Леонидовна</cp:lastModifiedBy>
  <cp:revision>131</cp:revision>
  <cp:lastPrinted>2018-06-26T07:16:00Z</cp:lastPrinted>
  <dcterms:created xsi:type="dcterms:W3CDTF">2017-02-21T08:30:00Z</dcterms:created>
  <dcterms:modified xsi:type="dcterms:W3CDTF">2018-06-26T07:28:00Z</dcterms:modified>
</cp:coreProperties>
</file>